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F2E8B" w14:textId="77777777" w:rsidR="00CB0CDF" w:rsidRPr="00A86E95" w:rsidRDefault="00CB0CDF" w:rsidP="00CB0CDF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ANEXO III</w:t>
      </w:r>
    </w:p>
    <w:p w14:paraId="719935A7" w14:textId="77777777" w:rsidR="00CB0CDF" w:rsidRPr="00C86683" w:rsidRDefault="00CB0CDF" w:rsidP="00CB0CDF">
      <w:pPr>
        <w:pStyle w:val="Default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6683">
        <w:rPr>
          <w:rFonts w:asciiTheme="minorHAnsi" w:hAnsiTheme="minorHAnsi" w:cstheme="minorHAnsi"/>
          <w:b/>
          <w:bCs/>
          <w:sz w:val="22"/>
          <w:szCs w:val="22"/>
        </w:rPr>
        <w:t>MODELO DE DECLARACIÓN DE CESIÓN Y TRATAMIENTO DE DATOS EN RELACIÓN CON LA EJECUCIÓN DE ACTUACIONES DEL PLAN DE RECUPERACIÓN, TRANSFORMACIÓN Y RESILIENCIA (PRTR)</w:t>
      </w:r>
    </w:p>
    <w:p w14:paraId="1DAC44FD" w14:textId="77777777" w:rsidR="00CB0CDF" w:rsidRPr="00E15AD5" w:rsidRDefault="00CB0CDF" w:rsidP="00CB0CDF">
      <w:pPr>
        <w:spacing w:before="240" w:after="120" w:line="264" w:lineRule="auto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EXPEDIENTE Nº: </w:t>
      </w:r>
      <w:r w:rsidRPr="00E15AD5">
        <w:rPr>
          <w:rFonts w:asciiTheme="minorHAnsi" w:hAnsiTheme="minorHAnsi" w:cstheme="minorHAnsi"/>
          <w:i/>
          <w:color w:val="808080" w:themeColor="background1" w:themeShade="80"/>
          <w:szCs w:val="22"/>
        </w:rPr>
        <w:t>(a rellenar por la Administración)</w:t>
      </w:r>
    </w:p>
    <w:p w14:paraId="74DF5CC6" w14:textId="77777777" w:rsidR="00CB0CDF" w:rsidRPr="00E97550" w:rsidRDefault="00CB0CDF" w:rsidP="00CB0CDF">
      <w:pPr>
        <w:pStyle w:val="Encabezado"/>
        <w:spacing w:after="60" w:line="264" w:lineRule="auto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Don/Doña………………………………………………………………, con DNI…………………………, en nombre propio / como (CARGO) ……………………………………………………………………………. de la entidad …………………………………………………………………………………………………, con NIF  …………………………., y domicilio fiscal en  …………………………………………………………………………………….…, (tachar lo que no proceda) beneficiaria de ayudas financiadas con recursos provenientes del PRTR/ que participa como contratista/subcontratista en el desarrollo de actuaciones necesarias para la consecución de los objetivos definidos en el Componente 5, “Protección del litoral y recursos hídricos”,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37F700FB" w14:textId="77777777" w:rsidR="00CB0CDF" w:rsidRPr="00E97550" w:rsidRDefault="00CB0CDF" w:rsidP="00CB0CDF">
      <w:pPr>
        <w:pStyle w:val="Encabezado"/>
        <w:spacing w:after="60" w:line="264" w:lineRule="auto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1.</w:t>
      </w:r>
      <w:r w:rsidRPr="00E97550">
        <w:rPr>
          <w:rFonts w:asciiTheme="minorHAnsi" w:hAnsiTheme="minorHAnsi" w:cstheme="minorHAnsi"/>
          <w:szCs w:val="22"/>
        </w:rPr>
        <w:tab/>
        <w:t xml:space="preserve">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19ED6A23" w14:textId="77777777" w:rsidR="00CB0CDF" w:rsidRPr="00E97550" w:rsidRDefault="00CB0CDF" w:rsidP="00CB0CDF">
      <w:pPr>
        <w:pStyle w:val="Encabezado"/>
        <w:tabs>
          <w:tab w:val="clear" w:pos="4252"/>
        </w:tabs>
        <w:spacing w:after="60" w:line="264" w:lineRule="auto"/>
        <w:ind w:left="426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i. El nombre del perceptor final de los fondos;</w:t>
      </w:r>
    </w:p>
    <w:p w14:paraId="440D8918" w14:textId="77777777" w:rsidR="00CB0CDF" w:rsidRPr="00E97550" w:rsidRDefault="00CB0CDF" w:rsidP="00CB0CDF">
      <w:pPr>
        <w:pStyle w:val="Encabezado"/>
        <w:spacing w:after="60" w:line="264" w:lineRule="auto"/>
        <w:ind w:left="426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 xml:space="preserve">ii. </w:t>
      </w:r>
      <w:r w:rsidRPr="00E97550">
        <w:rPr>
          <w:rFonts w:asciiTheme="minorHAnsi" w:hAnsiTheme="minorHAnsi" w:cstheme="minorHAnsi"/>
          <w:szCs w:val="22"/>
        </w:rPr>
        <w:tab/>
        <w:t>El nombre del contratista y del subcontratista, cuando el perceptor final de los fondos sea un poder adjudicador de conformidad con el Derecho de la Unión o nacional en materia de contratación pública;</w:t>
      </w:r>
    </w:p>
    <w:p w14:paraId="56514964" w14:textId="77777777" w:rsidR="00CB0CDF" w:rsidRPr="00E97550" w:rsidRDefault="00CB0CDF" w:rsidP="00CB0CDF">
      <w:pPr>
        <w:pStyle w:val="Encabezado"/>
        <w:spacing w:after="60" w:line="264" w:lineRule="auto"/>
        <w:ind w:left="426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iii.</w:t>
      </w:r>
      <w:r w:rsidRPr="00E97550">
        <w:rPr>
          <w:rFonts w:asciiTheme="minorHAnsi" w:hAnsiTheme="minorHAnsi" w:cstheme="minorHAnsi"/>
          <w:szCs w:val="22"/>
        </w:rPr>
        <w:tab/>
        <w:t xml:space="preserve">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07795BD8" w14:textId="77777777" w:rsidR="00CB0CDF" w:rsidRPr="00E97550" w:rsidRDefault="00CB0CDF" w:rsidP="00CB0CDF">
      <w:pPr>
        <w:pStyle w:val="Encabezado"/>
        <w:spacing w:after="60" w:line="264" w:lineRule="auto"/>
        <w:ind w:left="426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55C53121" w14:textId="77777777" w:rsidR="00CB0CDF" w:rsidRPr="00E97550" w:rsidRDefault="00CB0CDF" w:rsidP="00CB0CDF">
      <w:pPr>
        <w:pStyle w:val="Encabezado"/>
        <w:spacing w:after="60" w:line="264" w:lineRule="auto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2.</w:t>
      </w:r>
      <w:r w:rsidRPr="00E97550">
        <w:rPr>
          <w:rFonts w:asciiTheme="minorHAnsi" w:hAnsiTheme="minorHAnsi" w:cstheme="minorHAnsi"/>
          <w:szCs w:val="22"/>
        </w:rPr>
        <w:tab/>
        <w:t xml:space="preserve"> Apartado 3: «Los datos 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08FA99A8" w14:textId="77777777" w:rsidR="00CB0CDF" w:rsidRPr="00E97550" w:rsidRDefault="00CB0CDF" w:rsidP="00CB0CDF">
      <w:pPr>
        <w:pStyle w:val="Encabezado"/>
        <w:spacing w:after="60" w:line="264" w:lineRule="auto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Conforme al marco jurídico expuesto, manifiesta acceder a la cesión y tratamiento de los datos con los fines expresamente relacionados en los artículos citados.</w:t>
      </w:r>
    </w:p>
    <w:p w14:paraId="10E56D45" w14:textId="77777777" w:rsidR="00CB0CDF" w:rsidRPr="00E97550" w:rsidRDefault="00CB0CDF" w:rsidP="00CB0CDF">
      <w:pPr>
        <w:pStyle w:val="Encabezado"/>
        <w:spacing w:before="120" w:line="264" w:lineRule="auto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En ……………………………………………..., a ......... de……………</w:t>
      </w:r>
      <w:proofErr w:type="gramStart"/>
      <w:r w:rsidRPr="00E97550">
        <w:rPr>
          <w:rFonts w:asciiTheme="minorHAnsi" w:hAnsiTheme="minorHAnsi" w:cstheme="minorHAnsi"/>
          <w:szCs w:val="22"/>
        </w:rPr>
        <w:t>…….</w:t>
      </w:r>
      <w:proofErr w:type="gramEnd"/>
      <w:r w:rsidRPr="00E97550">
        <w:rPr>
          <w:rFonts w:asciiTheme="minorHAnsi" w:hAnsiTheme="minorHAnsi" w:cstheme="minorHAnsi"/>
          <w:szCs w:val="22"/>
        </w:rPr>
        <w:t>.………. de 202….</w:t>
      </w:r>
    </w:p>
    <w:p w14:paraId="4C9D9C20" w14:textId="77777777" w:rsidR="00CB0CDF" w:rsidRDefault="00CB0CDF" w:rsidP="00CB0CDF">
      <w:pPr>
        <w:pStyle w:val="Encabezado"/>
        <w:tabs>
          <w:tab w:val="clear" w:pos="4252"/>
          <w:tab w:val="clear" w:pos="8504"/>
          <w:tab w:val="left" w:pos="7530"/>
        </w:tabs>
        <w:spacing w:line="264" w:lineRule="auto"/>
        <w:rPr>
          <w:rFonts w:asciiTheme="minorHAnsi" w:hAnsiTheme="minorHAnsi" w:cstheme="minorHAnsi"/>
          <w:szCs w:val="22"/>
        </w:rPr>
      </w:pPr>
    </w:p>
    <w:p w14:paraId="75D1A0D5" w14:textId="29386B10" w:rsidR="00CB0CDF" w:rsidRPr="001D3CBD" w:rsidRDefault="00CB0CDF" w:rsidP="00CB0CDF">
      <w:pPr>
        <w:pStyle w:val="Encabezado"/>
        <w:tabs>
          <w:tab w:val="clear" w:pos="4252"/>
          <w:tab w:val="clear" w:pos="8504"/>
          <w:tab w:val="left" w:pos="7530"/>
        </w:tabs>
        <w:spacing w:line="264" w:lineRule="auto"/>
        <w:rPr>
          <w:rFonts w:asciiTheme="minorHAnsi" w:hAnsiTheme="minorHAnsi" w:cstheme="minorHAnsi"/>
          <w:sz w:val="20"/>
          <w:szCs w:val="22"/>
        </w:rPr>
      </w:pPr>
      <w:r w:rsidRPr="00E97550">
        <w:rPr>
          <w:rFonts w:asciiTheme="minorHAnsi" w:hAnsiTheme="minorHAnsi" w:cstheme="minorHAnsi"/>
          <w:szCs w:val="22"/>
        </w:rPr>
        <w:t>Fdo. ……………………………………………</w:t>
      </w:r>
      <w:bookmarkStart w:id="0" w:name="_GoBack"/>
      <w:bookmarkEnd w:id="0"/>
    </w:p>
    <w:sectPr w:rsidR="00CB0CDF" w:rsidRPr="001D3CBD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77DB" w14:textId="77777777" w:rsidR="00C71261" w:rsidRDefault="00C71261">
      <w:r>
        <w:separator/>
      </w:r>
    </w:p>
  </w:endnote>
  <w:endnote w:type="continuationSeparator" w:id="0">
    <w:p w14:paraId="6CCE71E4" w14:textId="77777777" w:rsidR="00C71261" w:rsidRDefault="00C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C57E22" w:rsidRDefault="00C57E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3DC890CB" w:rsidR="00C57E22" w:rsidRPr="00051091" w:rsidRDefault="00C57E22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DD3DF8" w:rsidRPr="00DD3DF8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DD3DF8" w:rsidRPr="00DD3DF8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C57E22" w:rsidRDefault="00C57E22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C57E22" w:rsidRDefault="00C57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7912" w14:textId="77777777" w:rsidR="00C71261" w:rsidRDefault="00C71261">
      <w:r>
        <w:separator/>
      </w:r>
    </w:p>
  </w:footnote>
  <w:footnote w:type="continuationSeparator" w:id="0">
    <w:p w14:paraId="7D02D997" w14:textId="77777777" w:rsidR="00C71261" w:rsidRDefault="00C7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C57E22" w:rsidRDefault="00C57E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C57E22" w:rsidRDefault="00C57E22" w:rsidP="005924BD">
    <w:pPr>
      <w:rPr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C57E22" w:rsidRPr="005924BD" w:rsidRDefault="00C57E22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C57E22" w:rsidRDefault="00C57E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A32C3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4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1F2F94"/>
    <w:multiLevelType w:val="hybridMultilevel"/>
    <w:tmpl w:val="B8B23BE0"/>
    <w:lvl w:ilvl="0" w:tplc="74D815B2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49"/>
  </w:num>
  <w:num w:numId="9">
    <w:abstractNumId w:val="37"/>
  </w:num>
  <w:num w:numId="10">
    <w:abstractNumId w:val="44"/>
  </w:num>
  <w:num w:numId="11">
    <w:abstractNumId w:val="45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6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3"/>
  </w:num>
  <w:num w:numId="32">
    <w:abstractNumId w:val="68"/>
  </w:num>
  <w:num w:numId="33">
    <w:abstractNumId w:val="29"/>
  </w:num>
  <w:num w:numId="34">
    <w:abstractNumId w:val="47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2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8"/>
  </w:num>
  <w:num w:numId="56">
    <w:abstractNumId w:val="57"/>
  </w:num>
  <w:num w:numId="57">
    <w:abstractNumId w:val="19"/>
  </w:num>
  <w:num w:numId="58">
    <w:abstractNumId w:val="51"/>
  </w:num>
  <w:num w:numId="59">
    <w:abstractNumId w:val="38"/>
  </w:num>
  <w:num w:numId="60">
    <w:abstractNumId w:val="34"/>
  </w:num>
  <w:num w:numId="61">
    <w:abstractNumId w:val="42"/>
  </w:num>
  <w:num w:numId="62">
    <w:abstractNumId w:val="63"/>
  </w:num>
  <w:num w:numId="63">
    <w:abstractNumId w:val="20"/>
  </w:num>
  <w:num w:numId="64">
    <w:abstractNumId w:val="33"/>
  </w:num>
  <w:num w:numId="65">
    <w:abstractNumId w:val="61"/>
  </w:num>
  <w:num w:numId="66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376D"/>
    <w:rsid w:val="000039E0"/>
    <w:rsid w:val="000050A9"/>
    <w:rsid w:val="00005E8A"/>
    <w:rsid w:val="00007092"/>
    <w:rsid w:val="00011E7F"/>
    <w:rsid w:val="0001233B"/>
    <w:rsid w:val="00013EAA"/>
    <w:rsid w:val="00014693"/>
    <w:rsid w:val="00014729"/>
    <w:rsid w:val="000159EE"/>
    <w:rsid w:val="00016C1D"/>
    <w:rsid w:val="00016CAF"/>
    <w:rsid w:val="00020FC0"/>
    <w:rsid w:val="000238AE"/>
    <w:rsid w:val="00024F4E"/>
    <w:rsid w:val="0002540E"/>
    <w:rsid w:val="0002659A"/>
    <w:rsid w:val="000279F2"/>
    <w:rsid w:val="00032DB9"/>
    <w:rsid w:val="00033E91"/>
    <w:rsid w:val="00035C78"/>
    <w:rsid w:val="00035C97"/>
    <w:rsid w:val="000374BF"/>
    <w:rsid w:val="00042028"/>
    <w:rsid w:val="00045243"/>
    <w:rsid w:val="00045541"/>
    <w:rsid w:val="00045A32"/>
    <w:rsid w:val="00045B8B"/>
    <w:rsid w:val="00047145"/>
    <w:rsid w:val="00050EA9"/>
    <w:rsid w:val="00051091"/>
    <w:rsid w:val="00051A95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70859"/>
    <w:rsid w:val="00070DD6"/>
    <w:rsid w:val="000711DD"/>
    <w:rsid w:val="000722E2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60B"/>
    <w:rsid w:val="000808AF"/>
    <w:rsid w:val="0008179D"/>
    <w:rsid w:val="000828DD"/>
    <w:rsid w:val="00082A4F"/>
    <w:rsid w:val="000856C2"/>
    <w:rsid w:val="00085985"/>
    <w:rsid w:val="000867B9"/>
    <w:rsid w:val="00087643"/>
    <w:rsid w:val="00090241"/>
    <w:rsid w:val="00090444"/>
    <w:rsid w:val="0009429B"/>
    <w:rsid w:val="000966B4"/>
    <w:rsid w:val="00096B39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3B2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0A98"/>
    <w:rsid w:val="000D1F72"/>
    <w:rsid w:val="000D3688"/>
    <w:rsid w:val="000D78CC"/>
    <w:rsid w:val="000D7A5A"/>
    <w:rsid w:val="000D7D0E"/>
    <w:rsid w:val="000E0B24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E79"/>
    <w:rsid w:val="0011368B"/>
    <w:rsid w:val="00114243"/>
    <w:rsid w:val="00116168"/>
    <w:rsid w:val="00116E10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17FA"/>
    <w:rsid w:val="00183A99"/>
    <w:rsid w:val="00184A35"/>
    <w:rsid w:val="00185D96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7313"/>
    <w:rsid w:val="001A7C2E"/>
    <w:rsid w:val="001B0762"/>
    <w:rsid w:val="001B0993"/>
    <w:rsid w:val="001B0EAA"/>
    <w:rsid w:val="001B56FE"/>
    <w:rsid w:val="001B66A7"/>
    <w:rsid w:val="001B69E8"/>
    <w:rsid w:val="001C0046"/>
    <w:rsid w:val="001C017C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E0803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7FC"/>
    <w:rsid w:val="001F493B"/>
    <w:rsid w:val="0020158B"/>
    <w:rsid w:val="002029BC"/>
    <w:rsid w:val="002051CD"/>
    <w:rsid w:val="00205A3F"/>
    <w:rsid w:val="00206AC6"/>
    <w:rsid w:val="0020784B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22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1CD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07927"/>
    <w:rsid w:val="003108CA"/>
    <w:rsid w:val="00310C49"/>
    <w:rsid w:val="00311FE6"/>
    <w:rsid w:val="00312884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6F62"/>
    <w:rsid w:val="00357327"/>
    <w:rsid w:val="00362125"/>
    <w:rsid w:val="003621A4"/>
    <w:rsid w:val="003627B7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D5F"/>
    <w:rsid w:val="003832B8"/>
    <w:rsid w:val="00383377"/>
    <w:rsid w:val="00385689"/>
    <w:rsid w:val="00387649"/>
    <w:rsid w:val="00391776"/>
    <w:rsid w:val="003923AD"/>
    <w:rsid w:val="0039282C"/>
    <w:rsid w:val="00393D4F"/>
    <w:rsid w:val="0039560F"/>
    <w:rsid w:val="00396752"/>
    <w:rsid w:val="00397E7C"/>
    <w:rsid w:val="003A178D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E26FB"/>
    <w:rsid w:val="003E3895"/>
    <w:rsid w:val="003E3D24"/>
    <w:rsid w:val="003E3F0A"/>
    <w:rsid w:val="003E42E3"/>
    <w:rsid w:val="003E43A4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52BC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6A3"/>
    <w:rsid w:val="00454B89"/>
    <w:rsid w:val="00454E89"/>
    <w:rsid w:val="004560D4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E6248"/>
    <w:rsid w:val="004F0886"/>
    <w:rsid w:val="004F4CB1"/>
    <w:rsid w:val="004F5AE7"/>
    <w:rsid w:val="004F6522"/>
    <w:rsid w:val="004F6D5B"/>
    <w:rsid w:val="00500B3A"/>
    <w:rsid w:val="005027DC"/>
    <w:rsid w:val="00503D47"/>
    <w:rsid w:val="00503FFF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506"/>
    <w:rsid w:val="005639F8"/>
    <w:rsid w:val="00566076"/>
    <w:rsid w:val="0056677E"/>
    <w:rsid w:val="0056796C"/>
    <w:rsid w:val="00574216"/>
    <w:rsid w:val="00577CE4"/>
    <w:rsid w:val="00577DD1"/>
    <w:rsid w:val="00581EC8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56ED"/>
    <w:rsid w:val="005E0227"/>
    <w:rsid w:val="005E09E4"/>
    <w:rsid w:val="005E147A"/>
    <w:rsid w:val="005E1939"/>
    <w:rsid w:val="005E22D6"/>
    <w:rsid w:val="005E2D82"/>
    <w:rsid w:val="005E49D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6E0F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011A"/>
    <w:rsid w:val="006B10C7"/>
    <w:rsid w:val="006B365A"/>
    <w:rsid w:val="006B3920"/>
    <w:rsid w:val="006B4A6D"/>
    <w:rsid w:val="006B7A0B"/>
    <w:rsid w:val="006B7BED"/>
    <w:rsid w:val="006B7E6B"/>
    <w:rsid w:val="006C1BFC"/>
    <w:rsid w:val="006C2490"/>
    <w:rsid w:val="006C4958"/>
    <w:rsid w:val="006C4EDF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EFB"/>
    <w:rsid w:val="006E0F80"/>
    <w:rsid w:val="006E2F12"/>
    <w:rsid w:val="006E33A9"/>
    <w:rsid w:val="006E35ED"/>
    <w:rsid w:val="006E3A74"/>
    <w:rsid w:val="006E4D82"/>
    <w:rsid w:val="006E6618"/>
    <w:rsid w:val="006E6B62"/>
    <w:rsid w:val="006E7484"/>
    <w:rsid w:val="006E7CA9"/>
    <w:rsid w:val="006E7F3C"/>
    <w:rsid w:val="006F0370"/>
    <w:rsid w:val="006F03AA"/>
    <w:rsid w:val="006F0C4D"/>
    <w:rsid w:val="006F19E1"/>
    <w:rsid w:val="006F3BA9"/>
    <w:rsid w:val="006F6E97"/>
    <w:rsid w:val="006F72E1"/>
    <w:rsid w:val="006F771A"/>
    <w:rsid w:val="0070336E"/>
    <w:rsid w:val="00703477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484D"/>
    <w:rsid w:val="00774A22"/>
    <w:rsid w:val="00775992"/>
    <w:rsid w:val="00777245"/>
    <w:rsid w:val="0078313F"/>
    <w:rsid w:val="0078404B"/>
    <w:rsid w:val="00786766"/>
    <w:rsid w:val="0078691D"/>
    <w:rsid w:val="00787DB8"/>
    <w:rsid w:val="0079002F"/>
    <w:rsid w:val="00791209"/>
    <w:rsid w:val="00791F54"/>
    <w:rsid w:val="00792AC4"/>
    <w:rsid w:val="00792CBD"/>
    <w:rsid w:val="007960D0"/>
    <w:rsid w:val="0079680F"/>
    <w:rsid w:val="00796AE0"/>
    <w:rsid w:val="00796E37"/>
    <w:rsid w:val="007979E3"/>
    <w:rsid w:val="007A0734"/>
    <w:rsid w:val="007A75BA"/>
    <w:rsid w:val="007B0297"/>
    <w:rsid w:val="007B2017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028D"/>
    <w:rsid w:val="007E2EFE"/>
    <w:rsid w:val="007E3336"/>
    <w:rsid w:val="007E3379"/>
    <w:rsid w:val="007E46F1"/>
    <w:rsid w:val="007E4F98"/>
    <w:rsid w:val="007E62E0"/>
    <w:rsid w:val="007E7888"/>
    <w:rsid w:val="007E79F4"/>
    <w:rsid w:val="007E7F6C"/>
    <w:rsid w:val="007F2349"/>
    <w:rsid w:val="007F3A55"/>
    <w:rsid w:val="007F3ADE"/>
    <w:rsid w:val="007F5C04"/>
    <w:rsid w:val="007F5FF0"/>
    <w:rsid w:val="007F6308"/>
    <w:rsid w:val="007F6489"/>
    <w:rsid w:val="007F7910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EE0"/>
    <w:rsid w:val="00823C5F"/>
    <w:rsid w:val="008243EE"/>
    <w:rsid w:val="00824611"/>
    <w:rsid w:val="00825FDD"/>
    <w:rsid w:val="00826C6E"/>
    <w:rsid w:val="008276EB"/>
    <w:rsid w:val="008278BF"/>
    <w:rsid w:val="00827C2C"/>
    <w:rsid w:val="0083165B"/>
    <w:rsid w:val="00831991"/>
    <w:rsid w:val="0083259A"/>
    <w:rsid w:val="00832817"/>
    <w:rsid w:val="00832A56"/>
    <w:rsid w:val="00833B28"/>
    <w:rsid w:val="0083446D"/>
    <w:rsid w:val="0083475E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AED"/>
    <w:rsid w:val="008B4503"/>
    <w:rsid w:val="008B5193"/>
    <w:rsid w:val="008B691C"/>
    <w:rsid w:val="008B6D0A"/>
    <w:rsid w:val="008B7AB3"/>
    <w:rsid w:val="008C0F6C"/>
    <w:rsid w:val="008C372B"/>
    <w:rsid w:val="008C3E5F"/>
    <w:rsid w:val="008C3F62"/>
    <w:rsid w:val="008C597A"/>
    <w:rsid w:val="008C5F6B"/>
    <w:rsid w:val="008C6B2C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F027A"/>
    <w:rsid w:val="008F11FC"/>
    <w:rsid w:val="008F3133"/>
    <w:rsid w:val="008F328D"/>
    <w:rsid w:val="008F3829"/>
    <w:rsid w:val="008F3D60"/>
    <w:rsid w:val="008F3DCA"/>
    <w:rsid w:val="008F4D91"/>
    <w:rsid w:val="008F79AF"/>
    <w:rsid w:val="009006C8"/>
    <w:rsid w:val="00902123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1367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2698"/>
    <w:rsid w:val="009A33A6"/>
    <w:rsid w:val="009A66F8"/>
    <w:rsid w:val="009A7835"/>
    <w:rsid w:val="009B0F37"/>
    <w:rsid w:val="009B126B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3EB6"/>
    <w:rsid w:val="00A43EE6"/>
    <w:rsid w:val="00A45065"/>
    <w:rsid w:val="00A4609C"/>
    <w:rsid w:val="00A47491"/>
    <w:rsid w:val="00A507CB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A1E"/>
    <w:rsid w:val="00A6554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3735"/>
    <w:rsid w:val="00A8510C"/>
    <w:rsid w:val="00A8601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4CEB"/>
    <w:rsid w:val="00AA5286"/>
    <w:rsid w:val="00AA5A70"/>
    <w:rsid w:val="00AA6BD4"/>
    <w:rsid w:val="00AA7D1D"/>
    <w:rsid w:val="00AB13E0"/>
    <w:rsid w:val="00AB29CD"/>
    <w:rsid w:val="00AB3526"/>
    <w:rsid w:val="00AB3582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31B8"/>
    <w:rsid w:val="00B13DB0"/>
    <w:rsid w:val="00B1495F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678F5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45BB"/>
    <w:rsid w:val="00BA5C56"/>
    <w:rsid w:val="00BA752C"/>
    <w:rsid w:val="00BA77A7"/>
    <w:rsid w:val="00BB0C71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24F"/>
    <w:rsid w:val="00BD58BD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454B"/>
    <w:rsid w:val="00C05482"/>
    <w:rsid w:val="00C05877"/>
    <w:rsid w:val="00C104D8"/>
    <w:rsid w:val="00C1057C"/>
    <w:rsid w:val="00C1199A"/>
    <w:rsid w:val="00C124A7"/>
    <w:rsid w:val="00C125DF"/>
    <w:rsid w:val="00C12C38"/>
    <w:rsid w:val="00C133FA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63BA"/>
    <w:rsid w:val="00C369BE"/>
    <w:rsid w:val="00C37A29"/>
    <w:rsid w:val="00C40976"/>
    <w:rsid w:val="00C40DF7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D71"/>
    <w:rsid w:val="00C5399F"/>
    <w:rsid w:val="00C53E4D"/>
    <w:rsid w:val="00C54739"/>
    <w:rsid w:val="00C54A74"/>
    <w:rsid w:val="00C57AAE"/>
    <w:rsid w:val="00C57E22"/>
    <w:rsid w:val="00C6252D"/>
    <w:rsid w:val="00C627F1"/>
    <w:rsid w:val="00C62884"/>
    <w:rsid w:val="00C661B5"/>
    <w:rsid w:val="00C676F6"/>
    <w:rsid w:val="00C71261"/>
    <w:rsid w:val="00C72BD7"/>
    <w:rsid w:val="00C80003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0CDF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D791A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177F"/>
    <w:rsid w:val="00D23663"/>
    <w:rsid w:val="00D23DE7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4DA0"/>
    <w:rsid w:val="00D569F2"/>
    <w:rsid w:val="00D56A7B"/>
    <w:rsid w:val="00D60909"/>
    <w:rsid w:val="00D60AE1"/>
    <w:rsid w:val="00D61EF3"/>
    <w:rsid w:val="00D6306C"/>
    <w:rsid w:val="00D63B5E"/>
    <w:rsid w:val="00D64205"/>
    <w:rsid w:val="00D64447"/>
    <w:rsid w:val="00D647A2"/>
    <w:rsid w:val="00D6533D"/>
    <w:rsid w:val="00D65873"/>
    <w:rsid w:val="00D65DF3"/>
    <w:rsid w:val="00D66511"/>
    <w:rsid w:val="00D671D1"/>
    <w:rsid w:val="00D733E2"/>
    <w:rsid w:val="00D73F68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0BD0"/>
    <w:rsid w:val="00DA4576"/>
    <w:rsid w:val="00DA669A"/>
    <w:rsid w:val="00DA6A35"/>
    <w:rsid w:val="00DA75B7"/>
    <w:rsid w:val="00DB0E58"/>
    <w:rsid w:val="00DB2035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D196B"/>
    <w:rsid w:val="00DD1DE2"/>
    <w:rsid w:val="00DD3A54"/>
    <w:rsid w:val="00DD3DF8"/>
    <w:rsid w:val="00DD45B4"/>
    <w:rsid w:val="00DE0532"/>
    <w:rsid w:val="00DE24A9"/>
    <w:rsid w:val="00DE43F1"/>
    <w:rsid w:val="00DE4796"/>
    <w:rsid w:val="00DE5444"/>
    <w:rsid w:val="00DE5509"/>
    <w:rsid w:val="00DE76F1"/>
    <w:rsid w:val="00DF1CDB"/>
    <w:rsid w:val="00DF32DB"/>
    <w:rsid w:val="00DF35C3"/>
    <w:rsid w:val="00DF3FC5"/>
    <w:rsid w:val="00DF74B1"/>
    <w:rsid w:val="00DF7F1A"/>
    <w:rsid w:val="00E0149E"/>
    <w:rsid w:val="00E024D1"/>
    <w:rsid w:val="00E026D6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19E0"/>
    <w:rsid w:val="00E1298E"/>
    <w:rsid w:val="00E13505"/>
    <w:rsid w:val="00E13BC8"/>
    <w:rsid w:val="00E13F7C"/>
    <w:rsid w:val="00E149C0"/>
    <w:rsid w:val="00E1572C"/>
    <w:rsid w:val="00E15AD5"/>
    <w:rsid w:val="00E16A6A"/>
    <w:rsid w:val="00E215C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02B"/>
    <w:rsid w:val="00EC07A6"/>
    <w:rsid w:val="00EC2DE7"/>
    <w:rsid w:val="00EC2FB4"/>
    <w:rsid w:val="00EC457B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1483"/>
    <w:rsid w:val="00F02EB9"/>
    <w:rsid w:val="00F036BC"/>
    <w:rsid w:val="00F0411C"/>
    <w:rsid w:val="00F04E8B"/>
    <w:rsid w:val="00F054AD"/>
    <w:rsid w:val="00F05658"/>
    <w:rsid w:val="00F06D40"/>
    <w:rsid w:val="00F11006"/>
    <w:rsid w:val="00F11397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86B"/>
    <w:rsid w:val="00F23C19"/>
    <w:rsid w:val="00F23F8F"/>
    <w:rsid w:val="00F241E8"/>
    <w:rsid w:val="00F24630"/>
    <w:rsid w:val="00F24D16"/>
    <w:rsid w:val="00F24E1E"/>
    <w:rsid w:val="00F24F5A"/>
    <w:rsid w:val="00F25614"/>
    <w:rsid w:val="00F324F5"/>
    <w:rsid w:val="00F36053"/>
    <w:rsid w:val="00F360CA"/>
    <w:rsid w:val="00F365F0"/>
    <w:rsid w:val="00F37765"/>
    <w:rsid w:val="00F377BE"/>
    <w:rsid w:val="00F424BF"/>
    <w:rsid w:val="00F44BC6"/>
    <w:rsid w:val="00F46EA4"/>
    <w:rsid w:val="00F47041"/>
    <w:rsid w:val="00F472BF"/>
    <w:rsid w:val="00F47CAB"/>
    <w:rsid w:val="00F5052B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731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64B5"/>
    <w:rsid w:val="00FE6C8F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9F97-C23C-41AF-B095-A0099E9C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0</TotalTime>
  <Pages>1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D611667</cp:lastModifiedBy>
  <cp:revision>2</cp:revision>
  <cp:lastPrinted>2023-10-09T07:23:00Z</cp:lastPrinted>
  <dcterms:created xsi:type="dcterms:W3CDTF">2024-03-20T09:34:00Z</dcterms:created>
  <dcterms:modified xsi:type="dcterms:W3CDTF">2024-03-20T09:34:00Z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