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C5C38" w14:textId="77777777" w:rsidR="00CB0CDF" w:rsidRPr="00DD45B4" w:rsidRDefault="00CB0CDF" w:rsidP="00CB0CDF">
      <w:pPr>
        <w:pBdr>
          <w:bottom w:val="single" w:sz="4" w:space="1" w:color="auto"/>
        </w:pBdr>
        <w:spacing w:after="120" w:line="276" w:lineRule="auto"/>
        <w:jc w:val="left"/>
        <w:outlineLvl w:val="0"/>
        <w:rPr>
          <w:rFonts w:asciiTheme="minorHAnsi" w:hAnsiTheme="minorHAnsi" w:cstheme="minorHAnsi"/>
          <w:b/>
          <w:szCs w:val="22"/>
        </w:rPr>
      </w:pPr>
      <w:r w:rsidRPr="00DD45B4">
        <w:rPr>
          <w:rFonts w:asciiTheme="minorHAnsi" w:hAnsiTheme="minorHAnsi" w:cstheme="minorHAnsi"/>
          <w:b/>
          <w:szCs w:val="22"/>
        </w:rPr>
        <w:t>ANEXO I</w:t>
      </w:r>
    </w:p>
    <w:p w14:paraId="7BFA925A" w14:textId="77777777" w:rsidR="00CB0CDF" w:rsidRPr="00E15AD5" w:rsidRDefault="00CB0CDF" w:rsidP="00CB0CDF">
      <w:pPr>
        <w:widowControl/>
        <w:spacing w:before="120" w:after="120" w:line="276" w:lineRule="auto"/>
        <w:jc w:val="left"/>
        <w:rPr>
          <w:rFonts w:asciiTheme="minorHAnsi" w:hAnsiTheme="minorHAnsi" w:cstheme="minorHAnsi"/>
          <w:b/>
          <w:color w:val="808080" w:themeColor="background1" w:themeShade="80"/>
          <w:szCs w:val="22"/>
        </w:rPr>
      </w:pPr>
      <w:r w:rsidRPr="00DD45B4">
        <w:rPr>
          <w:rFonts w:asciiTheme="minorHAnsi" w:hAnsiTheme="minorHAnsi" w:cstheme="minorHAnsi"/>
          <w:b/>
          <w:szCs w:val="22"/>
        </w:rPr>
        <w:t>IMPRESO DE SOLICITUD DE AYUDA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E15AD5">
        <w:rPr>
          <w:rFonts w:asciiTheme="minorHAnsi" w:hAnsiTheme="minorHAnsi" w:cstheme="minorHAnsi"/>
          <w:i/>
          <w:color w:val="808080" w:themeColor="background1" w:themeShade="80"/>
          <w:szCs w:val="22"/>
        </w:rPr>
        <w:t>(uno por cada actuación)</w:t>
      </w:r>
    </w:p>
    <w:p w14:paraId="56CD87DF" w14:textId="77777777" w:rsidR="00CB0CDF" w:rsidRPr="00E15AD5" w:rsidRDefault="00CB0CDF" w:rsidP="00CB0CDF">
      <w:pPr>
        <w:spacing w:after="120" w:line="276" w:lineRule="auto"/>
        <w:rPr>
          <w:rFonts w:asciiTheme="minorHAnsi" w:hAnsiTheme="minorHAnsi" w:cstheme="minorHAnsi"/>
          <w:i/>
          <w:color w:val="808080" w:themeColor="background1" w:themeShade="80"/>
          <w:szCs w:val="22"/>
        </w:rPr>
      </w:pPr>
      <w:r w:rsidRPr="00DD45B4">
        <w:rPr>
          <w:rFonts w:asciiTheme="minorHAnsi" w:hAnsiTheme="minorHAnsi" w:cstheme="minorHAnsi"/>
          <w:szCs w:val="22"/>
        </w:rPr>
        <w:t>EXPEDIENTE N.º:</w:t>
      </w:r>
      <w:r w:rsidRPr="00DD45B4">
        <w:rPr>
          <w:rFonts w:asciiTheme="minorHAnsi" w:hAnsiTheme="minorHAnsi" w:cstheme="minorHAnsi"/>
          <w:color w:val="A6A6A6" w:themeColor="background1" w:themeShade="A6"/>
          <w:szCs w:val="22"/>
        </w:rPr>
        <w:t xml:space="preserve"> </w:t>
      </w:r>
      <w:r w:rsidRPr="00E15AD5">
        <w:rPr>
          <w:rFonts w:asciiTheme="minorHAnsi" w:hAnsiTheme="minorHAnsi" w:cstheme="minorHAnsi"/>
          <w:i/>
          <w:color w:val="808080" w:themeColor="background1" w:themeShade="80"/>
          <w:szCs w:val="22"/>
        </w:rPr>
        <w:t>(A rellenar por la Administración)</w:t>
      </w: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686"/>
        <w:gridCol w:w="2551"/>
      </w:tblGrid>
      <w:tr w:rsidR="00CB0CDF" w:rsidRPr="00F12F93" w14:paraId="76F8A609" w14:textId="77777777" w:rsidTr="00307927">
        <w:trPr>
          <w:trHeight w:val="113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5E2558C" w14:textId="77777777" w:rsidR="00CB0CDF" w:rsidRPr="00F12F93" w:rsidRDefault="00CB0CDF" w:rsidP="00307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12F93">
              <w:rPr>
                <w:rFonts w:asciiTheme="minorHAnsi" w:hAnsiTheme="minorHAnsi" w:cstheme="minorHAnsi"/>
                <w:szCs w:val="22"/>
              </w:rPr>
              <w:t xml:space="preserve">D/Dña.: </w:t>
            </w:r>
          </w:p>
        </w:tc>
      </w:tr>
      <w:tr w:rsidR="00CB0CDF" w:rsidRPr="00F12F93" w14:paraId="6550EA57" w14:textId="77777777" w:rsidTr="00307927">
        <w:trPr>
          <w:trHeight w:val="146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C06A0BB" w14:textId="77777777" w:rsidR="00CB0CDF" w:rsidRPr="00F12F93" w:rsidRDefault="00CB0CDF" w:rsidP="00307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12F93">
              <w:rPr>
                <w:rFonts w:asciiTheme="minorHAnsi" w:hAnsiTheme="minorHAnsi" w:cstheme="minorHAnsi"/>
                <w:szCs w:val="22"/>
              </w:rPr>
              <w:t>NIF:</w:t>
            </w:r>
          </w:p>
        </w:tc>
      </w:tr>
      <w:tr w:rsidR="00CB0CDF" w:rsidRPr="00F12F93" w14:paraId="2F52409B" w14:textId="77777777" w:rsidTr="00307927">
        <w:trPr>
          <w:trHeight w:val="146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C3B0596" w14:textId="77777777" w:rsidR="00CB0CDF" w:rsidRPr="00F12F93" w:rsidRDefault="00CB0CDF" w:rsidP="00307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12F93">
              <w:rPr>
                <w:rFonts w:asciiTheme="minorHAnsi" w:hAnsiTheme="minorHAnsi" w:cstheme="minorHAnsi"/>
                <w:szCs w:val="22"/>
              </w:rPr>
              <w:t xml:space="preserve">Domicilio: </w:t>
            </w:r>
          </w:p>
        </w:tc>
      </w:tr>
      <w:tr w:rsidR="00CB0CDF" w:rsidRPr="00F12F93" w14:paraId="4FC9D1F5" w14:textId="77777777" w:rsidTr="00307927">
        <w:trPr>
          <w:trHeight w:val="146"/>
        </w:trPr>
        <w:tc>
          <w:tcPr>
            <w:tcW w:w="70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5508E" w14:textId="77777777" w:rsidR="00CB0CDF" w:rsidRPr="00F12F93" w:rsidRDefault="00CB0CDF" w:rsidP="00307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12F93">
              <w:rPr>
                <w:rFonts w:asciiTheme="minorHAnsi" w:hAnsiTheme="minorHAnsi" w:cstheme="minorHAnsi"/>
                <w:szCs w:val="22"/>
              </w:rPr>
              <w:t xml:space="preserve">Localidad: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700DAE" w14:textId="77777777" w:rsidR="00CB0CDF" w:rsidRPr="00F12F93" w:rsidRDefault="00CB0CDF" w:rsidP="00307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12F93">
              <w:rPr>
                <w:rFonts w:asciiTheme="minorHAnsi" w:hAnsiTheme="minorHAnsi" w:cstheme="minorHAnsi"/>
                <w:szCs w:val="22"/>
              </w:rPr>
              <w:t>CP:</w:t>
            </w:r>
          </w:p>
        </w:tc>
      </w:tr>
      <w:tr w:rsidR="00CB0CDF" w:rsidRPr="00F12F93" w14:paraId="38E055BB" w14:textId="77777777" w:rsidTr="00307927">
        <w:trPr>
          <w:trHeight w:val="146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8923A" w14:textId="77777777" w:rsidR="00CB0CDF" w:rsidRPr="00F12F93" w:rsidRDefault="00CB0CDF" w:rsidP="00307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12F93">
              <w:rPr>
                <w:rFonts w:asciiTheme="minorHAnsi" w:hAnsiTheme="minorHAnsi" w:cstheme="minorHAnsi"/>
                <w:szCs w:val="22"/>
              </w:rPr>
              <w:t xml:space="preserve">Teléfono: 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5E75F6" w14:textId="77777777" w:rsidR="00CB0CDF" w:rsidRPr="00F12F93" w:rsidRDefault="00CB0CDF" w:rsidP="0030792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12F93">
              <w:rPr>
                <w:rFonts w:asciiTheme="minorHAnsi" w:hAnsiTheme="minorHAnsi" w:cstheme="minorHAnsi"/>
                <w:szCs w:val="22"/>
              </w:rPr>
              <w:t xml:space="preserve">e-mail: </w:t>
            </w:r>
          </w:p>
        </w:tc>
      </w:tr>
    </w:tbl>
    <w:p w14:paraId="1145A80D" w14:textId="77777777" w:rsidR="00CB0CDF" w:rsidRPr="00F12F93" w:rsidRDefault="00CB0CDF" w:rsidP="00CB0CD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84CA848" w14:textId="77777777" w:rsidR="00CB0CDF" w:rsidRPr="00DD45B4" w:rsidRDefault="00CB0CDF" w:rsidP="00CB0CDF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2F93">
        <w:rPr>
          <w:rFonts w:asciiTheme="minorHAnsi" w:hAnsiTheme="minorHAnsi" w:cstheme="minorHAnsi"/>
          <w:color w:val="auto"/>
          <w:sz w:val="22"/>
          <w:szCs w:val="22"/>
        </w:rPr>
        <w:t>En representación de la entidad:</w:t>
      </w: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686"/>
        <w:gridCol w:w="2551"/>
      </w:tblGrid>
      <w:tr w:rsidR="00CB0CDF" w:rsidRPr="00DD45B4" w14:paraId="15F74C8F" w14:textId="77777777" w:rsidTr="00307927">
        <w:trPr>
          <w:trHeight w:val="146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FE0966A" w14:textId="77777777" w:rsidR="00CB0CDF" w:rsidRPr="00DD45B4" w:rsidRDefault="00CB0CDF" w:rsidP="00307927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5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Nombre entidad: </w:t>
            </w:r>
          </w:p>
        </w:tc>
      </w:tr>
      <w:tr w:rsidR="00CB0CDF" w:rsidRPr="00DD45B4" w14:paraId="0D4854EE" w14:textId="77777777" w:rsidTr="00307927">
        <w:trPr>
          <w:trHeight w:val="146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B40BABA" w14:textId="77777777" w:rsidR="00CB0CDF" w:rsidRPr="00DD45B4" w:rsidRDefault="00CB0CDF" w:rsidP="00307927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5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NIF: </w:t>
            </w:r>
          </w:p>
        </w:tc>
      </w:tr>
      <w:tr w:rsidR="00CB0CDF" w:rsidRPr="00DD45B4" w14:paraId="2889CF6E" w14:textId="77777777" w:rsidTr="00307927">
        <w:trPr>
          <w:trHeight w:val="146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AEEDC65" w14:textId="77777777" w:rsidR="00CB0CDF" w:rsidRPr="00DD45B4" w:rsidRDefault="00CB0CDF" w:rsidP="00307927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5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Domicilio social: </w:t>
            </w:r>
          </w:p>
        </w:tc>
      </w:tr>
      <w:tr w:rsidR="00CB0CDF" w:rsidRPr="00DD45B4" w14:paraId="15C41255" w14:textId="77777777" w:rsidTr="00307927">
        <w:trPr>
          <w:trHeight w:val="146"/>
        </w:trPr>
        <w:tc>
          <w:tcPr>
            <w:tcW w:w="70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78667" w14:textId="77777777" w:rsidR="00CB0CDF" w:rsidRPr="00DD45B4" w:rsidRDefault="00CB0CDF" w:rsidP="00307927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5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Localidad: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BF648" w14:textId="77777777" w:rsidR="00CB0CDF" w:rsidRPr="00DD45B4" w:rsidRDefault="00CB0CDF" w:rsidP="00307927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5B4">
              <w:rPr>
                <w:rFonts w:asciiTheme="minorHAnsi" w:hAnsiTheme="minorHAnsi" w:cstheme="minorHAnsi"/>
                <w:color w:val="auto"/>
                <w:sz w:val="22"/>
                <w:szCs w:val="22"/>
                <w:lang w:val="es-ES_tradnl"/>
              </w:rPr>
              <w:t>CP:</w:t>
            </w:r>
          </w:p>
        </w:tc>
      </w:tr>
      <w:tr w:rsidR="00CB0CDF" w:rsidRPr="00DD45B4" w14:paraId="4CB9C9C9" w14:textId="77777777" w:rsidTr="00307927">
        <w:trPr>
          <w:trHeight w:val="146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0091E" w14:textId="77777777" w:rsidR="00CB0CDF" w:rsidRPr="00DD45B4" w:rsidRDefault="00CB0CDF" w:rsidP="00307927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5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Teléfono: 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6A8D42" w14:textId="77777777" w:rsidR="00CB0CDF" w:rsidRPr="00DD45B4" w:rsidRDefault="00CB0CDF" w:rsidP="00307927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5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e-mail: </w:t>
            </w:r>
          </w:p>
        </w:tc>
      </w:tr>
    </w:tbl>
    <w:p w14:paraId="0E7EEF54" w14:textId="77777777" w:rsidR="00CB0CDF" w:rsidRPr="00DD45B4" w:rsidRDefault="00CB0CDF" w:rsidP="00CB0CD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6B022B0" w14:textId="77777777" w:rsidR="00CB0CDF" w:rsidRPr="00D64205" w:rsidRDefault="00CB0CDF" w:rsidP="00CB0CDF">
      <w:pPr>
        <w:widowControl/>
        <w:spacing w:after="120" w:line="276" w:lineRule="auto"/>
        <w:rPr>
          <w:rFonts w:asciiTheme="minorHAnsi" w:hAnsiTheme="minorHAnsi" w:cstheme="minorHAnsi"/>
          <w:szCs w:val="22"/>
        </w:rPr>
      </w:pPr>
      <w:r w:rsidRPr="00D64205">
        <w:rPr>
          <w:rFonts w:asciiTheme="minorHAnsi" w:hAnsiTheme="minorHAnsi" w:cstheme="minorHAnsi"/>
          <w:b/>
          <w:szCs w:val="22"/>
        </w:rPr>
        <w:t>SOLICITA</w:t>
      </w:r>
      <w:r w:rsidRPr="00D64205">
        <w:rPr>
          <w:rFonts w:asciiTheme="minorHAnsi" w:hAnsiTheme="minorHAnsi" w:cstheme="minorHAnsi"/>
          <w:szCs w:val="22"/>
        </w:rPr>
        <w:t xml:space="preserve"> las ayudas por los conceptos que a continuación se detallan:</w:t>
      </w:r>
    </w:p>
    <w:p w14:paraId="1E2F841E" w14:textId="77777777" w:rsidR="00CB0CDF" w:rsidRPr="00D64205" w:rsidRDefault="00CB0CDF" w:rsidP="00CB0CDF">
      <w:pPr>
        <w:pStyle w:val="Prrafodelista"/>
        <w:numPr>
          <w:ilvl w:val="2"/>
          <w:numId w:val="57"/>
        </w:numPr>
        <w:spacing w:after="120" w:line="276" w:lineRule="auto"/>
        <w:ind w:left="284" w:hanging="284"/>
        <w:rPr>
          <w:rFonts w:asciiTheme="minorHAnsi" w:hAnsiTheme="minorHAnsi" w:cstheme="minorHAnsi"/>
          <w:szCs w:val="22"/>
        </w:rPr>
      </w:pPr>
      <w:r w:rsidRPr="00D64205">
        <w:rPr>
          <w:rFonts w:asciiTheme="minorHAnsi" w:hAnsiTheme="minorHAnsi" w:cstheme="minorHAnsi"/>
          <w:szCs w:val="22"/>
        </w:rPr>
        <w:t>Denominación actuación:</w:t>
      </w:r>
    </w:p>
    <w:p w14:paraId="1FEC45FF" w14:textId="77777777" w:rsidR="00CB0CDF" w:rsidRDefault="00CB0CDF" w:rsidP="00CB0CDF">
      <w:pPr>
        <w:pStyle w:val="Prrafodelista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6" w:color="auto"/>
        </w:pBdr>
        <w:spacing w:after="120" w:line="276" w:lineRule="auto"/>
        <w:ind w:left="426"/>
        <w:rPr>
          <w:rFonts w:asciiTheme="minorHAnsi" w:hAnsiTheme="minorHAnsi" w:cstheme="minorHAnsi"/>
          <w:szCs w:val="22"/>
        </w:rPr>
      </w:pPr>
    </w:p>
    <w:p w14:paraId="46460BF9" w14:textId="77777777" w:rsidR="00CB0CDF" w:rsidRDefault="00CB0CDF" w:rsidP="00CB0CDF">
      <w:pPr>
        <w:pStyle w:val="Prrafodelista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6" w:color="auto"/>
        </w:pBdr>
        <w:spacing w:after="120" w:line="276" w:lineRule="auto"/>
        <w:ind w:left="426"/>
        <w:rPr>
          <w:rFonts w:asciiTheme="minorHAnsi" w:hAnsiTheme="minorHAnsi" w:cstheme="minorHAnsi"/>
          <w:szCs w:val="22"/>
        </w:rPr>
      </w:pPr>
    </w:p>
    <w:p w14:paraId="08461C1D" w14:textId="77777777" w:rsidR="00CB0CDF" w:rsidRDefault="00CB0CDF" w:rsidP="00CB0CDF">
      <w:pPr>
        <w:pStyle w:val="Prrafodelista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6" w:color="auto"/>
        </w:pBdr>
        <w:spacing w:after="120" w:line="276" w:lineRule="auto"/>
        <w:ind w:left="426"/>
        <w:rPr>
          <w:rFonts w:asciiTheme="minorHAnsi" w:hAnsiTheme="minorHAnsi" w:cstheme="minorHAnsi"/>
          <w:szCs w:val="22"/>
        </w:rPr>
      </w:pPr>
    </w:p>
    <w:p w14:paraId="04B1310C" w14:textId="77777777" w:rsidR="00CB0CDF" w:rsidRPr="00727F7B" w:rsidRDefault="00CB0CDF" w:rsidP="00CB0CDF">
      <w:pPr>
        <w:pStyle w:val="Prrafodelista"/>
        <w:numPr>
          <w:ilvl w:val="2"/>
          <w:numId w:val="57"/>
        </w:numPr>
        <w:spacing w:before="120" w:after="120" w:line="276" w:lineRule="auto"/>
        <w:ind w:left="284" w:hanging="284"/>
        <w:rPr>
          <w:rFonts w:asciiTheme="minorHAnsi" w:hAnsiTheme="minorHAnsi" w:cstheme="minorHAnsi"/>
          <w:szCs w:val="22"/>
        </w:rPr>
      </w:pPr>
      <w:r w:rsidRPr="00727F7B">
        <w:rPr>
          <w:rFonts w:asciiTheme="minorHAnsi" w:hAnsiTheme="minorHAnsi" w:cstheme="minorHAnsi"/>
          <w:szCs w:val="22"/>
        </w:rPr>
        <w:t>Línea de actuación: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992"/>
      </w:tblGrid>
      <w:tr w:rsidR="00CB0CDF" w:rsidRPr="00DD45B4" w14:paraId="7D2588CC" w14:textId="77777777" w:rsidTr="00307927">
        <w:trPr>
          <w:trHeight w:val="67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48CB" w14:textId="77777777" w:rsidR="00CB0CDF" w:rsidRPr="0068511A" w:rsidRDefault="00CB0CDF" w:rsidP="00307927">
            <w:pPr>
              <w:spacing w:line="276" w:lineRule="auto"/>
              <w:rPr>
                <w:rFonts w:ascii="Calibri" w:hAnsi="Calibri" w:cs="Calibri"/>
                <w:bCs/>
                <w:szCs w:val="22"/>
                <w:lang w:val="es-ES"/>
              </w:rPr>
            </w:pPr>
            <w:r w:rsidRPr="00B36670">
              <w:rPr>
                <w:rFonts w:asciiTheme="minorHAnsi" w:hAnsiTheme="minorHAnsi" w:cstheme="minorHAnsi"/>
                <w:b/>
                <w:bCs/>
                <w:szCs w:val="22"/>
              </w:rPr>
              <w:t xml:space="preserve">Línea 1. </w:t>
            </w:r>
            <w:r>
              <w:rPr>
                <w:rFonts w:ascii="Calibri" w:hAnsi="Calibri" w:cs="Calibri"/>
                <w:bCs/>
                <w:szCs w:val="22"/>
                <w:lang w:val="es-ES"/>
              </w:rPr>
              <w:t>Ob</w:t>
            </w:r>
            <w:r w:rsidRPr="002F61F2">
              <w:rPr>
                <w:rFonts w:ascii="Calibri" w:hAnsi="Calibri" w:cs="Calibri"/>
                <w:bCs/>
                <w:szCs w:val="22"/>
                <w:lang w:val="es-ES"/>
              </w:rPr>
              <w:t>ras de recuperación ambiental y mejora del estado de cauces</w:t>
            </w:r>
            <w:r>
              <w:rPr>
                <w:rFonts w:ascii="Calibri" w:hAnsi="Calibri" w:cs="Calibri"/>
                <w:bCs/>
                <w:szCs w:val="22"/>
                <w:lang w:val="es-ES"/>
              </w:rPr>
              <w:t xml:space="preserve"> </w:t>
            </w:r>
            <w:r w:rsidRPr="002F61F2">
              <w:rPr>
                <w:rFonts w:ascii="Calibri" w:hAnsi="Calibri" w:cs="Calibri"/>
                <w:bCs/>
                <w:szCs w:val="22"/>
                <w:lang w:val="es-ES"/>
              </w:rPr>
              <w:t xml:space="preserve">y riberas que contribuyan además a la reducción del riesgo de inundación, </w:t>
            </w:r>
            <w:r w:rsidRPr="007F5C04">
              <w:rPr>
                <w:rFonts w:ascii="Calibri" w:hAnsi="Calibri" w:cs="Calibri"/>
                <w:bCs/>
                <w:szCs w:val="22"/>
                <w:lang w:val="es-ES"/>
              </w:rPr>
              <w:t>con incidencia en los tramos urbanos</w:t>
            </w:r>
            <w:r>
              <w:rPr>
                <w:rFonts w:ascii="Calibri" w:hAnsi="Calibri" w:cs="Calibri"/>
                <w:bCs/>
                <w:szCs w:val="22"/>
                <w:lang w:val="es-ES"/>
              </w:rPr>
              <w:t xml:space="preserve">, </w:t>
            </w:r>
            <w:r>
              <w:rPr>
                <w:rFonts w:ascii="Calibri" w:hAnsi="Calibri" w:cs="Calibri"/>
                <w:bCs/>
                <w:szCs w:val="22"/>
              </w:rPr>
              <w:t xml:space="preserve">incluyendo </w:t>
            </w:r>
            <w:r w:rsidRPr="00A229CD">
              <w:rPr>
                <w:rFonts w:ascii="Calibri" w:hAnsi="Calibri" w:cs="Calibri"/>
                <w:bCs/>
                <w:szCs w:val="22"/>
                <w:lang w:val="es-ES"/>
              </w:rPr>
              <w:t>actuaciones</w:t>
            </w:r>
            <w:r w:rsidRPr="00C1199A">
              <w:rPr>
                <w:rFonts w:ascii="Calibri" w:hAnsi="Calibri" w:cs="Calibri"/>
                <w:bCs/>
                <w:szCs w:val="22"/>
                <w:lang w:val="es-ES"/>
              </w:rPr>
              <w:t xml:space="preserve"> de adaptación al riesgo de inundación en elementos vulnerables situados en zonas inundables</w:t>
            </w:r>
            <w:r>
              <w:rPr>
                <w:rFonts w:ascii="Calibri" w:hAnsi="Calibri" w:cs="Calibri"/>
                <w:bCs/>
                <w:szCs w:val="22"/>
                <w:lang w:val="es-ES"/>
              </w:rPr>
              <w:t xml:space="preserve"> y</w:t>
            </w:r>
            <w:r w:rsidRPr="00C1199A">
              <w:rPr>
                <w:rFonts w:ascii="Calibri" w:hAnsi="Calibri" w:cs="Calibri"/>
                <w:bCs/>
                <w:szCs w:val="22"/>
                <w:lang w:val="es-ES"/>
              </w:rPr>
              <w:t xml:space="preserve"> actuaciones específicas de protección de zonas urbanas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4666" w14:textId="77777777" w:rsidR="00CB0CDF" w:rsidRPr="00DD45B4" w:rsidRDefault="00CB0CDF" w:rsidP="00307927">
            <w:pPr>
              <w:spacing w:before="240" w:line="276" w:lineRule="auto"/>
              <w:ind w:left="567" w:hanging="567"/>
              <w:jc w:val="center"/>
              <w:rPr>
                <w:rFonts w:asciiTheme="minorHAnsi" w:hAnsiTheme="minorHAnsi" w:cstheme="minorHAnsi"/>
                <w:szCs w:val="22"/>
              </w:rPr>
            </w:pPr>
            <w:r w:rsidRPr="00DD45B4">
              <w:rPr>
                <w:rFonts w:ascii="Calibri" w:hAnsi="Calibri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5B4">
              <w:rPr>
                <w:rFonts w:ascii="Calibri" w:hAnsi="Calibri"/>
                <w:szCs w:val="22"/>
              </w:rPr>
              <w:instrText xml:space="preserve"> FORMCHECKBOX </w:instrText>
            </w:r>
            <w:r w:rsidR="00E463A5">
              <w:rPr>
                <w:rFonts w:ascii="Calibri" w:hAnsi="Calibri"/>
                <w:szCs w:val="22"/>
              </w:rPr>
            </w:r>
            <w:r w:rsidR="00E463A5">
              <w:rPr>
                <w:rFonts w:ascii="Calibri" w:hAnsi="Calibri"/>
                <w:szCs w:val="22"/>
              </w:rPr>
              <w:fldChar w:fldCharType="separate"/>
            </w:r>
            <w:r w:rsidRPr="00DD45B4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CB0CDF" w:rsidRPr="00DD45B4" w14:paraId="65AEE1EA" w14:textId="77777777" w:rsidTr="0030792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00D5" w14:textId="77777777" w:rsidR="00CB0CDF" w:rsidRPr="00B36670" w:rsidRDefault="00CB0CDF" w:rsidP="00307927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B36670">
              <w:rPr>
                <w:rFonts w:asciiTheme="minorHAnsi" w:hAnsiTheme="minorHAnsi" w:cstheme="minorHAnsi"/>
                <w:b/>
                <w:szCs w:val="22"/>
              </w:rPr>
              <w:t xml:space="preserve">Línea </w:t>
            </w:r>
            <w:r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Pr="00B36670">
              <w:rPr>
                <w:rFonts w:asciiTheme="minorHAnsi" w:hAnsiTheme="minorHAnsi" w:cstheme="minorHAnsi"/>
                <w:b/>
                <w:szCs w:val="22"/>
              </w:rPr>
              <w:t>.</w:t>
            </w:r>
            <w:r w:rsidRPr="00B36670">
              <w:rPr>
                <w:rFonts w:ascii="Calibri" w:hAnsi="Calibri" w:cs="Calibri"/>
                <w:bCs/>
                <w:szCs w:val="22"/>
                <w:lang w:val="es-ES"/>
              </w:rPr>
              <w:t xml:space="preserve"> Actuaciones asociadas a la implantación de los distintos mecanismos de protección civil recogidos en los PGRI y planes autonómicos de protección civil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B5A2" w14:textId="77777777" w:rsidR="00CB0CDF" w:rsidRPr="00DD45B4" w:rsidRDefault="00CB0CDF" w:rsidP="00307927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DD45B4">
              <w:rPr>
                <w:rFonts w:ascii="Calibri" w:hAnsi="Calibri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5B4">
              <w:rPr>
                <w:rFonts w:ascii="Calibri" w:hAnsi="Calibri"/>
                <w:szCs w:val="22"/>
              </w:rPr>
              <w:instrText xml:space="preserve"> FORMCHECKBOX </w:instrText>
            </w:r>
            <w:r w:rsidR="00E463A5">
              <w:rPr>
                <w:rFonts w:ascii="Calibri" w:hAnsi="Calibri"/>
                <w:szCs w:val="22"/>
              </w:rPr>
            </w:r>
            <w:r w:rsidR="00E463A5">
              <w:rPr>
                <w:rFonts w:ascii="Calibri" w:hAnsi="Calibri"/>
                <w:szCs w:val="22"/>
              </w:rPr>
              <w:fldChar w:fldCharType="separate"/>
            </w:r>
            <w:r w:rsidRPr="00DD45B4">
              <w:rPr>
                <w:rFonts w:ascii="Calibri" w:hAnsi="Calibri"/>
                <w:szCs w:val="22"/>
              </w:rPr>
              <w:fldChar w:fldCharType="end"/>
            </w:r>
          </w:p>
        </w:tc>
      </w:tr>
    </w:tbl>
    <w:p w14:paraId="011DB497" w14:textId="77777777" w:rsidR="00CB0CDF" w:rsidRPr="00DD45B4" w:rsidRDefault="00CB0CDF" w:rsidP="00CB0CDF">
      <w:pPr>
        <w:pStyle w:val="Prrafodelista"/>
        <w:numPr>
          <w:ilvl w:val="2"/>
          <w:numId w:val="57"/>
        </w:numPr>
        <w:spacing w:before="240" w:after="120" w:line="276" w:lineRule="auto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Presupuesto total</w:t>
      </w:r>
      <w:r w:rsidRPr="00DD45B4">
        <w:rPr>
          <w:rFonts w:asciiTheme="minorHAnsi" w:hAnsiTheme="minorHAnsi" w:cstheme="minorHAnsi"/>
          <w:szCs w:val="22"/>
        </w:rPr>
        <w:t xml:space="preserve"> (sin IVA):</w:t>
      </w: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E6248" w14:paraId="6C681500" w14:textId="77777777" w:rsidTr="007E028D">
        <w:tc>
          <w:tcPr>
            <w:tcW w:w="9639" w:type="dxa"/>
          </w:tcPr>
          <w:p w14:paraId="51BA1FF0" w14:textId="77777777" w:rsidR="004E6248" w:rsidRDefault="004E6248" w:rsidP="004E6248">
            <w:pPr>
              <w:pStyle w:val="Prrafodelista"/>
              <w:spacing w:before="240" w:after="120"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BA5AB84" w14:textId="77777777" w:rsidR="00CB0CDF" w:rsidRPr="00DD45B4" w:rsidRDefault="00CB0CDF" w:rsidP="00CB0CDF">
      <w:pPr>
        <w:pStyle w:val="Prrafodelista"/>
        <w:spacing w:after="120" w:line="276" w:lineRule="auto"/>
        <w:ind w:left="567"/>
        <w:rPr>
          <w:rFonts w:asciiTheme="minorHAnsi" w:hAnsiTheme="minorHAnsi" w:cstheme="minorHAnsi"/>
          <w:szCs w:val="22"/>
        </w:rPr>
      </w:pPr>
    </w:p>
    <w:p w14:paraId="4DB1DCAB" w14:textId="086DD8D2" w:rsidR="00CB0CDF" w:rsidRPr="00DD45B4" w:rsidRDefault="00CB0CDF" w:rsidP="00CB0CDF">
      <w:pPr>
        <w:pStyle w:val="Prrafodelista"/>
        <w:keepNext/>
        <w:numPr>
          <w:ilvl w:val="2"/>
          <w:numId w:val="57"/>
        </w:numPr>
        <w:spacing w:before="120" w:after="120" w:line="276" w:lineRule="auto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 xml:space="preserve">Grado </w:t>
      </w:r>
      <w:r w:rsidRPr="00DD45B4">
        <w:rPr>
          <w:rFonts w:asciiTheme="minorHAnsi" w:hAnsiTheme="minorHAnsi" w:cstheme="minorHAnsi"/>
          <w:szCs w:val="22"/>
        </w:rPr>
        <w:t>de ejecución</w:t>
      </w:r>
      <w:r w:rsidR="004560D4">
        <w:rPr>
          <w:rFonts w:asciiTheme="minorHAnsi" w:hAnsiTheme="minorHAnsi" w:cstheme="minorHAnsi"/>
          <w:szCs w:val="22"/>
        </w:rPr>
        <w:t xml:space="preserve"> (ver base 3.2)</w:t>
      </w:r>
      <w:r w:rsidRPr="00DD45B4">
        <w:rPr>
          <w:rFonts w:asciiTheme="minorHAnsi" w:hAnsiTheme="minorHAnsi" w:cstheme="minorHAnsi"/>
          <w:szCs w:val="22"/>
        </w:rPr>
        <w:t xml:space="preserve">: 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5"/>
        <w:gridCol w:w="911"/>
      </w:tblGrid>
      <w:tr w:rsidR="00CB0CDF" w:rsidRPr="00FE6C8F" w14:paraId="3AD1E620" w14:textId="77777777" w:rsidTr="00307927">
        <w:trPr>
          <w:cantSplit/>
          <w:trHeight w:val="274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368B" w14:textId="09FA8AD7" w:rsidR="00CB0CDF" w:rsidRPr="00FE6C8F" w:rsidRDefault="00CB0CDF" w:rsidP="004560D4">
            <w:pPr>
              <w:spacing w:beforeLines="60" w:before="144" w:after="60" w:line="276" w:lineRule="auto"/>
              <w:rPr>
                <w:rFonts w:asciiTheme="minorHAnsi" w:hAnsiTheme="minorHAnsi" w:cstheme="minorHAnsi"/>
                <w:i/>
                <w:szCs w:val="22"/>
              </w:rPr>
            </w:pPr>
            <w:r w:rsidRPr="002761CD">
              <w:rPr>
                <w:rFonts w:asciiTheme="minorHAnsi" w:hAnsiTheme="minorHAnsi" w:cstheme="minorHAnsi"/>
                <w:b/>
                <w:bCs/>
                <w:szCs w:val="22"/>
              </w:rPr>
              <w:t>Actuación ejecutada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400C" w14:textId="77777777" w:rsidR="00CB0CDF" w:rsidRPr="00FE6C8F" w:rsidRDefault="00CB0CDF" w:rsidP="00FE6C8F">
            <w:pPr>
              <w:spacing w:beforeLines="60" w:before="144" w:after="60" w:line="276" w:lineRule="auto"/>
              <w:ind w:left="567" w:hanging="567"/>
              <w:jc w:val="center"/>
              <w:rPr>
                <w:rFonts w:asciiTheme="minorHAnsi" w:hAnsiTheme="minorHAnsi" w:cstheme="minorHAnsi"/>
                <w:szCs w:val="22"/>
              </w:rPr>
            </w:pPr>
            <w:r w:rsidRPr="00FE6C8F">
              <w:rPr>
                <w:rFonts w:ascii="Calibri" w:hAnsi="Calibri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C8F">
              <w:rPr>
                <w:rFonts w:ascii="Calibri" w:hAnsi="Calibri"/>
                <w:szCs w:val="22"/>
              </w:rPr>
              <w:instrText xml:space="preserve"> FORMCHECKBOX </w:instrText>
            </w:r>
            <w:r w:rsidR="00E463A5">
              <w:rPr>
                <w:rFonts w:ascii="Calibri" w:hAnsi="Calibri"/>
                <w:szCs w:val="22"/>
              </w:rPr>
            </w:r>
            <w:r w:rsidR="00E463A5">
              <w:rPr>
                <w:rFonts w:ascii="Calibri" w:hAnsi="Calibri"/>
                <w:szCs w:val="22"/>
              </w:rPr>
              <w:fldChar w:fldCharType="separate"/>
            </w:r>
            <w:r w:rsidRPr="00FE6C8F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CB0CDF" w:rsidRPr="00FE6C8F" w14:paraId="3A8EEBF7" w14:textId="77777777" w:rsidTr="00307927">
        <w:trPr>
          <w:cantSplit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8807" w14:textId="2648446A" w:rsidR="00CB0CDF" w:rsidRPr="00FE6C8F" w:rsidRDefault="00CB0CDF" w:rsidP="004560D4">
            <w:pPr>
              <w:spacing w:beforeLines="60" w:before="144" w:after="60" w:line="276" w:lineRule="auto"/>
              <w:rPr>
                <w:rFonts w:asciiTheme="minorHAnsi" w:hAnsiTheme="minorHAnsi" w:cstheme="minorHAnsi"/>
                <w:szCs w:val="22"/>
              </w:rPr>
            </w:pPr>
            <w:r w:rsidRPr="002761CD">
              <w:rPr>
                <w:rFonts w:asciiTheme="minorHAnsi" w:hAnsiTheme="minorHAnsi" w:cstheme="minorHAnsi"/>
                <w:b/>
                <w:bCs/>
                <w:szCs w:val="22"/>
              </w:rPr>
              <w:t xml:space="preserve">Actuación </w:t>
            </w:r>
            <w:r w:rsidR="007F6308" w:rsidRPr="002761CD">
              <w:rPr>
                <w:rFonts w:asciiTheme="minorHAnsi" w:hAnsiTheme="minorHAnsi" w:cstheme="minorHAnsi"/>
                <w:b/>
                <w:bCs/>
                <w:szCs w:val="22"/>
              </w:rPr>
              <w:t>definida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4265" w14:textId="77777777" w:rsidR="00CB0CDF" w:rsidRPr="00FE6C8F" w:rsidRDefault="00CB0CDF" w:rsidP="00FE6C8F">
            <w:pPr>
              <w:spacing w:beforeLines="60" w:before="144" w:after="60" w:line="276" w:lineRule="auto"/>
              <w:ind w:left="567" w:hanging="567"/>
              <w:jc w:val="center"/>
              <w:rPr>
                <w:rFonts w:asciiTheme="minorHAnsi" w:hAnsiTheme="minorHAnsi" w:cstheme="minorHAnsi"/>
                <w:szCs w:val="22"/>
              </w:rPr>
            </w:pPr>
            <w:r w:rsidRPr="00FE6C8F">
              <w:rPr>
                <w:rFonts w:ascii="Calibri" w:hAnsi="Calibri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C8F">
              <w:rPr>
                <w:rFonts w:ascii="Calibri" w:hAnsi="Calibri"/>
                <w:szCs w:val="22"/>
              </w:rPr>
              <w:instrText xml:space="preserve"> FORMCHECKBOX </w:instrText>
            </w:r>
            <w:r w:rsidR="00E463A5">
              <w:rPr>
                <w:rFonts w:ascii="Calibri" w:hAnsi="Calibri"/>
                <w:szCs w:val="22"/>
              </w:rPr>
            </w:r>
            <w:r w:rsidR="00E463A5">
              <w:rPr>
                <w:rFonts w:ascii="Calibri" w:hAnsi="Calibri"/>
                <w:szCs w:val="22"/>
              </w:rPr>
              <w:fldChar w:fldCharType="separate"/>
            </w:r>
            <w:r w:rsidRPr="00FE6C8F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CB0CDF" w:rsidRPr="00DD45B4" w14:paraId="22A5ACB4" w14:textId="77777777" w:rsidTr="00307927">
        <w:trPr>
          <w:cantSplit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3313" w14:textId="4E0AB731" w:rsidR="00CB0CDF" w:rsidRPr="00FE6C8F" w:rsidRDefault="007F6308" w:rsidP="00E463A5">
            <w:pPr>
              <w:spacing w:beforeLines="60" w:before="144" w:after="60" w:line="276" w:lineRule="auto"/>
              <w:rPr>
                <w:rFonts w:ascii="Calibri" w:hAnsi="Calibri" w:cs="Calibri"/>
                <w:bCs/>
                <w:szCs w:val="22"/>
              </w:rPr>
            </w:pPr>
            <w:r w:rsidRPr="002761CD">
              <w:rPr>
                <w:rFonts w:asciiTheme="minorHAnsi" w:hAnsiTheme="minorHAnsi" w:cstheme="minorHAnsi"/>
                <w:b/>
                <w:szCs w:val="22"/>
              </w:rPr>
              <w:t xml:space="preserve">Actuación </w:t>
            </w:r>
            <w:r w:rsidR="00E463A5">
              <w:rPr>
                <w:rFonts w:asciiTheme="minorHAnsi" w:hAnsiTheme="minorHAnsi" w:cstheme="minorHAnsi"/>
                <w:b/>
                <w:szCs w:val="22"/>
              </w:rPr>
              <w:t>no definida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1FAA" w14:textId="77777777" w:rsidR="00CB0CDF" w:rsidRPr="00DD45B4" w:rsidRDefault="00CB0CDF" w:rsidP="00FE6C8F">
            <w:pPr>
              <w:spacing w:beforeLines="60" w:before="144" w:after="60" w:line="276" w:lineRule="auto"/>
              <w:jc w:val="center"/>
              <w:rPr>
                <w:rFonts w:ascii="Calibri" w:hAnsi="Calibri"/>
                <w:szCs w:val="22"/>
              </w:rPr>
            </w:pPr>
            <w:r w:rsidRPr="00FE6C8F">
              <w:rPr>
                <w:rFonts w:ascii="Calibri" w:hAnsi="Calibri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C8F">
              <w:rPr>
                <w:rFonts w:ascii="Calibri" w:hAnsi="Calibri"/>
                <w:szCs w:val="22"/>
              </w:rPr>
              <w:instrText xml:space="preserve"> FORMCHECKBOX </w:instrText>
            </w:r>
            <w:r w:rsidR="00E463A5">
              <w:rPr>
                <w:rFonts w:ascii="Calibri" w:hAnsi="Calibri"/>
                <w:szCs w:val="22"/>
              </w:rPr>
            </w:r>
            <w:r w:rsidR="00E463A5">
              <w:rPr>
                <w:rFonts w:ascii="Calibri" w:hAnsi="Calibri"/>
                <w:szCs w:val="22"/>
              </w:rPr>
              <w:fldChar w:fldCharType="separate"/>
            </w:r>
            <w:r w:rsidRPr="00FE6C8F">
              <w:rPr>
                <w:rFonts w:ascii="Calibri" w:hAnsi="Calibri"/>
                <w:szCs w:val="22"/>
              </w:rPr>
              <w:fldChar w:fldCharType="end"/>
            </w:r>
          </w:p>
        </w:tc>
      </w:tr>
    </w:tbl>
    <w:p w14:paraId="48DF3741" w14:textId="77777777" w:rsidR="00CB0CDF" w:rsidRPr="00DD45B4" w:rsidRDefault="00CB0CDF" w:rsidP="00CB0CD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657857E" w14:textId="77777777" w:rsidR="00CB0CDF" w:rsidRDefault="00CB0CDF" w:rsidP="00CB0CDF">
      <w:pPr>
        <w:keepNext/>
        <w:widowControl/>
        <w:spacing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APORTA LA SIGUIENTE DOCUMENTACIÓN:</w:t>
      </w:r>
    </w:p>
    <w:p w14:paraId="56A8F42F" w14:textId="77777777" w:rsidR="00CB0CDF" w:rsidRPr="00DD45B4" w:rsidRDefault="00CB0CDF" w:rsidP="00CB0CDF">
      <w:pPr>
        <w:spacing w:before="120" w:line="276" w:lineRule="auto"/>
        <w:ind w:left="567" w:hanging="567"/>
        <w:rPr>
          <w:rFonts w:asciiTheme="minorHAnsi" w:hAnsiTheme="minorHAnsi" w:cstheme="minorHAnsi"/>
          <w:szCs w:val="22"/>
        </w:rPr>
      </w:pPr>
      <w:r w:rsidRPr="00DD45B4">
        <w:rPr>
          <w:rFonts w:ascii="Calibri" w:hAnsi="Calibri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D45B4">
        <w:rPr>
          <w:rFonts w:ascii="Calibri" w:hAnsi="Calibri"/>
          <w:szCs w:val="22"/>
        </w:rPr>
        <w:instrText xml:space="preserve"> FORMCHECKBOX </w:instrText>
      </w:r>
      <w:r w:rsidR="00E463A5">
        <w:rPr>
          <w:rFonts w:ascii="Calibri" w:hAnsi="Calibri"/>
          <w:szCs w:val="22"/>
        </w:rPr>
      </w:r>
      <w:r w:rsidR="00E463A5">
        <w:rPr>
          <w:rFonts w:ascii="Calibri" w:hAnsi="Calibri"/>
          <w:szCs w:val="22"/>
        </w:rPr>
        <w:fldChar w:fldCharType="separate"/>
      </w:r>
      <w:r w:rsidRPr="00DD45B4"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 xml:space="preserve">  </w:t>
      </w:r>
      <w:r w:rsidRPr="006F19E1">
        <w:rPr>
          <w:rFonts w:asciiTheme="minorHAnsi" w:hAnsiTheme="minorHAnsi" w:cstheme="minorHAnsi"/>
          <w:szCs w:val="22"/>
        </w:rPr>
        <w:t>Memoria descriptiva</w:t>
      </w:r>
    </w:p>
    <w:p w14:paraId="2AAC9EDE" w14:textId="5866025C" w:rsidR="00CB0CDF" w:rsidRPr="00E15AD5" w:rsidRDefault="00CB0CDF" w:rsidP="00CB0CDF">
      <w:pPr>
        <w:spacing w:before="240" w:line="276" w:lineRule="auto"/>
        <w:ind w:left="567" w:hanging="567"/>
        <w:rPr>
          <w:rFonts w:asciiTheme="minorHAnsi" w:hAnsiTheme="minorHAnsi" w:cstheme="minorHAnsi"/>
          <w:color w:val="808080" w:themeColor="background1" w:themeShade="80"/>
          <w:szCs w:val="22"/>
        </w:rPr>
      </w:pPr>
      <w:r w:rsidRPr="00DD45B4">
        <w:rPr>
          <w:rFonts w:ascii="Calibri" w:hAnsi="Calibri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D45B4">
        <w:rPr>
          <w:rFonts w:ascii="Calibri" w:hAnsi="Calibri"/>
          <w:szCs w:val="22"/>
        </w:rPr>
        <w:instrText xml:space="preserve"> FORMCHECKBOX </w:instrText>
      </w:r>
      <w:r w:rsidR="00E463A5">
        <w:rPr>
          <w:rFonts w:ascii="Calibri" w:hAnsi="Calibri"/>
          <w:szCs w:val="22"/>
        </w:rPr>
      </w:r>
      <w:r w:rsidR="00E463A5">
        <w:rPr>
          <w:rFonts w:ascii="Calibri" w:hAnsi="Calibri"/>
          <w:szCs w:val="22"/>
        </w:rPr>
        <w:fldChar w:fldCharType="separate"/>
      </w:r>
      <w:r w:rsidRPr="00DD45B4">
        <w:rPr>
          <w:rFonts w:ascii="Calibri" w:hAnsi="Calibr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 xml:space="preserve">  </w:t>
      </w:r>
      <w:r w:rsidRPr="006F19E1">
        <w:rPr>
          <w:rFonts w:asciiTheme="minorHAnsi" w:hAnsiTheme="minorHAnsi" w:cstheme="minorHAnsi"/>
          <w:szCs w:val="22"/>
        </w:rPr>
        <w:t>Proyecto constructivo</w:t>
      </w:r>
      <w:r>
        <w:rPr>
          <w:rFonts w:asciiTheme="minorHAnsi" w:hAnsiTheme="minorHAnsi" w:cstheme="minorHAnsi"/>
          <w:szCs w:val="22"/>
        </w:rPr>
        <w:t xml:space="preserve"> </w:t>
      </w:r>
      <w:r w:rsidRPr="00E15AD5">
        <w:rPr>
          <w:rFonts w:asciiTheme="minorHAnsi" w:hAnsiTheme="minorHAnsi" w:cstheme="minorHAnsi"/>
          <w:color w:val="808080" w:themeColor="background1" w:themeShade="80"/>
          <w:szCs w:val="22"/>
        </w:rPr>
        <w:t xml:space="preserve">(obra de importe </w:t>
      </w:r>
      <w:r w:rsidR="00E15AD5" w:rsidRPr="00E15AD5">
        <w:rPr>
          <w:rFonts w:asciiTheme="minorHAnsi" w:hAnsiTheme="minorHAnsi" w:cstheme="minorHAnsi"/>
          <w:color w:val="808080" w:themeColor="background1" w:themeShade="80"/>
          <w:szCs w:val="22"/>
        </w:rPr>
        <w:t>superior</w:t>
      </w:r>
      <w:r w:rsidRPr="00E15AD5">
        <w:rPr>
          <w:rFonts w:asciiTheme="minorHAnsi" w:hAnsiTheme="minorHAnsi" w:cstheme="minorHAnsi"/>
          <w:color w:val="808080" w:themeColor="background1" w:themeShade="80"/>
          <w:szCs w:val="22"/>
        </w:rPr>
        <w:t xml:space="preserve"> a 40.000 €)</w:t>
      </w:r>
      <w:bookmarkStart w:id="0" w:name="_GoBack"/>
      <w:bookmarkEnd w:id="0"/>
    </w:p>
    <w:p w14:paraId="3B5784CA" w14:textId="77777777" w:rsidR="00CB0CDF" w:rsidRDefault="00CB0CDF" w:rsidP="00CB0CDF">
      <w:pPr>
        <w:spacing w:before="240" w:line="276" w:lineRule="auto"/>
        <w:ind w:left="426" w:hanging="426"/>
        <w:rPr>
          <w:rFonts w:asciiTheme="minorHAnsi" w:hAnsiTheme="minorHAnsi" w:cstheme="minorHAnsi"/>
          <w:color w:val="A6A6A6" w:themeColor="background1" w:themeShade="A6"/>
          <w:szCs w:val="22"/>
        </w:rPr>
      </w:pPr>
      <w:r w:rsidRPr="00DD45B4">
        <w:rPr>
          <w:rFonts w:ascii="Calibri" w:hAnsi="Calibri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D45B4">
        <w:rPr>
          <w:rFonts w:ascii="Calibri" w:hAnsi="Calibri"/>
          <w:szCs w:val="22"/>
        </w:rPr>
        <w:instrText xml:space="preserve"> FORMCHECKBOX </w:instrText>
      </w:r>
      <w:r w:rsidR="00E463A5">
        <w:rPr>
          <w:rFonts w:ascii="Calibri" w:hAnsi="Calibri"/>
          <w:szCs w:val="22"/>
        </w:rPr>
      </w:r>
      <w:r w:rsidR="00E463A5">
        <w:rPr>
          <w:rFonts w:ascii="Calibri" w:hAnsi="Calibri"/>
          <w:szCs w:val="22"/>
        </w:rPr>
        <w:fldChar w:fldCharType="separate"/>
      </w:r>
      <w:r w:rsidRPr="00DD45B4">
        <w:rPr>
          <w:rFonts w:ascii="Calibri" w:hAnsi="Calibr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  <w:lang w:val="es-ES"/>
        </w:rPr>
        <w:t>P</w:t>
      </w:r>
      <w:r w:rsidRPr="00F61C73">
        <w:rPr>
          <w:rFonts w:asciiTheme="minorHAnsi" w:hAnsiTheme="minorHAnsi" w:cstheme="minorHAnsi"/>
          <w:szCs w:val="22"/>
          <w:lang w:val="es-ES"/>
        </w:rPr>
        <w:t xml:space="preserve">ermisos </w:t>
      </w:r>
      <w:r>
        <w:rPr>
          <w:rFonts w:asciiTheme="minorHAnsi" w:hAnsiTheme="minorHAnsi" w:cstheme="minorHAnsi"/>
          <w:szCs w:val="22"/>
          <w:lang w:val="es-ES"/>
        </w:rPr>
        <w:t>o</w:t>
      </w:r>
      <w:r w:rsidRPr="00F61C73">
        <w:rPr>
          <w:rFonts w:asciiTheme="minorHAnsi" w:hAnsiTheme="minorHAnsi" w:cstheme="minorHAnsi"/>
          <w:szCs w:val="22"/>
          <w:lang w:val="es-ES"/>
        </w:rPr>
        <w:t xml:space="preserve"> autorizaciones </w:t>
      </w:r>
      <w:r>
        <w:rPr>
          <w:rFonts w:asciiTheme="minorHAnsi" w:hAnsiTheme="minorHAnsi" w:cstheme="minorHAnsi"/>
          <w:szCs w:val="22"/>
        </w:rPr>
        <w:t>de otras Administraciones Públicas, de ser necesarios, incluidos los ambientales.</w:t>
      </w:r>
    </w:p>
    <w:p w14:paraId="278E0091" w14:textId="77777777" w:rsidR="00CB0CDF" w:rsidRPr="00DD45B4" w:rsidRDefault="00CB0CDF" w:rsidP="00CB0CD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DB88396" w14:textId="77777777" w:rsidR="00CB0CDF" w:rsidRPr="00D64205" w:rsidRDefault="00CB0CDF" w:rsidP="00CB0CDF">
      <w:pPr>
        <w:keepNext/>
        <w:widowControl/>
        <w:spacing w:after="120" w:line="276" w:lineRule="auto"/>
        <w:rPr>
          <w:rFonts w:asciiTheme="minorHAnsi" w:hAnsiTheme="minorHAnsi" w:cstheme="minorHAnsi"/>
          <w:b/>
          <w:szCs w:val="22"/>
        </w:rPr>
      </w:pPr>
      <w:r w:rsidRPr="00D64205">
        <w:rPr>
          <w:rFonts w:asciiTheme="minorHAnsi" w:hAnsiTheme="minorHAnsi" w:cstheme="minorHAnsi"/>
          <w:b/>
          <w:szCs w:val="22"/>
        </w:rPr>
        <w:t>DECLARA RESPONSABLEMENTE:</w:t>
      </w:r>
    </w:p>
    <w:p w14:paraId="7A9CBAD9" w14:textId="77777777" w:rsidR="00CB0CDF" w:rsidRPr="00403D06" w:rsidRDefault="00CB0CDF" w:rsidP="00CB0CDF">
      <w:pPr>
        <w:pStyle w:val="Prrafodelista"/>
        <w:numPr>
          <w:ilvl w:val="3"/>
          <w:numId w:val="32"/>
        </w:numPr>
        <w:spacing w:after="120" w:line="276" w:lineRule="auto"/>
        <w:ind w:left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Q</w:t>
      </w:r>
      <w:proofErr w:type="spellStart"/>
      <w:r w:rsidRPr="00403D06">
        <w:rPr>
          <w:rFonts w:asciiTheme="minorHAnsi" w:hAnsiTheme="minorHAnsi" w:cstheme="minorHAnsi"/>
          <w:szCs w:val="22"/>
          <w:lang w:val="es-ES"/>
        </w:rPr>
        <w:t>ue</w:t>
      </w:r>
      <w:proofErr w:type="spellEnd"/>
      <w:r w:rsidRPr="00403D06">
        <w:rPr>
          <w:rFonts w:asciiTheme="minorHAnsi" w:hAnsiTheme="minorHAnsi" w:cstheme="minorHAnsi"/>
          <w:szCs w:val="22"/>
          <w:lang w:val="es-ES"/>
        </w:rPr>
        <w:t xml:space="preserve"> la entidad local a la que representa</w:t>
      </w:r>
      <w:r w:rsidRPr="00403D06">
        <w:rPr>
          <w:rFonts w:asciiTheme="minorHAnsi" w:hAnsiTheme="minorHAnsi" w:cstheme="minorHAnsi"/>
          <w:szCs w:val="22"/>
        </w:rPr>
        <w:t xml:space="preserve"> </w:t>
      </w:r>
      <w:r w:rsidRPr="00403D06">
        <w:rPr>
          <w:rFonts w:ascii="Calibri" w:hAnsi="Calibri"/>
          <w:szCs w:val="22"/>
        </w:rPr>
        <w:t xml:space="preserve">cumple las condiciones establecidas en la presente </w:t>
      </w:r>
      <w:r w:rsidRPr="00403D06">
        <w:rPr>
          <w:rFonts w:asciiTheme="minorHAnsi" w:hAnsiTheme="minorHAnsi" w:cstheme="minorHAnsi"/>
          <w:szCs w:val="22"/>
        </w:rPr>
        <w:t>convocatoria</w:t>
      </w:r>
      <w:r w:rsidRPr="00403D06">
        <w:rPr>
          <w:rFonts w:ascii="Calibri" w:hAnsi="Calibri"/>
          <w:szCs w:val="22"/>
        </w:rPr>
        <w:t xml:space="preserve"> para el acceso a la misma.</w:t>
      </w:r>
    </w:p>
    <w:p w14:paraId="69B92139" w14:textId="77777777" w:rsidR="00CB0CDF" w:rsidRPr="00DD45B4" w:rsidRDefault="00CB0CDF" w:rsidP="00CB0CDF">
      <w:pPr>
        <w:pStyle w:val="Prrafodelista"/>
        <w:numPr>
          <w:ilvl w:val="3"/>
          <w:numId w:val="32"/>
        </w:numPr>
        <w:spacing w:after="120" w:line="276" w:lineRule="auto"/>
        <w:ind w:left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Q</w:t>
      </w:r>
      <w:r w:rsidRPr="00DD45B4">
        <w:rPr>
          <w:rFonts w:asciiTheme="minorHAnsi" w:hAnsiTheme="minorHAnsi" w:cstheme="minorHAnsi"/>
          <w:szCs w:val="22"/>
        </w:rPr>
        <w:t xml:space="preserve">ue en </w:t>
      </w:r>
      <w:r w:rsidRPr="00371A91">
        <w:rPr>
          <w:rFonts w:asciiTheme="minorHAnsi" w:hAnsiTheme="minorHAnsi" w:cstheme="minorHAnsi"/>
          <w:szCs w:val="22"/>
          <w:lang w:val="es-ES"/>
        </w:rPr>
        <w:t>relación</w:t>
      </w:r>
      <w:r w:rsidRPr="00DD45B4">
        <w:rPr>
          <w:rFonts w:asciiTheme="minorHAnsi" w:hAnsiTheme="minorHAnsi" w:cstheme="minorHAnsi"/>
          <w:szCs w:val="22"/>
        </w:rPr>
        <w:t xml:space="preserve"> con el objeto de la subvención solicitada </w:t>
      </w:r>
      <w:r w:rsidRPr="00DD45B4">
        <w:rPr>
          <w:rFonts w:ascii="Calibri" w:hAnsi="Calibri"/>
          <w:szCs w:val="22"/>
        </w:rPr>
        <w:t>(marca con una X lo que corresponda)</w:t>
      </w:r>
      <w:r w:rsidRPr="00DD45B4">
        <w:rPr>
          <w:rFonts w:asciiTheme="minorHAnsi" w:hAnsiTheme="minorHAnsi" w:cstheme="minorHAnsi"/>
          <w:szCs w:val="22"/>
        </w:rPr>
        <w:t>:</w:t>
      </w:r>
    </w:p>
    <w:p w14:paraId="7E3C746D" w14:textId="77777777" w:rsidR="00CB0CDF" w:rsidRPr="00DD45B4" w:rsidRDefault="00CB0CDF" w:rsidP="00CB0CDF">
      <w:pPr>
        <w:pStyle w:val="Fparrafo-C"/>
        <w:tabs>
          <w:tab w:val="left" w:pos="851"/>
        </w:tabs>
        <w:spacing w:after="120" w:line="276" w:lineRule="auto"/>
        <w:ind w:left="426" w:firstLine="0"/>
        <w:rPr>
          <w:rFonts w:ascii="Calibri" w:hAnsi="Calibri"/>
          <w:sz w:val="22"/>
          <w:szCs w:val="22"/>
        </w:rPr>
      </w:pPr>
      <w:r w:rsidRPr="00DD45B4">
        <w:rPr>
          <w:rFonts w:ascii="Calibri" w:hAnsi="Calibri"/>
          <w:sz w:val="22"/>
          <w:szCs w:val="22"/>
          <w:lang w:val="es-ES_tradnl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D45B4">
        <w:rPr>
          <w:rFonts w:ascii="Calibri" w:hAnsi="Calibri"/>
          <w:sz w:val="22"/>
          <w:szCs w:val="22"/>
          <w:lang w:val="es-ES_tradnl"/>
        </w:rPr>
        <w:instrText xml:space="preserve"> FORMCHECKBOX </w:instrText>
      </w:r>
      <w:r w:rsidR="00E463A5">
        <w:rPr>
          <w:rFonts w:ascii="Calibri" w:hAnsi="Calibri"/>
          <w:sz w:val="22"/>
          <w:szCs w:val="22"/>
          <w:lang w:val="es-ES_tradnl"/>
        </w:rPr>
      </w:r>
      <w:r w:rsidR="00E463A5">
        <w:rPr>
          <w:rFonts w:ascii="Calibri" w:hAnsi="Calibri"/>
          <w:sz w:val="22"/>
          <w:szCs w:val="22"/>
          <w:lang w:val="es-ES_tradnl"/>
        </w:rPr>
        <w:fldChar w:fldCharType="separate"/>
      </w:r>
      <w:r w:rsidRPr="00DD45B4">
        <w:rPr>
          <w:rFonts w:ascii="Calibri" w:hAnsi="Calibri"/>
          <w:sz w:val="22"/>
          <w:szCs w:val="22"/>
          <w:lang w:val="es-ES_tradnl"/>
        </w:rPr>
        <w:fldChar w:fldCharType="end"/>
      </w:r>
      <w:r w:rsidRPr="00DD45B4">
        <w:rPr>
          <w:rFonts w:ascii="Calibri" w:hAnsi="Calibri"/>
          <w:sz w:val="22"/>
          <w:szCs w:val="22"/>
          <w:lang w:val="es-ES_tradnl"/>
        </w:rPr>
        <w:t xml:space="preserve"> </w:t>
      </w:r>
      <w:r w:rsidRPr="00DD45B4">
        <w:rPr>
          <w:rFonts w:ascii="Calibri" w:hAnsi="Calibri"/>
          <w:sz w:val="22"/>
          <w:szCs w:val="22"/>
        </w:rPr>
        <w:tab/>
        <w:t xml:space="preserve"> </w:t>
      </w:r>
      <w:r w:rsidRPr="00DD45B4">
        <w:rPr>
          <w:rFonts w:ascii="Calibri" w:hAnsi="Calibri"/>
          <w:b/>
          <w:sz w:val="22"/>
          <w:szCs w:val="22"/>
          <w:u w:val="single"/>
        </w:rPr>
        <w:t>NO ESTÁ PERCIBIENDO NI HA SOLICITADO</w:t>
      </w:r>
      <w:r w:rsidRPr="00DD45B4">
        <w:rPr>
          <w:rFonts w:ascii="Calibri" w:hAnsi="Calibri"/>
          <w:sz w:val="22"/>
          <w:szCs w:val="22"/>
        </w:rPr>
        <w:t xml:space="preserve"> ningún tipo de subvención de otras Administraciones Públicas, Entes públicos o privados o de particulares, nacionales o internacionales.</w:t>
      </w:r>
    </w:p>
    <w:p w14:paraId="704B68F0" w14:textId="77777777" w:rsidR="00CB0CDF" w:rsidRPr="00DD45B4" w:rsidRDefault="00CB0CDF" w:rsidP="00CB0CDF">
      <w:pPr>
        <w:pStyle w:val="Fparrafo-C"/>
        <w:tabs>
          <w:tab w:val="left" w:pos="851"/>
        </w:tabs>
        <w:spacing w:after="120" w:line="276" w:lineRule="auto"/>
        <w:ind w:left="426" w:firstLine="0"/>
        <w:rPr>
          <w:rFonts w:ascii="Calibri" w:hAnsi="Calibri"/>
          <w:sz w:val="22"/>
          <w:szCs w:val="22"/>
        </w:rPr>
      </w:pPr>
      <w:r w:rsidRPr="00DD45B4">
        <w:rPr>
          <w:rFonts w:ascii="Calibri" w:hAnsi="Calibri"/>
          <w:sz w:val="22"/>
          <w:szCs w:val="22"/>
          <w:lang w:val="es-ES_tradnl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D45B4">
        <w:rPr>
          <w:rFonts w:ascii="Calibri" w:hAnsi="Calibri"/>
          <w:sz w:val="22"/>
          <w:szCs w:val="22"/>
          <w:lang w:val="es-ES_tradnl"/>
        </w:rPr>
        <w:instrText xml:space="preserve"> FORMCHECKBOX </w:instrText>
      </w:r>
      <w:r w:rsidR="00E463A5">
        <w:rPr>
          <w:rFonts w:ascii="Calibri" w:hAnsi="Calibri"/>
          <w:sz w:val="22"/>
          <w:szCs w:val="22"/>
          <w:lang w:val="es-ES_tradnl"/>
        </w:rPr>
      </w:r>
      <w:r w:rsidR="00E463A5">
        <w:rPr>
          <w:rFonts w:ascii="Calibri" w:hAnsi="Calibri"/>
          <w:sz w:val="22"/>
          <w:szCs w:val="22"/>
          <w:lang w:val="es-ES_tradnl"/>
        </w:rPr>
        <w:fldChar w:fldCharType="separate"/>
      </w:r>
      <w:r w:rsidRPr="00DD45B4">
        <w:rPr>
          <w:rFonts w:ascii="Calibri" w:hAnsi="Calibri"/>
          <w:sz w:val="22"/>
          <w:szCs w:val="22"/>
          <w:lang w:val="es-ES_tradnl"/>
        </w:rPr>
        <w:fldChar w:fldCharType="end"/>
      </w:r>
      <w:r w:rsidRPr="00DD45B4">
        <w:rPr>
          <w:rFonts w:ascii="Calibri" w:hAnsi="Calibri"/>
          <w:sz w:val="22"/>
          <w:szCs w:val="22"/>
          <w:lang w:val="es-ES_tradnl"/>
        </w:rPr>
        <w:t xml:space="preserve"> </w:t>
      </w:r>
      <w:r w:rsidRPr="00DD45B4">
        <w:rPr>
          <w:rFonts w:ascii="Calibri" w:hAnsi="Calibri"/>
          <w:sz w:val="22"/>
          <w:szCs w:val="22"/>
        </w:rPr>
        <w:tab/>
      </w:r>
      <w:r w:rsidRPr="00DD45B4">
        <w:rPr>
          <w:rFonts w:ascii="Calibri" w:hAnsi="Calibri"/>
          <w:b/>
          <w:sz w:val="22"/>
          <w:szCs w:val="22"/>
          <w:u w:val="single"/>
        </w:rPr>
        <w:t>ESTÁ PERCIBIENDO Y/O HA SOLICITADO</w:t>
      </w:r>
      <w:r w:rsidRPr="00DD45B4">
        <w:rPr>
          <w:rFonts w:ascii="Calibri" w:hAnsi="Calibri"/>
          <w:sz w:val="22"/>
          <w:szCs w:val="22"/>
        </w:rPr>
        <w:t xml:space="preserve"> las siguientes subvenciones de otras Administraciones Públicas, Entes públicos o privados o de particulares, nacionales o internacionales:</w:t>
      </w:r>
    </w:p>
    <w:tbl>
      <w:tblPr>
        <w:tblW w:w="9105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4961"/>
        <w:gridCol w:w="1592"/>
      </w:tblGrid>
      <w:tr w:rsidR="00CB0CDF" w:rsidRPr="00DD45B4" w14:paraId="2595FA56" w14:textId="77777777" w:rsidTr="00307927">
        <w:trPr>
          <w:trHeight w:val="398"/>
          <w:jc w:val="right"/>
        </w:trPr>
        <w:tc>
          <w:tcPr>
            <w:tcW w:w="2552" w:type="dxa"/>
          </w:tcPr>
          <w:p w14:paraId="1805BC65" w14:textId="77777777" w:rsidR="00CB0CDF" w:rsidRPr="00DD45B4" w:rsidRDefault="00CB0CDF" w:rsidP="00307927">
            <w:pPr>
              <w:pStyle w:val="TablaA0A0-C"/>
              <w:spacing w:line="276" w:lineRule="auto"/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DD45B4">
              <w:rPr>
                <w:rFonts w:ascii="Calibri" w:hAnsi="Calibri" w:cs="Arial"/>
                <w:b/>
                <w:color w:val="auto"/>
                <w:sz w:val="22"/>
                <w:szCs w:val="22"/>
              </w:rPr>
              <w:t>Entidad</w:t>
            </w:r>
          </w:p>
        </w:tc>
        <w:tc>
          <w:tcPr>
            <w:tcW w:w="4961" w:type="dxa"/>
          </w:tcPr>
          <w:p w14:paraId="2F193640" w14:textId="77777777" w:rsidR="00CB0CDF" w:rsidRPr="00DD45B4" w:rsidRDefault="00CB0CDF" w:rsidP="00307927">
            <w:pPr>
              <w:pStyle w:val="TablaA0A0-C"/>
              <w:spacing w:line="276" w:lineRule="auto"/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DD45B4">
              <w:rPr>
                <w:rFonts w:ascii="Calibri" w:hAnsi="Calibri" w:cs="Arial"/>
                <w:b/>
                <w:color w:val="auto"/>
                <w:sz w:val="22"/>
                <w:szCs w:val="22"/>
              </w:rPr>
              <w:t>Convocatoria / Concepto subvención</w:t>
            </w:r>
          </w:p>
        </w:tc>
        <w:tc>
          <w:tcPr>
            <w:tcW w:w="1592" w:type="dxa"/>
          </w:tcPr>
          <w:p w14:paraId="7542FAA1" w14:textId="77777777" w:rsidR="00CB0CDF" w:rsidRPr="00DD45B4" w:rsidRDefault="00CB0CDF" w:rsidP="00307927">
            <w:pPr>
              <w:pStyle w:val="TablaA0A0-C"/>
              <w:spacing w:line="276" w:lineRule="auto"/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DD45B4">
              <w:rPr>
                <w:rFonts w:ascii="Calibri" w:hAnsi="Calibri" w:cs="Arial"/>
                <w:b/>
                <w:color w:val="auto"/>
                <w:sz w:val="22"/>
                <w:szCs w:val="22"/>
              </w:rPr>
              <w:t>Cantidad</w:t>
            </w:r>
          </w:p>
        </w:tc>
      </w:tr>
      <w:tr w:rsidR="00CB0CDF" w:rsidRPr="00DD45B4" w14:paraId="0C151EB3" w14:textId="77777777" w:rsidTr="00307927">
        <w:trPr>
          <w:trHeight w:val="404"/>
          <w:jc w:val="right"/>
        </w:trPr>
        <w:tc>
          <w:tcPr>
            <w:tcW w:w="2552" w:type="dxa"/>
          </w:tcPr>
          <w:p w14:paraId="05B174DC" w14:textId="77777777" w:rsidR="00CB0CDF" w:rsidRPr="00DD45B4" w:rsidRDefault="00CB0CDF" w:rsidP="00307927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03DCD792" w14:textId="77777777" w:rsidR="00CB0CDF" w:rsidRPr="00DD45B4" w:rsidRDefault="00CB0CDF" w:rsidP="00307927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A469FA1" w14:textId="77777777" w:rsidR="00CB0CDF" w:rsidRPr="00DD45B4" w:rsidRDefault="00CB0CDF" w:rsidP="00307927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592" w:type="dxa"/>
          </w:tcPr>
          <w:p w14:paraId="1266C80C" w14:textId="77777777" w:rsidR="00CB0CDF" w:rsidRPr="00DD45B4" w:rsidRDefault="00CB0CDF" w:rsidP="00307927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CB0CDF" w:rsidRPr="00DD45B4" w14:paraId="7EEB1B88" w14:textId="77777777" w:rsidTr="00307927">
        <w:trPr>
          <w:jc w:val="right"/>
        </w:trPr>
        <w:tc>
          <w:tcPr>
            <w:tcW w:w="2552" w:type="dxa"/>
          </w:tcPr>
          <w:p w14:paraId="21475E32" w14:textId="77777777" w:rsidR="00CB0CDF" w:rsidRPr="00DD45B4" w:rsidRDefault="00CB0CDF" w:rsidP="00307927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49F55B3C" w14:textId="77777777" w:rsidR="00CB0CDF" w:rsidRPr="00DD45B4" w:rsidRDefault="00CB0CDF" w:rsidP="00307927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4B9FA0A" w14:textId="77777777" w:rsidR="00CB0CDF" w:rsidRPr="00DD45B4" w:rsidRDefault="00CB0CDF" w:rsidP="00307927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592" w:type="dxa"/>
          </w:tcPr>
          <w:p w14:paraId="4DBA4B64" w14:textId="77777777" w:rsidR="00CB0CDF" w:rsidRPr="00DD45B4" w:rsidRDefault="00CB0CDF" w:rsidP="00307927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CB0CDF" w:rsidRPr="00DD45B4" w14:paraId="5C04A910" w14:textId="77777777" w:rsidTr="00307927">
        <w:trPr>
          <w:jc w:val="right"/>
        </w:trPr>
        <w:tc>
          <w:tcPr>
            <w:tcW w:w="2552" w:type="dxa"/>
          </w:tcPr>
          <w:p w14:paraId="1C8C394D" w14:textId="77777777" w:rsidR="00CB0CDF" w:rsidRPr="00DD45B4" w:rsidRDefault="00CB0CDF" w:rsidP="00307927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4A7F136B" w14:textId="77777777" w:rsidR="00CB0CDF" w:rsidRPr="00DD45B4" w:rsidRDefault="00CB0CDF" w:rsidP="00307927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818BE8D" w14:textId="77777777" w:rsidR="00CB0CDF" w:rsidRPr="00DD45B4" w:rsidRDefault="00CB0CDF" w:rsidP="00307927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592" w:type="dxa"/>
          </w:tcPr>
          <w:p w14:paraId="3852D00F" w14:textId="77777777" w:rsidR="00CB0CDF" w:rsidRPr="00DD45B4" w:rsidRDefault="00CB0CDF" w:rsidP="00307927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CB0CDF" w:rsidRPr="00DD45B4" w14:paraId="7B1B1DA9" w14:textId="77777777" w:rsidTr="00307927">
        <w:trPr>
          <w:jc w:val="right"/>
        </w:trPr>
        <w:tc>
          <w:tcPr>
            <w:tcW w:w="2552" w:type="dxa"/>
          </w:tcPr>
          <w:p w14:paraId="39D6ADF1" w14:textId="77777777" w:rsidR="00CB0CDF" w:rsidRPr="00DD45B4" w:rsidRDefault="00CB0CDF" w:rsidP="00307927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7BDBDC4D" w14:textId="77777777" w:rsidR="00CB0CDF" w:rsidRPr="00DD45B4" w:rsidRDefault="00CB0CDF" w:rsidP="00307927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C9F6970" w14:textId="77777777" w:rsidR="00CB0CDF" w:rsidRPr="00DD45B4" w:rsidRDefault="00CB0CDF" w:rsidP="00307927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592" w:type="dxa"/>
          </w:tcPr>
          <w:p w14:paraId="4A9CC414" w14:textId="77777777" w:rsidR="00CB0CDF" w:rsidRPr="00DD45B4" w:rsidRDefault="00CB0CDF" w:rsidP="00307927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5A4DD9E6" w14:textId="77777777" w:rsidR="00CB0CDF" w:rsidRPr="00DD45B4" w:rsidRDefault="00CB0CDF" w:rsidP="00CB0CDF">
      <w:pPr>
        <w:pStyle w:val="Prrafodelista"/>
        <w:spacing w:before="100" w:beforeAutospacing="1" w:after="120" w:line="276" w:lineRule="auto"/>
        <w:ind w:left="284"/>
        <w:rPr>
          <w:rFonts w:asciiTheme="minorHAnsi" w:hAnsiTheme="minorHAnsi" w:cstheme="minorHAnsi"/>
          <w:szCs w:val="22"/>
        </w:rPr>
      </w:pPr>
      <w:r w:rsidRPr="00DD45B4">
        <w:rPr>
          <w:rFonts w:asciiTheme="minorHAnsi" w:hAnsiTheme="minorHAnsi" w:cstheme="minorHAnsi"/>
          <w:szCs w:val="22"/>
        </w:rPr>
        <w:t xml:space="preserve">Y se compromete a informar por escrito, en el plazo máximo de 15 días, sobre cualesquiera otros fondos que vaya a solicitar o percibir de otras Administraciones o entidades para la misma finalidad y objeto y su cuantía, durante la tramitación de estas subvenciones, a efectos de comprobar que no se </w:t>
      </w:r>
      <w:r>
        <w:rPr>
          <w:rFonts w:asciiTheme="minorHAnsi" w:hAnsiTheme="minorHAnsi" w:cstheme="minorHAnsi"/>
          <w:szCs w:val="22"/>
        </w:rPr>
        <w:t xml:space="preserve">produce </w:t>
      </w:r>
      <w:r w:rsidRPr="00DD45B4">
        <w:rPr>
          <w:rFonts w:asciiTheme="minorHAnsi" w:hAnsiTheme="minorHAnsi" w:cstheme="minorHAnsi"/>
          <w:szCs w:val="22"/>
        </w:rPr>
        <w:t>doble financiación.</w:t>
      </w:r>
    </w:p>
    <w:p w14:paraId="77AD2FFB" w14:textId="77777777" w:rsidR="00CB0CDF" w:rsidRPr="00DD45B4" w:rsidRDefault="00CB0CDF" w:rsidP="00CB0CD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A16B1CF" w14:textId="77777777" w:rsidR="00CB0CDF" w:rsidRPr="00DD45B4" w:rsidRDefault="00CB0CDF" w:rsidP="00CB0CDF">
      <w:pPr>
        <w:keepNext/>
        <w:widowControl/>
        <w:spacing w:after="120" w:line="276" w:lineRule="auto"/>
        <w:rPr>
          <w:rFonts w:asciiTheme="minorHAnsi" w:hAnsiTheme="minorHAnsi" w:cstheme="minorHAnsi"/>
          <w:b/>
          <w:szCs w:val="22"/>
        </w:rPr>
      </w:pPr>
      <w:r w:rsidRPr="00DD45B4">
        <w:rPr>
          <w:rFonts w:asciiTheme="minorHAnsi" w:hAnsiTheme="minorHAnsi" w:cstheme="minorHAnsi"/>
          <w:b/>
          <w:szCs w:val="22"/>
        </w:rPr>
        <w:t>AUTORIZACIÓN SOBRE COMPETENCIAS DE CONTROL:</w:t>
      </w:r>
    </w:p>
    <w:p w14:paraId="63B03554" w14:textId="77777777" w:rsidR="00CB0CDF" w:rsidRPr="00DD45B4" w:rsidRDefault="00CB0CDF" w:rsidP="00CB0CDF">
      <w:pPr>
        <w:pStyle w:val="Fparrafo-C"/>
        <w:spacing w:line="276" w:lineRule="auto"/>
        <w:ind w:firstLine="0"/>
        <w:rPr>
          <w:rFonts w:ascii="Calibri" w:hAnsi="Calibri"/>
          <w:sz w:val="22"/>
          <w:szCs w:val="22"/>
        </w:rPr>
      </w:pPr>
      <w:r w:rsidRPr="00DD45B4">
        <w:rPr>
          <w:rFonts w:ascii="Calibri" w:hAnsi="Calibri"/>
          <w:sz w:val="22"/>
          <w:szCs w:val="22"/>
        </w:rPr>
        <w:t xml:space="preserve">De acuerdo a lo establecido en el artículo 22.2.e) del Reglamento (UE) 2021/241, de 12 de febrero de 2021, y el artículo 129 del Reglamento Financiero (Reglamento (UE, </w:t>
      </w:r>
      <w:proofErr w:type="spellStart"/>
      <w:r w:rsidRPr="00DD45B4">
        <w:rPr>
          <w:rFonts w:ascii="Calibri" w:hAnsi="Calibri"/>
          <w:sz w:val="22"/>
          <w:szCs w:val="22"/>
        </w:rPr>
        <w:t>Euratom</w:t>
      </w:r>
      <w:proofErr w:type="spellEnd"/>
      <w:r w:rsidRPr="00DD45B4">
        <w:rPr>
          <w:rFonts w:ascii="Calibri" w:hAnsi="Calibri"/>
          <w:sz w:val="22"/>
          <w:szCs w:val="22"/>
        </w:rPr>
        <w:t xml:space="preserve">) 2018/1046 del Parlamento Europeo </w:t>
      </w:r>
      <w:r w:rsidRPr="00DD45B4">
        <w:rPr>
          <w:rFonts w:ascii="Calibri" w:hAnsi="Calibri"/>
          <w:sz w:val="22"/>
          <w:szCs w:val="22"/>
        </w:rPr>
        <w:lastRenderedPageBreak/>
        <w:t>y del Consejo, de 18 de julio de 2018) se conceden los derechos y los accesos necesarios para garantizar que la Comisión, la OLAF, el Tribunal de Cuentas Europeo, la Fiscalía Europea y las autoridades nacionales competentes para que ejerzan sus competencias de control.</w:t>
      </w:r>
    </w:p>
    <w:p w14:paraId="79FABD44" w14:textId="77777777" w:rsidR="00CB0CDF" w:rsidRPr="00DD45B4" w:rsidRDefault="00CB0CDF" w:rsidP="00CB0CDF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</w:p>
    <w:p w14:paraId="233BCD2B" w14:textId="77777777" w:rsidR="00CB0CDF" w:rsidRPr="00DD45B4" w:rsidRDefault="00CB0CDF" w:rsidP="00CB0CDF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  <w:r w:rsidRPr="00DD45B4">
        <w:rPr>
          <w:rFonts w:asciiTheme="minorHAnsi" w:hAnsiTheme="minorHAnsi" w:cstheme="minorHAnsi"/>
          <w:szCs w:val="22"/>
        </w:rPr>
        <w:t>En ……………………………………………..., a ......... de……………</w:t>
      </w:r>
      <w:proofErr w:type="gramStart"/>
      <w:r w:rsidRPr="00DD45B4">
        <w:rPr>
          <w:rFonts w:asciiTheme="minorHAnsi" w:hAnsiTheme="minorHAnsi" w:cstheme="minorHAnsi"/>
          <w:szCs w:val="22"/>
        </w:rPr>
        <w:t>…….</w:t>
      </w:r>
      <w:proofErr w:type="gramEnd"/>
      <w:r w:rsidRPr="00DD45B4">
        <w:rPr>
          <w:rFonts w:asciiTheme="minorHAnsi" w:hAnsiTheme="minorHAnsi" w:cstheme="minorHAnsi"/>
          <w:szCs w:val="22"/>
        </w:rPr>
        <w:t>.………. de 202….</w:t>
      </w:r>
    </w:p>
    <w:p w14:paraId="483AC103" w14:textId="77777777" w:rsidR="00CB0CDF" w:rsidRPr="00DD45B4" w:rsidRDefault="00CB0CDF" w:rsidP="00CB0CDF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</w:p>
    <w:p w14:paraId="110B7A7E" w14:textId="77777777" w:rsidR="00CB0CDF" w:rsidRPr="00DD45B4" w:rsidRDefault="00CB0CDF" w:rsidP="00CB0CDF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</w:p>
    <w:p w14:paraId="0066E48E" w14:textId="77777777" w:rsidR="00CB0CDF" w:rsidRPr="00DD45B4" w:rsidRDefault="00CB0CDF" w:rsidP="00CB0CDF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</w:p>
    <w:p w14:paraId="5B3D3CB5" w14:textId="0B285B9E" w:rsidR="00CB0CDF" w:rsidRPr="00673C46" w:rsidRDefault="00CB0CDF" w:rsidP="00673C46">
      <w:pPr>
        <w:pStyle w:val="Default"/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A7729D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>(Fecha, firma alcaldía/presidencia y sello de la entidad)</w:t>
      </w:r>
      <w:r w:rsidRPr="00DD45B4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1197D201" w14:textId="77777777" w:rsidR="00D6306C" w:rsidRPr="00CB0CDF" w:rsidRDefault="00D6306C" w:rsidP="00CB0CDF"/>
    <w:sectPr w:rsidR="00D6306C" w:rsidRPr="00CB0CDF" w:rsidSect="00592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92" w:bottom="992" w:left="1418" w:header="993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E77DB" w14:textId="77777777" w:rsidR="00C71261" w:rsidRDefault="00C71261">
      <w:r>
        <w:separator/>
      </w:r>
    </w:p>
  </w:endnote>
  <w:endnote w:type="continuationSeparator" w:id="0">
    <w:p w14:paraId="6CCE71E4" w14:textId="77777777" w:rsidR="00C71261" w:rsidRDefault="00C7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1786F" w14:textId="77777777" w:rsidR="00C57E22" w:rsidRDefault="00C57E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A630" w14:textId="5CA78F93" w:rsidR="00C57E22" w:rsidRPr="00051091" w:rsidRDefault="00C57E22" w:rsidP="00D86F52">
    <w:pPr>
      <w:pStyle w:val="Piedepgina"/>
      <w:jc w:val="right"/>
      <w:rPr>
        <w:rFonts w:asciiTheme="minorHAnsi" w:hAnsiTheme="minorHAnsi" w:cstheme="minorHAnsi"/>
        <w:i/>
        <w:color w:val="7F7F7F" w:themeColor="text1" w:themeTint="80"/>
        <w:sz w:val="18"/>
      </w:rPr>
    </w:pPr>
    <w:r w:rsidRPr="00051091">
      <w:rPr>
        <w:rFonts w:asciiTheme="minorHAnsi" w:hAnsiTheme="minorHAnsi" w:cstheme="minorHAnsi"/>
        <w:i/>
        <w:color w:val="7F7F7F" w:themeColor="text1" w:themeTint="80"/>
        <w:sz w:val="18"/>
        <w:lang w:val="es-ES"/>
      </w:rPr>
      <w:t xml:space="preserve">Página 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begin"/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instrText>PAGE  \* Arabic  \* MERGEFORMAT</w:instrTex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separate"/>
    </w:r>
    <w:r w:rsidR="00E463A5" w:rsidRPr="00E463A5">
      <w:rPr>
        <w:rFonts w:asciiTheme="minorHAnsi" w:hAnsiTheme="minorHAnsi" w:cstheme="minorHAnsi"/>
        <w:i/>
        <w:noProof/>
        <w:color w:val="7F7F7F" w:themeColor="text1" w:themeTint="80"/>
        <w:sz w:val="18"/>
        <w:lang w:val="es-ES"/>
      </w:rPr>
      <w:t>4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end"/>
    </w:r>
    <w:r w:rsidRPr="00051091">
      <w:rPr>
        <w:rFonts w:asciiTheme="minorHAnsi" w:hAnsiTheme="minorHAnsi" w:cstheme="minorHAnsi"/>
        <w:i/>
        <w:color w:val="7F7F7F" w:themeColor="text1" w:themeTint="80"/>
        <w:sz w:val="18"/>
        <w:lang w:val="es-ES"/>
      </w:rPr>
      <w:t xml:space="preserve"> de 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begin"/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instrText>NUMPAGES  \* Arabic  \* MERGEFORMAT</w:instrTex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separate"/>
    </w:r>
    <w:r w:rsidR="00E463A5" w:rsidRPr="00E463A5">
      <w:rPr>
        <w:rFonts w:asciiTheme="minorHAnsi" w:hAnsiTheme="minorHAnsi" w:cstheme="minorHAnsi"/>
        <w:i/>
        <w:noProof/>
        <w:color w:val="7F7F7F" w:themeColor="text1" w:themeTint="80"/>
        <w:sz w:val="18"/>
        <w:lang w:val="es-ES"/>
      </w:rPr>
      <w:t>4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end"/>
    </w:r>
  </w:p>
  <w:p w14:paraId="117741A3" w14:textId="255793C5" w:rsidR="00C57E22" w:rsidRDefault="00C57E22">
    <w:pPr>
      <w:pStyle w:val="Piedepgina"/>
      <w:tabs>
        <w:tab w:val="clear" w:pos="4252"/>
        <w:tab w:val="clear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920F9" w14:textId="77777777" w:rsidR="00C57E22" w:rsidRDefault="00C57E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37912" w14:textId="77777777" w:rsidR="00C71261" w:rsidRDefault="00C71261">
      <w:r>
        <w:separator/>
      </w:r>
    </w:p>
  </w:footnote>
  <w:footnote w:type="continuationSeparator" w:id="0">
    <w:p w14:paraId="7D02D997" w14:textId="77777777" w:rsidR="00C71261" w:rsidRDefault="00C71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0831A" w14:textId="77777777" w:rsidR="00C57E22" w:rsidRDefault="00C57E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EB33D" w14:textId="4CFB8ED6" w:rsidR="00C57E22" w:rsidRDefault="00C57E22" w:rsidP="005924BD">
    <w:pPr>
      <w:rPr>
        <w:lang w:val="es-ES"/>
      </w:rPr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3F1ED5" wp14:editId="1F909277">
              <wp:simplePos x="0" y="0"/>
              <wp:positionH relativeFrom="column">
                <wp:posOffset>-115570</wp:posOffset>
              </wp:positionH>
              <wp:positionV relativeFrom="paragraph">
                <wp:posOffset>-241935</wp:posOffset>
              </wp:positionV>
              <wp:extent cx="6174105" cy="544830"/>
              <wp:effectExtent l="0" t="0" r="0" b="7620"/>
              <wp:wrapNone/>
              <wp:docPr id="1" name="Grup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174105" cy="544830"/>
                        <a:chOff x="0" y="0"/>
                        <a:chExt cx="9069705" cy="800841"/>
                      </a:xfrm>
                    </wpg:grpSpPr>
                    <pic:pic xmlns:pic="http://schemas.openxmlformats.org/drawingml/2006/picture">
                      <pic:nvPicPr>
                        <pic:cNvPr id="13" name="Imagen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840" b="15012"/>
                        <a:stretch/>
                      </pic:blipFill>
                      <pic:spPr>
                        <a:xfrm>
                          <a:off x="5381625" y="152400"/>
                          <a:ext cx="1717040" cy="6457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n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90799" y="151872"/>
                          <a:ext cx="2609851" cy="639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26" name="Picture 2" descr="DES RURAL-v2-2c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77100" y="0"/>
                          <a:ext cx="179260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3771"/>
                          <a:ext cx="2341880" cy="687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06C705" id="Grupo 1" o:spid="_x0000_s1026" style="position:absolute;margin-left:-9.1pt;margin-top:-19.05pt;width:486.15pt;height:42.9pt;z-index:251658240;mso-width-relative:margin;mso-height-relative:margin" coordsize="90697,80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style="position:absolute;left:53816;top:1524;width:17170;height:6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">
                <v:imagedata r:id="rId5" o:title="" croptop="9726f" cropbottom="9838f"/>
                <v:path arrowok="t"/>
              </v:shape>
              <v:shape id="Imagen 3" o:spid="_x0000_s1028" type="#_x0000_t75" style="position:absolute;left:25907;top:1518;width:26099;height:6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">
                <v:imagedata r:id="rId6" o:title=""/>
                <v:path arrowok="t"/>
              </v:shape>
              <v:shape id="Picture 2" o:spid="_x0000_s1029" type="#_x0000_t75" alt="DES RURAL-v2-2c" style="position:absolute;left:72771;width:17926;height:7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">
                <v:imagedata r:id="rId7" o:title="DES RURAL-v2-2c"/>
                <v:path arrowok="t"/>
              </v:shape>
              <v:shape id="Imagen 1" o:spid="_x0000_s1030" type="#_x0000_t75" style="position:absolute;top:1137;width:23418;height:6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">
                <v:imagedata r:id="rId8" o:title=""/>
                <v:path arrowok="t"/>
              </v:shape>
            </v:group>
          </w:pict>
        </mc:Fallback>
      </mc:AlternateContent>
    </w:r>
  </w:p>
  <w:p w14:paraId="388385A4" w14:textId="364C96BA" w:rsidR="00C57E22" w:rsidRPr="005924BD" w:rsidRDefault="00C57E22" w:rsidP="005924B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FBF31" w14:textId="77777777" w:rsidR="00C57E22" w:rsidRDefault="00C57E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2006BB0"/>
    <w:multiLevelType w:val="hybridMultilevel"/>
    <w:tmpl w:val="D6AABF94"/>
    <w:lvl w:ilvl="0" w:tplc="DBD62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8603D"/>
    <w:multiLevelType w:val="hybridMultilevel"/>
    <w:tmpl w:val="C360D59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2941513"/>
    <w:multiLevelType w:val="hybridMultilevel"/>
    <w:tmpl w:val="38BC055C"/>
    <w:lvl w:ilvl="0" w:tplc="0CF0C9E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E171C"/>
    <w:multiLevelType w:val="hybridMultilevel"/>
    <w:tmpl w:val="9ECA3EC0"/>
    <w:lvl w:ilvl="0" w:tplc="4E30E98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3DD70BB"/>
    <w:multiLevelType w:val="hybridMultilevel"/>
    <w:tmpl w:val="26980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FB7667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41A170B"/>
    <w:multiLevelType w:val="hybridMultilevel"/>
    <w:tmpl w:val="65F28B32"/>
    <w:lvl w:ilvl="0" w:tplc="DF3452DC"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0" w15:restartNumberingAfterBreak="0">
    <w:nsid w:val="04351798"/>
    <w:multiLevelType w:val="hybridMultilevel"/>
    <w:tmpl w:val="74045704"/>
    <w:lvl w:ilvl="0" w:tplc="B8E48BB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6D3745E"/>
    <w:multiLevelType w:val="hybridMultilevel"/>
    <w:tmpl w:val="D442A42A"/>
    <w:lvl w:ilvl="0" w:tplc="7B981076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8607CEF"/>
    <w:multiLevelType w:val="hybridMultilevel"/>
    <w:tmpl w:val="64BC02A4"/>
    <w:lvl w:ilvl="0" w:tplc="0C0A0017">
      <w:start w:val="1"/>
      <w:numFmt w:val="lowerLetter"/>
      <w:lvlText w:val="%1)"/>
      <w:lvlJc w:val="left"/>
      <w:pPr>
        <w:ind w:left="2149" w:hanging="360"/>
      </w:pPr>
    </w:lvl>
    <w:lvl w:ilvl="1" w:tplc="0C0A0019" w:tentative="1">
      <w:start w:val="1"/>
      <w:numFmt w:val="lowerLetter"/>
      <w:lvlText w:val="%2."/>
      <w:lvlJc w:val="left"/>
      <w:pPr>
        <w:ind w:left="2869" w:hanging="360"/>
      </w:pPr>
    </w:lvl>
    <w:lvl w:ilvl="2" w:tplc="0C0A001B" w:tentative="1">
      <w:start w:val="1"/>
      <w:numFmt w:val="lowerRoman"/>
      <w:lvlText w:val="%3."/>
      <w:lvlJc w:val="right"/>
      <w:pPr>
        <w:ind w:left="3589" w:hanging="180"/>
      </w:pPr>
    </w:lvl>
    <w:lvl w:ilvl="3" w:tplc="0C0A000F" w:tentative="1">
      <w:start w:val="1"/>
      <w:numFmt w:val="decimal"/>
      <w:lvlText w:val="%4."/>
      <w:lvlJc w:val="left"/>
      <w:pPr>
        <w:ind w:left="4309" w:hanging="360"/>
      </w:pPr>
    </w:lvl>
    <w:lvl w:ilvl="4" w:tplc="0C0A0019" w:tentative="1">
      <w:start w:val="1"/>
      <w:numFmt w:val="lowerLetter"/>
      <w:lvlText w:val="%5."/>
      <w:lvlJc w:val="left"/>
      <w:pPr>
        <w:ind w:left="5029" w:hanging="360"/>
      </w:pPr>
    </w:lvl>
    <w:lvl w:ilvl="5" w:tplc="0C0A001B" w:tentative="1">
      <w:start w:val="1"/>
      <w:numFmt w:val="lowerRoman"/>
      <w:lvlText w:val="%6."/>
      <w:lvlJc w:val="right"/>
      <w:pPr>
        <w:ind w:left="5749" w:hanging="180"/>
      </w:pPr>
    </w:lvl>
    <w:lvl w:ilvl="6" w:tplc="0C0A000F" w:tentative="1">
      <w:start w:val="1"/>
      <w:numFmt w:val="decimal"/>
      <w:lvlText w:val="%7."/>
      <w:lvlJc w:val="left"/>
      <w:pPr>
        <w:ind w:left="6469" w:hanging="360"/>
      </w:pPr>
    </w:lvl>
    <w:lvl w:ilvl="7" w:tplc="0C0A0019" w:tentative="1">
      <w:start w:val="1"/>
      <w:numFmt w:val="lowerLetter"/>
      <w:lvlText w:val="%8."/>
      <w:lvlJc w:val="left"/>
      <w:pPr>
        <w:ind w:left="7189" w:hanging="360"/>
      </w:pPr>
    </w:lvl>
    <w:lvl w:ilvl="8" w:tplc="0C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08A30933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89058E"/>
    <w:multiLevelType w:val="hybridMultilevel"/>
    <w:tmpl w:val="4658F49C"/>
    <w:lvl w:ilvl="0" w:tplc="C8226C6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9B93ED0"/>
    <w:multiLevelType w:val="hybridMultilevel"/>
    <w:tmpl w:val="FD7C1E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D97DFD"/>
    <w:multiLevelType w:val="hybridMultilevel"/>
    <w:tmpl w:val="DDA49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DC5F6D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A4F35CC"/>
    <w:multiLevelType w:val="hybridMultilevel"/>
    <w:tmpl w:val="44F623F2"/>
    <w:lvl w:ilvl="0" w:tplc="C6C657C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0EA04E95"/>
    <w:multiLevelType w:val="multilevel"/>
    <w:tmpl w:val="A32C3D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1301BC9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F45FB2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B0497B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CDB46AD"/>
    <w:multiLevelType w:val="hybridMultilevel"/>
    <w:tmpl w:val="56743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083DDB"/>
    <w:multiLevelType w:val="hybridMultilevel"/>
    <w:tmpl w:val="029213CA"/>
    <w:lvl w:ilvl="0" w:tplc="73C6D99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2DD2419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5FE2D0B"/>
    <w:multiLevelType w:val="hybridMultilevel"/>
    <w:tmpl w:val="61A44414"/>
    <w:lvl w:ilvl="0" w:tplc="AB22BD4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202C83C6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94747B3"/>
    <w:multiLevelType w:val="hybridMultilevel"/>
    <w:tmpl w:val="B642AE96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A827803"/>
    <w:multiLevelType w:val="hybridMultilevel"/>
    <w:tmpl w:val="B590EC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36E598C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DE6A96"/>
    <w:multiLevelType w:val="hybridMultilevel"/>
    <w:tmpl w:val="FDDA529A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D9D1FC2"/>
    <w:multiLevelType w:val="hybridMultilevel"/>
    <w:tmpl w:val="CE8EB3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91366"/>
    <w:multiLevelType w:val="hybridMultilevel"/>
    <w:tmpl w:val="A0A4469E"/>
    <w:lvl w:ilvl="0" w:tplc="8B4098F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50B1E29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646593E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100F5B"/>
    <w:multiLevelType w:val="hybridMultilevel"/>
    <w:tmpl w:val="90384F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F3452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166E15"/>
    <w:multiLevelType w:val="hybridMultilevel"/>
    <w:tmpl w:val="E1066806"/>
    <w:lvl w:ilvl="0" w:tplc="336E598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B67AD2"/>
    <w:multiLevelType w:val="hybridMultilevel"/>
    <w:tmpl w:val="25A23E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7F1401"/>
    <w:multiLevelType w:val="hybridMultilevel"/>
    <w:tmpl w:val="96B4DEEE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F5928C88">
      <w:start w:val="1"/>
      <w:numFmt w:val="decimal"/>
      <w:lvlText w:val="%2."/>
      <w:lvlJc w:val="left"/>
      <w:pPr>
        <w:ind w:left="2149" w:hanging="360"/>
      </w:pPr>
      <w:rPr>
        <w:rFonts w:asciiTheme="minorHAnsi" w:hAnsiTheme="minorHAnsi" w:cstheme="minorHAnsi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087400D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5E6876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8E7AEE"/>
    <w:multiLevelType w:val="hybridMultilevel"/>
    <w:tmpl w:val="B24A64F6"/>
    <w:lvl w:ilvl="0" w:tplc="EC82C28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4C7EF4"/>
    <w:multiLevelType w:val="hybridMultilevel"/>
    <w:tmpl w:val="26980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E85C9E"/>
    <w:multiLevelType w:val="hybridMultilevel"/>
    <w:tmpl w:val="AE046D8E"/>
    <w:lvl w:ilvl="0" w:tplc="0C0A001B">
      <w:start w:val="1"/>
      <w:numFmt w:val="lowerRoman"/>
      <w:lvlText w:val="%1."/>
      <w:lvlJc w:val="right"/>
      <w:pPr>
        <w:ind w:left="1457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77" w:hanging="360"/>
      </w:pPr>
    </w:lvl>
    <w:lvl w:ilvl="2" w:tplc="0C0A001B" w:tentative="1">
      <w:start w:val="1"/>
      <w:numFmt w:val="lowerRoman"/>
      <w:lvlText w:val="%3."/>
      <w:lvlJc w:val="right"/>
      <w:pPr>
        <w:ind w:left="2897" w:hanging="180"/>
      </w:pPr>
    </w:lvl>
    <w:lvl w:ilvl="3" w:tplc="0C0A000F" w:tentative="1">
      <w:start w:val="1"/>
      <w:numFmt w:val="decimal"/>
      <w:lvlText w:val="%4."/>
      <w:lvlJc w:val="left"/>
      <w:pPr>
        <w:ind w:left="3617" w:hanging="360"/>
      </w:pPr>
    </w:lvl>
    <w:lvl w:ilvl="4" w:tplc="0C0A0019" w:tentative="1">
      <w:start w:val="1"/>
      <w:numFmt w:val="lowerLetter"/>
      <w:lvlText w:val="%5."/>
      <w:lvlJc w:val="left"/>
      <w:pPr>
        <w:ind w:left="4337" w:hanging="360"/>
      </w:pPr>
    </w:lvl>
    <w:lvl w:ilvl="5" w:tplc="0C0A001B" w:tentative="1">
      <w:start w:val="1"/>
      <w:numFmt w:val="lowerRoman"/>
      <w:lvlText w:val="%6."/>
      <w:lvlJc w:val="right"/>
      <w:pPr>
        <w:ind w:left="5057" w:hanging="180"/>
      </w:pPr>
    </w:lvl>
    <w:lvl w:ilvl="6" w:tplc="0C0A000F" w:tentative="1">
      <w:start w:val="1"/>
      <w:numFmt w:val="decimal"/>
      <w:lvlText w:val="%7."/>
      <w:lvlJc w:val="left"/>
      <w:pPr>
        <w:ind w:left="5777" w:hanging="360"/>
      </w:pPr>
    </w:lvl>
    <w:lvl w:ilvl="7" w:tplc="0C0A0019" w:tentative="1">
      <w:start w:val="1"/>
      <w:numFmt w:val="lowerLetter"/>
      <w:lvlText w:val="%8."/>
      <w:lvlJc w:val="left"/>
      <w:pPr>
        <w:ind w:left="6497" w:hanging="360"/>
      </w:pPr>
    </w:lvl>
    <w:lvl w:ilvl="8" w:tplc="0C0A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3" w15:restartNumberingAfterBreak="0">
    <w:nsid w:val="4BB806E2"/>
    <w:multiLevelType w:val="hybridMultilevel"/>
    <w:tmpl w:val="82C4399E"/>
    <w:lvl w:ilvl="0" w:tplc="0C0A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44" w15:restartNumberingAfterBreak="0">
    <w:nsid w:val="4D5B682E"/>
    <w:multiLevelType w:val="hybridMultilevel"/>
    <w:tmpl w:val="D5D4C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DF4F98"/>
    <w:multiLevelType w:val="hybridMultilevel"/>
    <w:tmpl w:val="0BB2FB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8F15B0"/>
    <w:multiLevelType w:val="hybridMultilevel"/>
    <w:tmpl w:val="644045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A73AE9"/>
    <w:multiLevelType w:val="hybridMultilevel"/>
    <w:tmpl w:val="57745060"/>
    <w:lvl w:ilvl="0" w:tplc="FFDC4FF8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52500FBD"/>
    <w:multiLevelType w:val="hybridMultilevel"/>
    <w:tmpl w:val="EDEAB5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6F2AFE"/>
    <w:multiLevelType w:val="hybridMultilevel"/>
    <w:tmpl w:val="B622EDF8"/>
    <w:lvl w:ilvl="0" w:tplc="FCF62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F27897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7E7D3B"/>
    <w:multiLevelType w:val="hybridMultilevel"/>
    <w:tmpl w:val="66809854"/>
    <w:lvl w:ilvl="0" w:tplc="45AEA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C0A0017">
      <w:start w:val="1"/>
      <w:numFmt w:val="lowerLetter"/>
      <w:lvlText w:val="%2)"/>
      <w:lvlJc w:val="left"/>
      <w:pPr>
        <w:tabs>
          <w:tab w:val="num" w:pos="-491"/>
        </w:tabs>
        <w:ind w:left="-491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542E4347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5A25F87"/>
    <w:multiLevelType w:val="hybridMultilevel"/>
    <w:tmpl w:val="330CAE5A"/>
    <w:lvl w:ilvl="0" w:tplc="93B4D58E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61F2F94"/>
    <w:multiLevelType w:val="hybridMultilevel"/>
    <w:tmpl w:val="B8B23BE0"/>
    <w:lvl w:ilvl="0" w:tplc="74D815B2"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4" w15:restartNumberingAfterBreak="0">
    <w:nsid w:val="56FE0C64"/>
    <w:multiLevelType w:val="hybridMultilevel"/>
    <w:tmpl w:val="F14A36E0"/>
    <w:lvl w:ilvl="0" w:tplc="BF0489FE">
      <w:start w:val="1"/>
      <w:numFmt w:val="decimal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8D530CD"/>
    <w:multiLevelType w:val="hybridMultilevel"/>
    <w:tmpl w:val="058C1B12"/>
    <w:lvl w:ilvl="0" w:tplc="DF345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3BCC78D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EF17CD0"/>
    <w:multiLevelType w:val="hybridMultilevel"/>
    <w:tmpl w:val="6C7AF50A"/>
    <w:lvl w:ilvl="0" w:tplc="A5BCC2B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26AA8D5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7" w15:restartNumberingAfterBreak="0">
    <w:nsid w:val="606D05B7"/>
    <w:multiLevelType w:val="hybridMultilevel"/>
    <w:tmpl w:val="F14A36E0"/>
    <w:lvl w:ilvl="0" w:tplc="BF0489FE">
      <w:start w:val="1"/>
      <w:numFmt w:val="decimal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21163A2"/>
    <w:multiLevelType w:val="hybridMultilevel"/>
    <w:tmpl w:val="2FA053C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7">
      <w:start w:val="1"/>
      <w:numFmt w:val="lowerLetter"/>
      <w:lvlText w:val="%2)"/>
      <w:lvlJc w:val="left"/>
      <w:pPr>
        <w:ind w:left="2149" w:hanging="360"/>
      </w:pPr>
    </w:lvl>
    <w:lvl w:ilvl="2" w:tplc="0C0A001B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67707E41"/>
    <w:multiLevelType w:val="multilevel"/>
    <w:tmpl w:val="38A68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6B444E21"/>
    <w:multiLevelType w:val="hybridMultilevel"/>
    <w:tmpl w:val="D4BA8976"/>
    <w:lvl w:ilvl="0" w:tplc="EE249C34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CCF202B"/>
    <w:multiLevelType w:val="hybridMultilevel"/>
    <w:tmpl w:val="DB8C46DA"/>
    <w:lvl w:ilvl="0" w:tplc="EC82C286">
      <w:start w:val="1"/>
      <w:numFmt w:val="bullet"/>
      <w:lvlText w:val="­"/>
      <w:lvlJc w:val="left"/>
      <w:pPr>
        <w:ind w:left="112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2" w15:restartNumberingAfterBreak="0">
    <w:nsid w:val="710760E1"/>
    <w:multiLevelType w:val="hybridMultilevel"/>
    <w:tmpl w:val="330CAE5A"/>
    <w:lvl w:ilvl="0" w:tplc="93B4D58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48C7D07"/>
    <w:multiLevelType w:val="hybridMultilevel"/>
    <w:tmpl w:val="A6185AFA"/>
    <w:lvl w:ilvl="0" w:tplc="32EE4A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CF407D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8E542D9"/>
    <w:multiLevelType w:val="hybridMultilevel"/>
    <w:tmpl w:val="2FA053C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7">
      <w:start w:val="1"/>
      <w:numFmt w:val="lowerLetter"/>
      <w:lvlText w:val="%2)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7CC2791F"/>
    <w:multiLevelType w:val="hybridMultilevel"/>
    <w:tmpl w:val="C40A4B5E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7" w15:restartNumberingAfterBreak="0">
    <w:nsid w:val="7D376958"/>
    <w:multiLevelType w:val="hybridMultilevel"/>
    <w:tmpl w:val="A79474E8"/>
    <w:lvl w:ilvl="0" w:tplc="DF345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452D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233BC7"/>
    <w:multiLevelType w:val="hybridMultilevel"/>
    <w:tmpl w:val="A94C555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56"/>
  </w:num>
  <w:num w:numId="3">
    <w:abstractNumId w:val="55"/>
  </w:num>
  <w:num w:numId="4">
    <w:abstractNumId w:val="28"/>
  </w:num>
  <w:num w:numId="5">
    <w:abstractNumId w:val="39"/>
  </w:num>
  <w:num w:numId="6">
    <w:abstractNumId w:val="23"/>
  </w:num>
  <w:num w:numId="7">
    <w:abstractNumId w:val="7"/>
  </w:num>
  <w:num w:numId="8">
    <w:abstractNumId w:val="49"/>
  </w:num>
  <w:num w:numId="9">
    <w:abstractNumId w:val="37"/>
  </w:num>
  <w:num w:numId="10">
    <w:abstractNumId w:val="44"/>
  </w:num>
  <w:num w:numId="11">
    <w:abstractNumId w:val="45"/>
  </w:num>
  <w:num w:numId="12">
    <w:abstractNumId w:val="25"/>
  </w:num>
  <w:num w:numId="13">
    <w:abstractNumId w:val="64"/>
  </w:num>
  <w:num w:numId="14">
    <w:abstractNumId w:val="17"/>
  </w:num>
  <w:num w:numId="15">
    <w:abstractNumId w:val="24"/>
  </w:num>
  <w:num w:numId="16">
    <w:abstractNumId w:val="60"/>
  </w:num>
  <w:num w:numId="17">
    <w:abstractNumId w:val="58"/>
  </w:num>
  <w:num w:numId="18">
    <w:abstractNumId w:val="31"/>
  </w:num>
  <w:num w:numId="19">
    <w:abstractNumId w:val="14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54"/>
  </w:num>
  <w:num w:numId="24">
    <w:abstractNumId w:val="36"/>
  </w:num>
  <w:num w:numId="25">
    <w:abstractNumId w:val="46"/>
  </w:num>
  <w:num w:numId="26">
    <w:abstractNumId w:val="4"/>
  </w:num>
  <w:num w:numId="27">
    <w:abstractNumId w:val="30"/>
  </w:num>
  <w:num w:numId="28">
    <w:abstractNumId w:val="62"/>
  </w:num>
  <w:num w:numId="29">
    <w:abstractNumId w:val="6"/>
  </w:num>
  <w:num w:numId="30">
    <w:abstractNumId w:val="16"/>
  </w:num>
  <w:num w:numId="31">
    <w:abstractNumId w:val="43"/>
  </w:num>
  <w:num w:numId="32">
    <w:abstractNumId w:val="68"/>
  </w:num>
  <w:num w:numId="33">
    <w:abstractNumId w:val="29"/>
  </w:num>
  <w:num w:numId="34">
    <w:abstractNumId w:val="47"/>
  </w:num>
  <w:num w:numId="35">
    <w:abstractNumId w:val="15"/>
  </w:num>
  <w:num w:numId="36">
    <w:abstractNumId w:val="11"/>
  </w:num>
  <w:num w:numId="37">
    <w:abstractNumId w:val="18"/>
  </w:num>
  <w:num w:numId="38">
    <w:abstractNumId w:val="41"/>
  </w:num>
  <w:num w:numId="39">
    <w:abstractNumId w:val="26"/>
  </w:num>
  <w:num w:numId="40">
    <w:abstractNumId w:val="10"/>
  </w:num>
  <w:num w:numId="41">
    <w:abstractNumId w:val="22"/>
  </w:num>
  <w:num w:numId="42">
    <w:abstractNumId w:val="32"/>
  </w:num>
  <w:num w:numId="43">
    <w:abstractNumId w:val="35"/>
  </w:num>
  <w:num w:numId="44">
    <w:abstractNumId w:val="8"/>
  </w:num>
  <w:num w:numId="45">
    <w:abstractNumId w:val="40"/>
  </w:num>
  <w:num w:numId="46">
    <w:abstractNumId w:val="3"/>
  </w:num>
  <w:num w:numId="47">
    <w:abstractNumId w:val="59"/>
  </w:num>
  <w:num w:numId="48">
    <w:abstractNumId w:val="5"/>
  </w:num>
  <w:num w:numId="49">
    <w:abstractNumId w:val="66"/>
  </w:num>
  <w:num w:numId="50">
    <w:abstractNumId w:val="52"/>
  </w:num>
  <w:num w:numId="51">
    <w:abstractNumId w:val="65"/>
  </w:num>
  <w:num w:numId="52">
    <w:abstractNumId w:val="12"/>
  </w:num>
  <w:num w:numId="53">
    <w:abstractNumId w:val="67"/>
  </w:num>
  <w:num w:numId="54">
    <w:abstractNumId w:val="9"/>
  </w:num>
  <w:num w:numId="55">
    <w:abstractNumId w:val="48"/>
  </w:num>
  <w:num w:numId="56">
    <w:abstractNumId w:val="57"/>
  </w:num>
  <w:num w:numId="57">
    <w:abstractNumId w:val="19"/>
  </w:num>
  <w:num w:numId="58">
    <w:abstractNumId w:val="51"/>
  </w:num>
  <w:num w:numId="59">
    <w:abstractNumId w:val="38"/>
  </w:num>
  <w:num w:numId="60">
    <w:abstractNumId w:val="34"/>
  </w:num>
  <w:num w:numId="61">
    <w:abstractNumId w:val="42"/>
  </w:num>
  <w:num w:numId="62">
    <w:abstractNumId w:val="63"/>
  </w:num>
  <w:num w:numId="63">
    <w:abstractNumId w:val="20"/>
  </w:num>
  <w:num w:numId="64">
    <w:abstractNumId w:val="33"/>
  </w:num>
  <w:num w:numId="65">
    <w:abstractNumId w:val="61"/>
  </w:num>
  <w:num w:numId="66">
    <w:abstractNumId w:val="5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88"/>
    <w:rsid w:val="0000120E"/>
    <w:rsid w:val="0000376D"/>
    <w:rsid w:val="000039E0"/>
    <w:rsid w:val="000050A9"/>
    <w:rsid w:val="00005E8A"/>
    <w:rsid w:val="00007092"/>
    <w:rsid w:val="00011E7F"/>
    <w:rsid w:val="0001233B"/>
    <w:rsid w:val="00013EAA"/>
    <w:rsid w:val="00014693"/>
    <w:rsid w:val="00014729"/>
    <w:rsid w:val="000159EE"/>
    <w:rsid w:val="00016C1D"/>
    <w:rsid w:val="00016CAF"/>
    <w:rsid w:val="00020FC0"/>
    <w:rsid w:val="000238AE"/>
    <w:rsid w:val="00024F4E"/>
    <w:rsid w:val="0002540E"/>
    <w:rsid w:val="0002659A"/>
    <w:rsid w:val="000279F2"/>
    <w:rsid w:val="00032DB9"/>
    <w:rsid w:val="00033E91"/>
    <w:rsid w:val="00035C78"/>
    <w:rsid w:val="00035C97"/>
    <w:rsid w:val="000374BF"/>
    <w:rsid w:val="00042028"/>
    <w:rsid w:val="00045243"/>
    <w:rsid w:val="00045541"/>
    <w:rsid w:val="00045A32"/>
    <w:rsid w:val="00045B8B"/>
    <w:rsid w:val="00047145"/>
    <w:rsid w:val="00050EA9"/>
    <w:rsid w:val="00051091"/>
    <w:rsid w:val="00051A95"/>
    <w:rsid w:val="00053F4C"/>
    <w:rsid w:val="00054249"/>
    <w:rsid w:val="0005483F"/>
    <w:rsid w:val="00055F2E"/>
    <w:rsid w:val="00057F9E"/>
    <w:rsid w:val="00061737"/>
    <w:rsid w:val="00061A82"/>
    <w:rsid w:val="000638EE"/>
    <w:rsid w:val="00066125"/>
    <w:rsid w:val="000668F5"/>
    <w:rsid w:val="00070859"/>
    <w:rsid w:val="00070DD6"/>
    <w:rsid w:val="000711DD"/>
    <w:rsid w:val="000722E2"/>
    <w:rsid w:val="00072710"/>
    <w:rsid w:val="00072AFB"/>
    <w:rsid w:val="00073DCD"/>
    <w:rsid w:val="00073E74"/>
    <w:rsid w:val="000747CC"/>
    <w:rsid w:val="0007520A"/>
    <w:rsid w:val="00075511"/>
    <w:rsid w:val="00075C39"/>
    <w:rsid w:val="00076AF2"/>
    <w:rsid w:val="0007756D"/>
    <w:rsid w:val="000779D3"/>
    <w:rsid w:val="0008060B"/>
    <w:rsid w:val="000808AF"/>
    <w:rsid w:val="0008179D"/>
    <w:rsid w:val="000828DD"/>
    <w:rsid w:val="00082A4F"/>
    <w:rsid w:val="000856C2"/>
    <w:rsid w:val="00085985"/>
    <w:rsid w:val="000867B9"/>
    <w:rsid w:val="00087643"/>
    <w:rsid w:val="00090241"/>
    <w:rsid w:val="00090444"/>
    <w:rsid w:val="0009429B"/>
    <w:rsid w:val="000966B4"/>
    <w:rsid w:val="00096B39"/>
    <w:rsid w:val="00097411"/>
    <w:rsid w:val="00097F66"/>
    <w:rsid w:val="000A1429"/>
    <w:rsid w:val="000A1777"/>
    <w:rsid w:val="000A2EF8"/>
    <w:rsid w:val="000A444D"/>
    <w:rsid w:val="000A4B36"/>
    <w:rsid w:val="000A71F9"/>
    <w:rsid w:val="000A7304"/>
    <w:rsid w:val="000A749B"/>
    <w:rsid w:val="000B0844"/>
    <w:rsid w:val="000B3B26"/>
    <w:rsid w:val="000B5525"/>
    <w:rsid w:val="000B6579"/>
    <w:rsid w:val="000C1330"/>
    <w:rsid w:val="000C1BB7"/>
    <w:rsid w:val="000C3244"/>
    <w:rsid w:val="000C37C8"/>
    <w:rsid w:val="000C3FFA"/>
    <w:rsid w:val="000C4EFD"/>
    <w:rsid w:val="000C5735"/>
    <w:rsid w:val="000C5F3D"/>
    <w:rsid w:val="000D02D3"/>
    <w:rsid w:val="000D0A92"/>
    <w:rsid w:val="000D0A98"/>
    <w:rsid w:val="000D1F72"/>
    <w:rsid w:val="000D3688"/>
    <w:rsid w:val="000D78CC"/>
    <w:rsid w:val="000D7A5A"/>
    <w:rsid w:val="000D7D0E"/>
    <w:rsid w:val="000E0B24"/>
    <w:rsid w:val="000E6328"/>
    <w:rsid w:val="000E6418"/>
    <w:rsid w:val="000E6BEC"/>
    <w:rsid w:val="000F23E7"/>
    <w:rsid w:val="000F2D1C"/>
    <w:rsid w:val="000F4F6E"/>
    <w:rsid w:val="000F56BD"/>
    <w:rsid w:val="000F6061"/>
    <w:rsid w:val="000F63EC"/>
    <w:rsid w:val="000F68C8"/>
    <w:rsid w:val="001000C4"/>
    <w:rsid w:val="00100C63"/>
    <w:rsid w:val="0010127F"/>
    <w:rsid w:val="00102485"/>
    <w:rsid w:val="00102B51"/>
    <w:rsid w:val="00103D3A"/>
    <w:rsid w:val="00103F25"/>
    <w:rsid w:val="001045A5"/>
    <w:rsid w:val="00104883"/>
    <w:rsid w:val="00105122"/>
    <w:rsid w:val="0010704F"/>
    <w:rsid w:val="00110326"/>
    <w:rsid w:val="00110510"/>
    <w:rsid w:val="0011062D"/>
    <w:rsid w:val="00110E79"/>
    <w:rsid w:val="0011368B"/>
    <w:rsid w:val="00114243"/>
    <w:rsid w:val="00116168"/>
    <w:rsid w:val="00116E10"/>
    <w:rsid w:val="00117912"/>
    <w:rsid w:val="0012005F"/>
    <w:rsid w:val="00121E04"/>
    <w:rsid w:val="001225FD"/>
    <w:rsid w:val="00122B77"/>
    <w:rsid w:val="001240B1"/>
    <w:rsid w:val="001241DE"/>
    <w:rsid w:val="001257A7"/>
    <w:rsid w:val="00125AC1"/>
    <w:rsid w:val="00125BC2"/>
    <w:rsid w:val="00125DE1"/>
    <w:rsid w:val="00125F70"/>
    <w:rsid w:val="001264AA"/>
    <w:rsid w:val="001274A0"/>
    <w:rsid w:val="00130101"/>
    <w:rsid w:val="00130BD1"/>
    <w:rsid w:val="0013283F"/>
    <w:rsid w:val="00134D99"/>
    <w:rsid w:val="00135E1F"/>
    <w:rsid w:val="00137B9D"/>
    <w:rsid w:val="00140D09"/>
    <w:rsid w:val="00141D6A"/>
    <w:rsid w:val="0014258A"/>
    <w:rsid w:val="00143294"/>
    <w:rsid w:val="0014355E"/>
    <w:rsid w:val="00143958"/>
    <w:rsid w:val="001459A0"/>
    <w:rsid w:val="001459A2"/>
    <w:rsid w:val="0014638C"/>
    <w:rsid w:val="00147013"/>
    <w:rsid w:val="0014768B"/>
    <w:rsid w:val="00147849"/>
    <w:rsid w:val="00150372"/>
    <w:rsid w:val="00150AAC"/>
    <w:rsid w:val="001518A8"/>
    <w:rsid w:val="0015280D"/>
    <w:rsid w:val="0015314E"/>
    <w:rsid w:val="0015357B"/>
    <w:rsid w:val="0015371C"/>
    <w:rsid w:val="001556E1"/>
    <w:rsid w:val="00156723"/>
    <w:rsid w:val="0015735E"/>
    <w:rsid w:val="00160BB4"/>
    <w:rsid w:val="001623D3"/>
    <w:rsid w:val="00162479"/>
    <w:rsid w:val="001638BB"/>
    <w:rsid w:val="00163ACF"/>
    <w:rsid w:val="00163CA9"/>
    <w:rsid w:val="001665F8"/>
    <w:rsid w:val="00167025"/>
    <w:rsid w:val="001700F7"/>
    <w:rsid w:val="00176CDF"/>
    <w:rsid w:val="00177F4A"/>
    <w:rsid w:val="0018013B"/>
    <w:rsid w:val="0018037B"/>
    <w:rsid w:val="001817FA"/>
    <w:rsid w:val="00183A99"/>
    <w:rsid w:val="00184A35"/>
    <w:rsid w:val="00185D96"/>
    <w:rsid w:val="00186C72"/>
    <w:rsid w:val="00186F41"/>
    <w:rsid w:val="0018734A"/>
    <w:rsid w:val="00187DC0"/>
    <w:rsid w:val="001938BD"/>
    <w:rsid w:val="00193A1B"/>
    <w:rsid w:val="00195BB9"/>
    <w:rsid w:val="00196AC9"/>
    <w:rsid w:val="001A63BB"/>
    <w:rsid w:val="001A7313"/>
    <w:rsid w:val="001A7C2E"/>
    <w:rsid w:val="001B0762"/>
    <w:rsid w:val="001B0993"/>
    <w:rsid w:val="001B0EAA"/>
    <w:rsid w:val="001B56FE"/>
    <w:rsid w:val="001B66A7"/>
    <w:rsid w:val="001B69E8"/>
    <w:rsid w:val="001C0046"/>
    <w:rsid w:val="001C017C"/>
    <w:rsid w:val="001C0904"/>
    <w:rsid w:val="001C247F"/>
    <w:rsid w:val="001C25A0"/>
    <w:rsid w:val="001C3268"/>
    <w:rsid w:val="001C3C50"/>
    <w:rsid w:val="001C3EC6"/>
    <w:rsid w:val="001C4990"/>
    <w:rsid w:val="001C77F1"/>
    <w:rsid w:val="001C7808"/>
    <w:rsid w:val="001D075E"/>
    <w:rsid w:val="001D0C7C"/>
    <w:rsid w:val="001D19E2"/>
    <w:rsid w:val="001D1DDB"/>
    <w:rsid w:val="001D1E12"/>
    <w:rsid w:val="001D28DB"/>
    <w:rsid w:val="001D2EB0"/>
    <w:rsid w:val="001D3CBD"/>
    <w:rsid w:val="001D3E22"/>
    <w:rsid w:val="001D3EAA"/>
    <w:rsid w:val="001D58E3"/>
    <w:rsid w:val="001E0803"/>
    <w:rsid w:val="001E0AD3"/>
    <w:rsid w:val="001E11CB"/>
    <w:rsid w:val="001E13FA"/>
    <w:rsid w:val="001E1F2A"/>
    <w:rsid w:val="001E5A5E"/>
    <w:rsid w:val="001E6ED9"/>
    <w:rsid w:val="001E7390"/>
    <w:rsid w:val="001E76D2"/>
    <w:rsid w:val="001F1318"/>
    <w:rsid w:val="001F16ED"/>
    <w:rsid w:val="001F2A53"/>
    <w:rsid w:val="001F4270"/>
    <w:rsid w:val="001F47FC"/>
    <w:rsid w:val="001F493B"/>
    <w:rsid w:val="0020158B"/>
    <w:rsid w:val="002029BC"/>
    <w:rsid w:val="002051CD"/>
    <w:rsid w:val="00205A3F"/>
    <w:rsid w:val="00206AC6"/>
    <w:rsid w:val="0020784B"/>
    <w:rsid w:val="00210487"/>
    <w:rsid w:val="002137EF"/>
    <w:rsid w:val="00213E61"/>
    <w:rsid w:val="00213E8B"/>
    <w:rsid w:val="0021512F"/>
    <w:rsid w:val="0021529D"/>
    <w:rsid w:val="00215A6C"/>
    <w:rsid w:val="00217E60"/>
    <w:rsid w:val="00220801"/>
    <w:rsid w:val="002208C4"/>
    <w:rsid w:val="00222118"/>
    <w:rsid w:val="002222EA"/>
    <w:rsid w:val="0022392A"/>
    <w:rsid w:val="00223F4A"/>
    <w:rsid w:val="0022409F"/>
    <w:rsid w:val="00224A07"/>
    <w:rsid w:val="0022511F"/>
    <w:rsid w:val="00226854"/>
    <w:rsid w:val="00226D14"/>
    <w:rsid w:val="00227224"/>
    <w:rsid w:val="002274DF"/>
    <w:rsid w:val="00230006"/>
    <w:rsid w:val="00231C33"/>
    <w:rsid w:val="00233284"/>
    <w:rsid w:val="002355BF"/>
    <w:rsid w:val="002361D0"/>
    <w:rsid w:val="00237980"/>
    <w:rsid w:val="00240D0A"/>
    <w:rsid w:val="00241975"/>
    <w:rsid w:val="00244EB7"/>
    <w:rsid w:val="00245776"/>
    <w:rsid w:val="00246CF8"/>
    <w:rsid w:val="00250D8D"/>
    <w:rsid w:val="00252512"/>
    <w:rsid w:val="002537FC"/>
    <w:rsid w:val="00253C00"/>
    <w:rsid w:val="00260A7C"/>
    <w:rsid w:val="00261751"/>
    <w:rsid w:val="00261BE5"/>
    <w:rsid w:val="0026331E"/>
    <w:rsid w:val="00264027"/>
    <w:rsid w:val="00266027"/>
    <w:rsid w:val="0026789A"/>
    <w:rsid w:val="002709A6"/>
    <w:rsid w:val="00270B93"/>
    <w:rsid w:val="00272065"/>
    <w:rsid w:val="002722CC"/>
    <w:rsid w:val="00273C7C"/>
    <w:rsid w:val="0027424B"/>
    <w:rsid w:val="0027476C"/>
    <w:rsid w:val="0027536A"/>
    <w:rsid w:val="002761CD"/>
    <w:rsid w:val="00276796"/>
    <w:rsid w:val="002776FD"/>
    <w:rsid w:val="00280623"/>
    <w:rsid w:val="00280BD1"/>
    <w:rsid w:val="00281C7C"/>
    <w:rsid w:val="00282409"/>
    <w:rsid w:val="00283A11"/>
    <w:rsid w:val="0028638C"/>
    <w:rsid w:val="0029048C"/>
    <w:rsid w:val="002916D7"/>
    <w:rsid w:val="002926D9"/>
    <w:rsid w:val="002928E2"/>
    <w:rsid w:val="002935BC"/>
    <w:rsid w:val="00293ACA"/>
    <w:rsid w:val="00293B43"/>
    <w:rsid w:val="002A03CB"/>
    <w:rsid w:val="002A18F5"/>
    <w:rsid w:val="002A3055"/>
    <w:rsid w:val="002A31A3"/>
    <w:rsid w:val="002A3774"/>
    <w:rsid w:val="002A5077"/>
    <w:rsid w:val="002A6D24"/>
    <w:rsid w:val="002A6EFA"/>
    <w:rsid w:val="002A7574"/>
    <w:rsid w:val="002B0638"/>
    <w:rsid w:val="002B1FFF"/>
    <w:rsid w:val="002B2307"/>
    <w:rsid w:val="002B29B7"/>
    <w:rsid w:val="002B4204"/>
    <w:rsid w:val="002B424D"/>
    <w:rsid w:val="002B4F74"/>
    <w:rsid w:val="002B56EA"/>
    <w:rsid w:val="002B5B31"/>
    <w:rsid w:val="002B5E2B"/>
    <w:rsid w:val="002C2405"/>
    <w:rsid w:val="002C2A82"/>
    <w:rsid w:val="002C4CD0"/>
    <w:rsid w:val="002C5B08"/>
    <w:rsid w:val="002C63E7"/>
    <w:rsid w:val="002C67C0"/>
    <w:rsid w:val="002C705C"/>
    <w:rsid w:val="002D1169"/>
    <w:rsid w:val="002D1C07"/>
    <w:rsid w:val="002D3FE3"/>
    <w:rsid w:val="002D534E"/>
    <w:rsid w:val="002D5F27"/>
    <w:rsid w:val="002D65E8"/>
    <w:rsid w:val="002D6ED4"/>
    <w:rsid w:val="002D72A9"/>
    <w:rsid w:val="002D76FE"/>
    <w:rsid w:val="002E1154"/>
    <w:rsid w:val="002E137F"/>
    <w:rsid w:val="002E1F85"/>
    <w:rsid w:val="002E263A"/>
    <w:rsid w:val="002E2B6E"/>
    <w:rsid w:val="002E2BC5"/>
    <w:rsid w:val="002E3265"/>
    <w:rsid w:val="002E37B4"/>
    <w:rsid w:val="002E4C43"/>
    <w:rsid w:val="002E4EDA"/>
    <w:rsid w:val="002E541C"/>
    <w:rsid w:val="002E575A"/>
    <w:rsid w:val="002F03CA"/>
    <w:rsid w:val="002F119D"/>
    <w:rsid w:val="002F1260"/>
    <w:rsid w:val="002F134D"/>
    <w:rsid w:val="002F1A6B"/>
    <w:rsid w:val="002F41AA"/>
    <w:rsid w:val="002F4508"/>
    <w:rsid w:val="002F617B"/>
    <w:rsid w:val="002F61F2"/>
    <w:rsid w:val="002F686D"/>
    <w:rsid w:val="002F7B19"/>
    <w:rsid w:val="002F7F89"/>
    <w:rsid w:val="00300379"/>
    <w:rsid w:val="0030126B"/>
    <w:rsid w:val="00302252"/>
    <w:rsid w:val="00302964"/>
    <w:rsid w:val="0030411C"/>
    <w:rsid w:val="00305BF7"/>
    <w:rsid w:val="0030607A"/>
    <w:rsid w:val="0030728A"/>
    <w:rsid w:val="00307927"/>
    <w:rsid w:val="003108CA"/>
    <w:rsid w:val="00310C49"/>
    <w:rsid w:val="00311FE6"/>
    <w:rsid w:val="00312884"/>
    <w:rsid w:val="0031400F"/>
    <w:rsid w:val="00314023"/>
    <w:rsid w:val="00314A00"/>
    <w:rsid w:val="003163EB"/>
    <w:rsid w:val="003170A8"/>
    <w:rsid w:val="00320039"/>
    <w:rsid w:val="003219F7"/>
    <w:rsid w:val="00324D7F"/>
    <w:rsid w:val="00326C9C"/>
    <w:rsid w:val="00327726"/>
    <w:rsid w:val="003305D0"/>
    <w:rsid w:val="00331F1C"/>
    <w:rsid w:val="00333907"/>
    <w:rsid w:val="00334082"/>
    <w:rsid w:val="00334CE9"/>
    <w:rsid w:val="0033533D"/>
    <w:rsid w:val="003353B1"/>
    <w:rsid w:val="00336EC4"/>
    <w:rsid w:val="00337F55"/>
    <w:rsid w:val="0034061A"/>
    <w:rsid w:val="00340D74"/>
    <w:rsid w:val="00341035"/>
    <w:rsid w:val="003435C0"/>
    <w:rsid w:val="00347214"/>
    <w:rsid w:val="00350E54"/>
    <w:rsid w:val="00351000"/>
    <w:rsid w:val="00351A2C"/>
    <w:rsid w:val="00351F9F"/>
    <w:rsid w:val="00356F62"/>
    <w:rsid w:val="00357327"/>
    <w:rsid w:val="00362125"/>
    <w:rsid w:val="003621A4"/>
    <w:rsid w:val="003627B7"/>
    <w:rsid w:val="003634F5"/>
    <w:rsid w:val="00363DA4"/>
    <w:rsid w:val="00364EAB"/>
    <w:rsid w:val="0036622F"/>
    <w:rsid w:val="003675EE"/>
    <w:rsid w:val="00367890"/>
    <w:rsid w:val="00367F70"/>
    <w:rsid w:val="0037145B"/>
    <w:rsid w:val="00371A91"/>
    <w:rsid w:val="00375D5F"/>
    <w:rsid w:val="003832B8"/>
    <w:rsid w:val="00383377"/>
    <w:rsid w:val="00385689"/>
    <w:rsid w:val="00387649"/>
    <w:rsid w:val="00391776"/>
    <w:rsid w:val="003923AD"/>
    <w:rsid w:val="0039282C"/>
    <w:rsid w:val="00393D4F"/>
    <w:rsid w:val="0039560F"/>
    <w:rsid w:val="00396752"/>
    <w:rsid w:val="00397E7C"/>
    <w:rsid w:val="003A178D"/>
    <w:rsid w:val="003A517B"/>
    <w:rsid w:val="003A5506"/>
    <w:rsid w:val="003A555B"/>
    <w:rsid w:val="003A5D80"/>
    <w:rsid w:val="003A680F"/>
    <w:rsid w:val="003A7DAE"/>
    <w:rsid w:val="003B08D8"/>
    <w:rsid w:val="003B1B36"/>
    <w:rsid w:val="003B40B0"/>
    <w:rsid w:val="003B63C4"/>
    <w:rsid w:val="003C2000"/>
    <w:rsid w:val="003C419A"/>
    <w:rsid w:val="003C4A37"/>
    <w:rsid w:val="003C4A56"/>
    <w:rsid w:val="003C5850"/>
    <w:rsid w:val="003C7FC3"/>
    <w:rsid w:val="003D0C38"/>
    <w:rsid w:val="003D0C45"/>
    <w:rsid w:val="003D1C00"/>
    <w:rsid w:val="003D27BD"/>
    <w:rsid w:val="003D3411"/>
    <w:rsid w:val="003D4031"/>
    <w:rsid w:val="003D4227"/>
    <w:rsid w:val="003D4542"/>
    <w:rsid w:val="003D45B4"/>
    <w:rsid w:val="003E26FB"/>
    <w:rsid w:val="003E3895"/>
    <w:rsid w:val="003E3D24"/>
    <w:rsid w:val="003E3F0A"/>
    <w:rsid w:val="003E42E3"/>
    <w:rsid w:val="003E43A4"/>
    <w:rsid w:val="003E543D"/>
    <w:rsid w:val="003E69D0"/>
    <w:rsid w:val="003F1DEA"/>
    <w:rsid w:val="003F37B2"/>
    <w:rsid w:val="003F3E06"/>
    <w:rsid w:val="003F4A2D"/>
    <w:rsid w:val="003F664F"/>
    <w:rsid w:val="003F6B5F"/>
    <w:rsid w:val="003F754D"/>
    <w:rsid w:val="0040050A"/>
    <w:rsid w:val="00402725"/>
    <w:rsid w:val="00402A7D"/>
    <w:rsid w:val="00403EA7"/>
    <w:rsid w:val="00406780"/>
    <w:rsid w:val="00407AFD"/>
    <w:rsid w:val="00410AE0"/>
    <w:rsid w:val="00411279"/>
    <w:rsid w:val="00411A52"/>
    <w:rsid w:val="0041222C"/>
    <w:rsid w:val="0041317C"/>
    <w:rsid w:val="0041378D"/>
    <w:rsid w:val="0041542D"/>
    <w:rsid w:val="00415D97"/>
    <w:rsid w:val="004232EE"/>
    <w:rsid w:val="00423925"/>
    <w:rsid w:val="00423AF0"/>
    <w:rsid w:val="00424978"/>
    <w:rsid w:val="00425FF4"/>
    <w:rsid w:val="0042600A"/>
    <w:rsid w:val="0042795C"/>
    <w:rsid w:val="00430953"/>
    <w:rsid w:val="00432BCF"/>
    <w:rsid w:val="00432E81"/>
    <w:rsid w:val="004342B3"/>
    <w:rsid w:val="00434303"/>
    <w:rsid w:val="004352BC"/>
    <w:rsid w:val="004362A7"/>
    <w:rsid w:val="0043764D"/>
    <w:rsid w:val="00445E8E"/>
    <w:rsid w:val="00451433"/>
    <w:rsid w:val="00451694"/>
    <w:rsid w:val="0045229B"/>
    <w:rsid w:val="004525F3"/>
    <w:rsid w:val="004529A7"/>
    <w:rsid w:val="00452A81"/>
    <w:rsid w:val="004536A3"/>
    <w:rsid w:val="00454B89"/>
    <w:rsid w:val="00454E89"/>
    <w:rsid w:val="004560D4"/>
    <w:rsid w:val="00457941"/>
    <w:rsid w:val="004602A9"/>
    <w:rsid w:val="004617F9"/>
    <w:rsid w:val="004643CD"/>
    <w:rsid w:val="0046676A"/>
    <w:rsid w:val="00467BB6"/>
    <w:rsid w:val="00471518"/>
    <w:rsid w:val="004717F1"/>
    <w:rsid w:val="00472527"/>
    <w:rsid w:val="00473179"/>
    <w:rsid w:val="0047461D"/>
    <w:rsid w:val="00475BA7"/>
    <w:rsid w:val="0047640A"/>
    <w:rsid w:val="004770D8"/>
    <w:rsid w:val="00481B1A"/>
    <w:rsid w:val="00483BAE"/>
    <w:rsid w:val="00484470"/>
    <w:rsid w:val="00487414"/>
    <w:rsid w:val="0048754D"/>
    <w:rsid w:val="00491E56"/>
    <w:rsid w:val="00493C1B"/>
    <w:rsid w:val="0049526D"/>
    <w:rsid w:val="00495AB8"/>
    <w:rsid w:val="00496844"/>
    <w:rsid w:val="00496AC9"/>
    <w:rsid w:val="004970E5"/>
    <w:rsid w:val="004971B2"/>
    <w:rsid w:val="004A12F6"/>
    <w:rsid w:val="004A1E6D"/>
    <w:rsid w:val="004A278B"/>
    <w:rsid w:val="004A440C"/>
    <w:rsid w:val="004A50F8"/>
    <w:rsid w:val="004A516C"/>
    <w:rsid w:val="004B4BB3"/>
    <w:rsid w:val="004B59A1"/>
    <w:rsid w:val="004B6EFC"/>
    <w:rsid w:val="004B7D97"/>
    <w:rsid w:val="004C021C"/>
    <w:rsid w:val="004C151E"/>
    <w:rsid w:val="004C1E33"/>
    <w:rsid w:val="004C4D20"/>
    <w:rsid w:val="004C794E"/>
    <w:rsid w:val="004D0A02"/>
    <w:rsid w:val="004D1EBE"/>
    <w:rsid w:val="004D27E1"/>
    <w:rsid w:val="004D5887"/>
    <w:rsid w:val="004E08F8"/>
    <w:rsid w:val="004E09B2"/>
    <w:rsid w:val="004E292A"/>
    <w:rsid w:val="004E3DE9"/>
    <w:rsid w:val="004E3F42"/>
    <w:rsid w:val="004E4328"/>
    <w:rsid w:val="004E5DE8"/>
    <w:rsid w:val="004E6248"/>
    <w:rsid w:val="004F0886"/>
    <w:rsid w:val="004F4CB1"/>
    <w:rsid w:val="004F5AE7"/>
    <w:rsid w:val="004F6522"/>
    <w:rsid w:val="004F6D5B"/>
    <w:rsid w:val="00500B3A"/>
    <w:rsid w:val="005027DC"/>
    <w:rsid w:val="00503D47"/>
    <w:rsid w:val="00503FFF"/>
    <w:rsid w:val="00505322"/>
    <w:rsid w:val="0050624D"/>
    <w:rsid w:val="00507585"/>
    <w:rsid w:val="00507B56"/>
    <w:rsid w:val="005100BD"/>
    <w:rsid w:val="00510124"/>
    <w:rsid w:val="005102EB"/>
    <w:rsid w:val="005106DB"/>
    <w:rsid w:val="00511433"/>
    <w:rsid w:val="00511843"/>
    <w:rsid w:val="00512378"/>
    <w:rsid w:val="00514220"/>
    <w:rsid w:val="00514570"/>
    <w:rsid w:val="00514C22"/>
    <w:rsid w:val="00514CA2"/>
    <w:rsid w:val="00515003"/>
    <w:rsid w:val="005163A3"/>
    <w:rsid w:val="00516A1A"/>
    <w:rsid w:val="00516DA5"/>
    <w:rsid w:val="00520DFB"/>
    <w:rsid w:val="00522271"/>
    <w:rsid w:val="0052395D"/>
    <w:rsid w:val="00523AEA"/>
    <w:rsid w:val="005269C1"/>
    <w:rsid w:val="00526AD7"/>
    <w:rsid w:val="005271CD"/>
    <w:rsid w:val="00530242"/>
    <w:rsid w:val="0053175A"/>
    <w:rsid w:val="00532070"/>
    <w:rsid w:val="0053225F"/>
    <w:rsid w:val="00533D7E"/>
    <w:rsid w:val="00533EB1"/>
    <w:rsid w:val="00541A1E"/>
    <w:rsid w:val="00541FA7"/>
    <w:rsid w:val="005430EC"/>
    <w:rsid w:val="00543458"/>
    <w:rsid w:val="0054545B"/>
    <w:rsid w:val="005471E6"/>
    <w:rsid w:val="00547786"/>
    <w:rsid w:val="00547CBE"/>
    <w:rsid w:val="00550319"/>
    <w:rsid w:val="005522E4"/>
    <w:rsid w:val="00552921"/>
    <w:rsid w:val="00554740"/>
    <w:rsid w:val="00554BC3"/>
    <w:rsid w:val="00554C35"/>
    <w:rsid w:val="00555B2D"/>
    <w:rsid w:val="0056015D"/>
    <w:rsid w:val="005601A5"/>
    <w:rsid w:val="00560F21"/>
    <w:rsid w:val="005611F0"/>
    <w:rsid w:val="0056174F"/>
    <w:rsid w:val="00562012"/>
    <w:rsid w:val="00562506"/>
    <w:rsid w:val="005639F8"/>
    <w:rsid w:val="00566076"/>
    <w:rsid w:val="0056677E"/>
    <w:rsid w:val="0056796C"/>
    <w:rsid w:val="00574216"/>
    <w:rsid w:val="00577CE4"/>
    <w:rsid w:val="00577DD1"/>
    <w:rsid w:val="00581EC8"/>
    <w:rsid w:val="0058221F"/>
    <w:rsid w:val="00582269"/>
    <w:rsid w:val="005833E8"/>
    <w:rsid w:val="00583BE8"/>
    <w:rsid w:val="00583F2B"/>
    <w:rsid w:val="0058406D"/>
    <w:rsid w:val="005843B1"/>
    <w:rsid w:val="00584474"/>
    <w:rsid w:val="00584543"/>
    <w:rsid w:val="00590DFB"/>
    <w:rsid w:val="0059201E"/>
    <w:rsid w:val="005924BD"/>
    <w:rsid w:val="005928F7"/>
    <w:rsid w:val="005956A6"/>
    <w:rsid w:val="005963D2"/>
    <w:rsid w:val="005A182A"/>
    <w:rsid w:val="005A2FA5"/>
    <w:rsid w:val="005A5F65"/>
    <w:rsid w:val="005A61A3"/>
    <w:rsid w:val="005B0352"/>
    <w:rsid w:val="005B0539"/>
    <w:rsid w:val="005B17ED"/>
    <w:rsid w:val="005B1FCE"/>
    <w:rsid w:val="005B276B"/>
    <w:rsid w:val="005B2B0E"/>
    <w:rsid w:val="005B4939"/>
    <w:rsid w:val="005B58FC"/>
    <w:rsid w:val="005B5B09"/>
    <w:rsid w:val="005B605C"/>
    <w:rsid w:val="005B63E3"/>
    <w:rsid w:val="005B6866"/>
    <w:rsid w:val="005B6F0E"/>
    <w:rsid w:val="005C03B5"/>
    <w:rsid w:val="005C24ED"/>
    <w:rsid w:val="005C2C30"/>
    <w:rsid w:val="005C4683"/>
    <w:rsid w:val="005C56C3"/>
    <w:rsid w:val="005C5E1C"/>
    <w:rsid w:val="005C6331"/>
    <w:rsid w:val="005C6DE7"/>
    <w:rsid w:val="005C6F4A"/>
    <w:rsid w:val="005C70EE"/>
    <w:rsid w:val="005C7EF5"/>
    <w:rsid w:val="005D3CB1"/>
    <w:rsid w:val="005D56ED"/>
    <w:rsid w:val="005E0227"/>
    <w:rsid w:val="005E09E4"/>
    <w:rsid w:val="005E147A"/>
    <w:rsid w:val="005E1939"/>
    <w:rsid w:val="005E22D6"/>
    <w:rsid w:val="005E2D82"/>
    <w:rsid w:val="005E49DA"/>
    <w:rsid w:val="005F1B68"/>
    <w:rsid w:val="005F3F9A"/>
    <w:rsid w:val="005F5086"/>
    <w:rsid w:val="005F6343"/>
    <w:rsid w:val="005F6792"/>
    <w:rsid w:val="005F736D"/>
    <w:rsid w:val="00600239"/>
    <w:rsid w:val="00600777"/>
    <w:rsid w:val="00600F9D"/>
    <w:rsid w:val="0060331A"/>
    <w:rsid w:val="0060485C"/>
    <w:rsid w:val="00604B01"/>
    <w:rsid w:val="0060524D"/>
    <w:rsid w:val="006054AC"/>
    <w:rsid w:val="00605AD9"/>
    <w:rsid w:val="00605FBD"/>
    <w:rsid w:val="006101D4"/>
    <w:rsid w:val="00610930"/>
    <w:rsid w:val="00612FFE"/>
    <w:rsid w:val="006139F5"/>
    <w:rsid w:val="00620AE1"/>
    <w:rsid w:val="00621AAC"/>
    <w:rsid w:val="0062313F"/>
    <w:rsid w:val="00624530"/>
    <w:rsid w:val="0062490A"/>
    <w:rsid w:val="00625B4E"/>
    <w:rsid w:val="00633331"/>
    <w:rsid w:val="006370FD"/>
    <w:rsid w:val="0063775A"/>
    <w:rsid w:val="00637DC8"/>
    <w:rsid w:val="00637F9C"/>
    <w:rsid w:val="0064066E"/>
    <w:rsid w:val="00640856"/>
    <w:rsid w:val="00641808"/>
    <w:rsid w:val="00642E5F"/>
    <w:rsid w:val="0064320E"/>
    <w:rsid w:val="0064323E"/>
    <w:rsid w:val="00645686"/>
    <w:rsid w:val="006459FF"/>
    <w:rsid w:val="00646BAB"/>
    <w:rsid w:val="00652A51"/>
    <w:rsid w:val="00652BF8"/>
    <w:rsid w:val="0065438F"/>
    <w:rsid w:val="00654C2D"/>
    <w:rsid w:val="006553FB"/>
    <w:rsid w:val="00655AE2"/>
    <w:rsid w:val="00655D06"/>
    <w:rsid w:val="00656083"/>
    <w:rsid w:val="0065787B"/>
    <w:rsid w:val="00657889"/>
    <w:rsid w:val="00660664"/>
    <w:rsid w:val="00661130"/>
    <w:rsid w:val="006629C3"/>
    <w:rsid w:val="00663B60"/>
    <w:rsid w:val="00665371"/>
    <w:rsid w:val="006654E5"/>
    <w:rsid w:val="00666260"/>
    <w:rsid w:val="00666E0F"/>
    <w:rsid w:val="00667EFC"/>
    <w:rsid w:val="006710EC"/>
    <w:rsid w:val="0067155E"/>
    <w:rsid w:val="00671A10"/>
    <w:rsid w:val="00672200"/>
    <w:rsid w:val="0067276A"/>
    <w:rsid w:val="00672EB9"/>
    <w:rsid w:val="00673995"/>
    <w:rsid w:val="00673C46"/>
    <w:rsid w:val="006741BD"/>
    <w:rsid w:val="00675FFA"/>
    <w:rsid w:val="00677A80"/>
    <w:rsid w:val="00682D11"/>
    <w:rsid w:val="00682F57"/>
    <w:rsid w:val="0068511A"/>
    <w:rsid w:val="00687637"/>
    <w:rsid w:val="006914B3"/>
    <w:rsid w:val="006924F4"/>
    <w:rsid w:val="00692678"/>
    <w:rsid w:val="00694062"/>
    <w:rsid w:val="00694BDC"/>
    <w:rsid w:val="006961A1"/>
    <w:rsid w:val="0069726F"/>
    <w:rsid w:val="006972F6"/>
    <w:rsid w:val="006A05E2"/>
    <w:rsid w:val="006A2DD6"/>
    <w:rsid w:val="006A304A"/>
    <w:rsid w:val="006A389A"/>
    <w:rsid w:val="006A4575"/>
    <w:rsid w:val="006A7801"/>
    <w:rsid w:val="006B011A"/>
    <w:rsid w:val="006B10C7"/>
    <w:rsid w:val="006B365A"/>
    <w:rsid w:val="006B3920"/>
    <w:rsid w:val="006B7A0B"/>
    <w:rsid w:val="006B7BED"/>
    <w:rsid w:val="006B7E6B"/>
    <w:rsid w:val="006C1BFC"/>
    <w:rsid w:val="006C2490"/>
    <w:rsid w:val="006C4958"/>
    <w:rsid w:val="006C4EDF"/>
    <w:rsid w:val="006C5074"/>
    <w:rsid w:val="006C5596"/>
    <w:rsid w:val="006C5600"/>
    <w:rsid w:val="006C5A96"/>
    <w:rsid w:val="006C77A2"/>
    <w:rsid w:val="006D3E17"/>
    <w:rsid w:val="006D4682"/>
    <w:rsid w:val="006D4939"/>
    <w:rsid w:val="006D4D37"/>
    <w:rsid w:val="006D5783"/>
    <w:rsid w:val="006D5922"/>
    <w:rsid w:val="006D5C2A"/>
    <w:rsid w:val="006D5F15"/>
    <w:rsid w:val="006D6AA6"/>
    <w:rsid w:val="006D7592"/>
    <w:rsid w:val="006D7BD7"/>
    <w:rsid w:val="006E022C"/>
    <w:rsid w:val="006E0A85"/>
    <w:rsid w:val="006E0A8D"/>
    <w:rsid w:val="006E0EFB"/>
    <w:rsid w:val="006E0F80"/>
    <w:rsid w:val="006E2F12"/>
    <w:rsid w:val="006E33A9"/>
    <w:rsid w:val="006E35ED"/>
    <w:rsid w:val="006E3A74"/>
    <w:rsid w:val="006E4D82"/>
    <w:rsid w:val="006E6618"/>
    <w:rsid w:val="006E6B62"/>
    <w:rsid w:val="006E7484"/>
    <w:rsid w:val="006E7CA9"/>
    <w:rsid w:val="006E7F3C"/>
    <w:rsid w:val="006F0370"/>
    <w:rsid w:val="006F03AA"/>
    <w:rsid w:val="006F0C4D"/>
    <w:rsid w:val="006F19E1"/>
    <w:rsid w:val="006F3BA9"/>
    <w:rsid w:val="006F6E97"/>
    <w:rsid w:val="006F72E1"/>
    <w:rsid w:val="006F771A"/>
    <w:rsid w:val="0070336E"/>
    <w:rsid w:val="00703477"/>
    <w:rsid w:val="007051A6"/>
    <w:rsid w:val="00710EAD"/>
    <w:rsid w:val="00711287"/>
    <w:rsid w:val="0071252A"/>
    <w:rsid w:val="00713005"/>
    <w:rsid w:val="00716714"/>
    <w:rsid w:val="00717B0A"/>
    <w:rsid w:val="007203D7"/>
    <w:rsid w:val="00722909"/>
    <w:rsid w:val="00724A7E"/>
    <w:rsid w:val="00725056"/>
    <w:rsid w:val="007251D2"/>
    <w:rsid w:val="00727D71"/>
    <w:rsid w:val="00727F7B"/>
    <w:rsid w:val="007308FA"/>
    <w:rsid w:val="00730BCA"/>
    <w:rsid w:val="00731557"/>
    <w:rsid w:val="00735FB1"/>
    <w:rsid w:val="007363DA"/>
    <w:rsid w:val="00741DCD"/>
    <w:rsid w:val="0074279B"/>
    <w:rsid w:val="007432F5"/>
    <w:rsid w:val="00744475"/>
    <w:rsid w:val="00746BEA"/>
    <w:rsid w:val="0075019E"/>
    <w:rsid w:val="00750913"/>
    <w:rsid w:val="00750DAD"/>
    <w:rsid w:val="007514B0"/>
    <w:rsid w:val="00755CB3"/>
    <w:rsid w:val="00756470"/>
    <w:rsid w:val="00756D49"/>
    <w:rsid w:val="00756E0A"/>
    <w:rsid w:val="00762848"/>
    <w:rsid w:val="00763EEE"/>
    <w:rsid w:val="00764837"/>
    <w:rsid w:val="00765581"/>
    <w:rsid w:val="007704F0"/>
    <w:rsid w:val="007707F8"/>
    <w:rsid w:val="00770A2D"/>
    <w:rsid w:val="00771650"/>
    <w:rsid w:val="0077484D"/>
    <w:rsid w:val="00774A22"/>
    <w:rsid w:val="00775992"/>
    <w:rsid w:val="00777245"/>
    <w:rsid w:val="0078313F"/>
    <w:rsid w:val="0078404B"/>
    <w:rsid w:val="00786766"/>
    <w:rsid w:val="0078691D"/>
    <w:rsid w:val="00787DB8"/>
    <w:rsid w:val="0079002F"/>
    <w:rsid w:val="00791209"/>
    <w:rsid w:val="00791F54"/>
    <w:rsid w:val="00792AC4"/>
    <w:rsid w:val="00792CBD"/>
    <w:rsid w:val="007960D0"/>
    <w:rsid w:val="0079680F"/>
    <w:rsid w:val="00796AE0"/>
    <w:rsid w:val="00796E37"/>
    <w:rsid w:val="007979E3"/>
    <w:rsid w:val="007A0734"/>
    <w:rsid w:val="007A75BA"/>
    <w:rsid w:val="007B0297"/>
    <w:rsid w:val="007B2017"/>
    <w:rsid w:val="007B3027"/>
    <w:rsid w:val="007B59BB"/>
    <w:rsid w:val="007B5D26"/>
    <w:rsid w:val="007B78B6"/>
    <w:rsid w:val="007C188D"/>
    <w:rsid w:val="007C1D05"/>
    <w:rsid w:val="007C2976"/>
    <w:rsid w:val="007C2F7C"/>
    <w:rsid w:val="007C39D5"/>
    <w:rsid w:val="007C5DB0"/>
    <w:rsid w:val="007C699B"/>
    <w:rsid w:val="007C7B29"/>
    <w:rsid w:val="007D19F9"/>
    <w:rsid w:val="007D539D"/>
    <w:rsid w:val="007D5AEB"/>
    <w:rsid w:val="007D7464"/>
    <w:rsid w:val="007D7A60"/>
    <w:rsid w:val="007D7C00"/>
    <w:rsid w:val="007E028D"/>
    <w:rsid w:val="007E2EFE"/>
    <w:rsid w:val="007E3336"/>
    <w:rsid w:val="007E3379"/>
    <w:rsid w:val="007E46F1"/>
    <w:rsid w:val="007E4F98"/>
    <w:rsid w:val="007E62E0"/>
    <w:rsid w:val="007E7888"/>
    <w:rsid w:val="007E79F4"/>
    <w:rsid w:val="007E7F6C"/>
    <w:rsid w:val="007F2349"/>
    <w:rsid w:val="007F3A55"/>
    <w:rsid w:val="007F3ADE"/>
    <w:rsid w:val="007F5C04"/>
    <w:rsid w:val="007F5FF0"/>
    <w:rsid w:val="007F6308"/>
    <w:rsid w:val="007F6489"/>
    <w:rsid w:val="007F7910"/>
    <w:rsid w:val="0080163D"/>
    <w:rsid w:val="008022A1"/>
    <w:rsid w:val="00802AFF"/>
    <w:rsid w:val="00802D2D"/>
    <w:rsid w:val="00802F66"/>
    <w:rsid w:val="008055A9"/>
    <w:rsid w:val="00805C42"/>
    <w:rsid w:val="0081013C"/>
    <w:rsid w:val="00810547"/>
    <w:rsid w:val="008132ED"/>
    <w:rsid w:val="0081466D"/>
    <w:rsid w:val="00815381"/>
    <w:rsid w:val="0081714E"/>
    <w:rsid w:val="00820161"/>
    <w:rsid w:val="008207C2"/>
    <w:rsid w:val="00821053"/>
    <w:rsid w:val="00822EE0"/>
    <w:rsid w:val="00823C5F"/>
    <w:rsid w:val="008243EE"/>
    <w:rsid w:val="00824611"/>
    <w:rsid w:val="00825FDD"/>
    <w:rsid w:val="00826C6E"/>
    <w:rsid w:val="008276EB"/>
    <w:rsid w:val="008278BF"/>
    <w:rsid w:val="00827C2C"/>
    <w:rsid w:val="0083165B"/>
    <w:rsid w:val="00831991"/>
    <w:rsid w:val="0083259A"/>
    <w:rsid w:val="00832817"/>
    <w:rsid w:val="00832A56"/>
    <w:rsid w:val="00833B28"/>
    <w:rsid w:val="0083446D"/>
    <w:rsid w:val="0083475E"/>
    <w:rsid w:val="00835F56"/>
    <w:rsid w:val="00836177"/>
    <w:rsid w:val="008364E5"/>
    <w:rsid w:val="008402AD"/>
    <w:rsid w:val="008417F4"/>
    <w:rsid w:val="0084273F"/>
    <w:rsid w:val="00844DC8"/>
    <w:rsid w:val="00847FEB"/>
    <w:rsid w:val="008500DE"/>
    <w:rsid w:val="0085115A"/>
    <w:rsid w:val="008535A1"/>
    <w:rsid w:val="0085369B"/>
    <w:rsid w:val="008539A4"/>
    <w:rsid w:val="00853B7B"/>
    <w:rsid w:val="00856A81"/>
    <w:rsid w:val="008604DA"/>
    <w:rsid w:val="008605FD"/>
    <w:rsid w:val="00860713"/>
    <w:rsid w:val="00862574"/>
    <w:rsid w:val="00864079"/>
    <w:rsid w:val="008716C0"/>
    <w:rsid w:val="00871AC6"/>
    <w:rsid w:val="00873B6D"/>
    <w:rsid w:val="00874BAB"/>
    <w:rsid w:val="0087503D"/>
    <w:rsid w:val="008753B3"/>
    <w:rsid w:val="00875491"/>
    <w:rsid w:val="00876400"/>
    <w:rsid w:val="00877AE6"/>
    <w:rsid w:val="0088075E"/>
    <w:rsid w:val="008813A0"/>
    <w:rsid w:val="008832F6"/>
    <w:rsid w:val="00884E30"/>
    <w:rsid w:val="008878BC"/>
    <w:rsid w:val="00887B5B"/>
    <w:rsid w:val="008927C4"/>
    <w:rsid w:val="00892839"/>
    <w:rsid w:val="00893D1B"/>
    <w:rsid w:val="0089631B"/>
    <w:rsid w:val="00897206"/>
    <w:rsid w:val="00897F3B"/>
    <w:rsid w:val="008A1090"/>
    <w:rsid w:val="008A1696"/>
    <w:rsid w:val="008A3C87"/>
    <w:rsid w:val="008A4EE7"/>
    <w:rsid w:val="008A54E4"/>
    <w:rsid w:val="008A5E8D"/>
    <w:rsid w:val="008B0918"/>
    <w:rsid w:val="008B0F6F"/>
    <w:rsid w:val="008B170C"/>
    <w:rsid w:val="008B2AED"/>
    <w:rsid w:val="008B4503"/>
    <w:rsid w:val="008B5193"/>
    <w:rsid w:val="008B691C"/>
    <w:rsid w:val="008B6D0A"/>
    <w:rsid w:val="008B7AB3"/>
    <w:rsid w:val="008C0F6C"/>
    <w:rsid w:val="008C372B"/>
    <w:rsid w:val="008C3E5F"/>
    <w:rsid w:val="008C3F62"/>
    <w:rsid w:val="008C597A"/>
    <w:rsid w:val="008C5F6B"/>
    <w:rsid w:val="008C6B2C"/>
    <w:rsid w:val="008D06EF"/>
    <w:rsid w:val="008D1DBD"/>
    <w:rsid w:val="008D2D9A"/>
    <w:rsid w:val="008D3B97"/>
    <w:rsid w:val="008D4880"/>
    <w:rsid w:val="008D5B01"/>
    <w:rsid w:val="008D618E"/>
    <w:rsid w:val="008D634A"/>
    <w:rsid w:val="008D7E26"/>
    <w:rsid w:val="008E735E"/>
    <w:rsid w:val="008F027A"/>
    <w:rsid w:val="008F11FC"/>
    <w:rsid w:val="008F3133"/>
    <w:rsid w:val="008F328D"/>
    <w:rsid w:val="008F3829"/>
    <w:rsid w:val="008F3D60"/>
    <w:rsid w:val="008F3DCA"/>
    <w:rsid w:val="008F4D91"/>
    <w:rsid w:val="008F79AF"/>
    <w:rsid w:val="009006C8"/>
    <w:rsid w:val="00902123"/>
    <w:rsid w:val="00911003"/>
    <w:rsid w:val="00911E42"/>
    <w:rsid w:val="0091258C"/>
    <w:rsid w:val="00913074"/>
    <w:rsid w:val="009130C2"/>
    <w:rsid w:val="00913B2D"/>
    <w:rsid w:val="00913D45"/>
    <w:rsid w:val="009146C0"/>
    <w:rsid w:val="009147A7"/>
    <w:rsid w:val="00914AC4"/>
    <w:rsid w:val="009151DF"/>
    <w:rsid w:val="00916580"/>
    <w:rsid w:val="009167B9"/>
    <w:rsid w:val="00916944"/>
    <w:rsid w:val="009235CE"/>
    <w:rsid w:val="00923697"/>
    <w:rsid w:val="0092592E"/>
    <w:rsid w:val="009274A7"/>
    <w:rsid w:val="00932983"/>
    <w:rsid w:val="00932EA9"/>
    <w:rsid w:val="00933686"/>
    <w:rsid w:val="00934172"/>
    <w:rsid w:val="00936144"/>
    <w:rsid w:val="00937044"/>
    <w:rsid w:val="00937C78"/>
    <w:rsid w:val="0094205B"/>
    <w:rsid w:val="00943339"/>
    <w:rsid w:val="00943E1B"/>
    <w:rsid w:val="00944CBC"/>
    <w:rsid w:val="009453E8"/>
    <w:rsid w:val="009455BC"/>
    <w:rsid w:val="009458F2"/>
    <w:rsid w:val="0094698A"/>
    <w:rsid w:val="00947199"/>
    <w:rsid w:val="009472A4"/>
    <w:rsid w:val="00947C6F"/>
    <w:rsid w:val="009505D0"/>
    <w:rsid w:val="0095078A"/>
    <w:rsid w:val="009529FA"/>
    <w:rsid w:val="00952DB0"/>
    <w:rsid w:val="00952DC4"/>
    <w:rsid w:val="009532CA"/>
    <w:rsid w:val="00954C65"/>
    <w:rsid w:val="00954F16"/>
    <w:rsid w:val="009554D2"/>
    <w:rsid w:val="00955C36"/>
    <w:rsid w:val="009566D6"/>
    <w:rsid w:val="00956CF8"/>
    <w:rsid w:val="00956D42"/>
    <w:rsid w:val="009575F0"/>
    <w:rsid w:val="00961367"/>
    <w:rsid w:val="009635DB"/>
    <w:rsid w:val="009656C7"/>
    <w:rsid w:val="00966209"/>
    <w:rsid w:val="00966BA3"/>
    <w:rsid w:val="0096700B"/>
    <w:rsid w:val="009707D8"/>
    <w:rsid w:val="00971C73"/>
    <w:rsid w:val="00972D45"/>
    <w:rsid w:val="009730A8"/>
    <w:rsid w:val="00975215"/>
    <w:rsid w:val="00976547"/>
    <w:rsid w:val="00977A81"/>
    <w:rsid w:val="0098033F"/>
    <w:rsid w:val="009803DD"/>
    <w:rsid w:val="009815E3"/>
    <w:rsid w:val="009821F3"/>
    <w:rsid w:val="00982838"/>
    <w:rsid w:val="009838B5"/>
    <w:rsid w:val="00984647"/>
    <w:rsid w:val="009848A5"/>
    <w:rsid w:val="00984DC9"/>
    <w:rsid w:val="00985547"/>
    <w:rsid w:val="00987438"/>
    <w:rsid w:val="0098769A"/>
    <w:rsid w:val="00987B99"/>
    <w:rsid w:val="00987F31"/>
    <w:rsid w:val="00990963"/>
    <w:rsid w:val="00992535"/>
    <w:rsid w:val="00993080"/>
    <w:rsid w:val="00993EAF"/>
    <w:rsid w:val="00994F7B"/>
    <w:rsid w:val="00995498"/>
    <w:rsid w:val="00995647"/>
    <w:rsid w:val="00995E87"/>
    <w:rsid w:val="009961FE"/>
    <w:rsid w:val="00996435"/>
    <w:rsid w:val="00996761"/>
    <w:rsid w:val="00996C41"/>
    <w:rsid w:val="009A06A9"/>
    <w:rsid w:val="009A0BC0"/>
    <w:rsid w:val="009A1BA9"/>
    <w:rsid w:val="009A237D"/>
    <w:rsid w:val="009A25E7"/>
    <w:rsid w:val="009A2698"/>
    <w:rsid w:val="009A33A6"/>
    <w:rsid w:val="009A66F8"/>
    <w:rsid w:val="009A7835"/>
    <w:rsid w:val="009B0F37"/>
    <w:rsid w:val="009B126B"/>
    <w:rsid w:val="009B3A6E"/>
    <w:rsid w:val="009B752C"/>
    <w:rsid w:val="009B7D49"/>
    <w:rsid w:val="009C04F2"/>
    <w:rsid w:val="009C0760"/>
    <w:rsid w:val="009C14B1"/>
    <w:rsid w:val="009C2637"/>
    <w:rsid w:val="009C29C3"/>
    <w:rsid w:val="009C3065"/>
    <w:rsid w:val="009C56BC"/>
    <w:rsid w:val="009C575F"/>
    <w:rsid w:val="009D08DA"/>
    <w:rsid w:val="009D2AB8"/>
    <w:rsid w:val="009D31AC"/>
    <w:rsid w:val="009D4A9D"/>
    <w:rsid w:val="009D4D9E"/>
    <w:rsid w:val="009D4E84"/>
    <w:rsid w:val="009D64B7"/>
    <w:rsid w:val="009E1513"/>
    <w:rsid w:val="009E16DB"/>
    <w:rsid w:val="009E24B4"/>
    <w:rsid w:val="009E454C"/>
    <w:rsid w:val="009E56FE"/>
    <w:rsid w:val="009F06A4"/>
    <w:rsid w:val="009F192E"/>
    <w:rsid w:val="009F4BA2"/>
    <w:rsid w:val="009F5323"/>
    <w:rsid w:val="009F568D"/>
    <w:rsid w:val="009F5F61"/>
    <w:rsid w:val="009F7E09"/>
    <w:rsid w:val="00A00177"/>
    <w:rsid w:val="00A00ECE"/>
    <w:rsid w:val="00A02FD0"/>
    <w:rsid w:val="00A0461C"/>
    <w:rsid w:val="00A05056"/>
    <w:rsid w:val="00A05707"/>
    <w:rsid w:val="00A05CEA"/>
    <w:rsid w:val="00A063B5"/>
    <w:rsid w:val="00A07203"/>
    <w:rsid w:val="00A07D2D"/>
    <w:rsid w:val="00A1042F"/>
    <w:rsid w:val="00A11969"/>
    <w:rsid w:val="00A12A45"/>
    <w:rsid w:val="00A1659F"/>
    <w:rsid w:val="00A17A6E"/>
    <w:rsid w:val="00A2078A"/>
    <w:rsid w:val="00A208F7"/>
    <w:rsid w:val="00A2233D"/>
    <w:rsid w:val="00A229CD"/>
    <w:rsid w:val="00A23F2D"/>
    <w:rsid w:val="00A23F9F"/>
    <w:rsid w:val="00A25F1B"/>
    <w:rsid w:val="00A26E22"/>
    <w:rsid w:val="00A311F1"/>
    <w:rsid w:val="00A34020"/>
    <w:rsid w:val="00A348F8"/>
    <w:rsid w:val="00A356F4"/>
    <w:rsid w:val="00A40A58"/>
    <w:rsid w:val="00A43EB6"/>
    <w:rsid w:val="00A43EE6"/>
    <w:rsid w:val="00A45065"/>
    <w:rsid w:val="00A4609C"/>
    <w:rsid w:val="00A47491"/>
    <w:rsid w:val="00A507CB"/>
    <w:rsid w:val="00A509EC"/>
    <w:rsid w:val="00A5139C"/>
    <w:rsid w:val="00A52BDC"/>
    <w:rsid w:val="00A530D7"/>
    <w:rsid w:val="00A53156"/>
    <w:rsid w:val="00A54068"/>
    <w:rsid w:val="00A540CA"/>
    <w:rsid w:val="00A548E8"/>
    <w:rsid w:val="00A55B7A"/>
    <w:rsid w:val="00A572EF"/>
    <w:rsid w:val="00A60943"/>
    <w:rsid w:val="00A616D7"/>
    <w:rsid w:val="00A61AED"/>
    <w:rsid w:val="00A62DBC"/>
    <w:rsid w:val="00A6393B"/>
    <w:rsid w:val="00A6416B"/>
    <w:rsid w:val="00A64A1E"/>
    <w:rsid w:val="00A6554E"/>
    <w:rsid w:val="00A66194"/>
    <w:rsid w:val="00A66C1D"/>
    <w:rsid w:val="00A72E5B"/>
    <w:rsid w:val="00A7380F"/>
    <w:rsid w:val="00A7542D"/>
    <w:rsid w:val="00A75B25"/>
    <w:rsid w:val="00A76CAC"/>
    <w:rsid w:val="00A7729D"/>
    <w:rsid w:val="00A77C8D"/>
    <w:rsid w:val="00A80DC1"/>
    <w:rsid w:val="00A8209E"/>
    <w:rsid w:val="00A82679"/>
    <w:rsid w:val="00A829B1"/>
    <w:rsid w:val="00A83735"/>
    <w:rsid w:val="00A8510C"/>
    <w:rsid w:val="00A8601C"/>
    <w:rsid w:val="00A86E95"/>
    <w:rsid w:val="00A90645"/>
    <w:rsid w:val="00A90D1E"/>
    <w:rsid w:val="00A94D60"/>
    <w:rsid w:val="00A952D9"/>
    <w:rsid w:val="00A95868"/>
    <w:rsid w:val="00A9659D"/>
    <w:rsid w:val="00A97D92"/>
    <w:rsid w:val="00AA00E6"/>
    <w:rsid w:val="00AA0856"/>
    <w:rsid w:val="00AA086C"/>
    <w:rsid w:val="00AA31EB"/>
    <w:rsid w:val="00AA4CEB"/>
    <w:rsid w:val="00AA5286"/>
    <w:rsid w:val="00AA5A70"/>
    <w:rsid w:val="00AA6BD4"/>
    <w:rsid w:val="00AA7D1D"/>
    <w:rsid w:val="00AB13E0"/>
    <w:rsid w:val="00AB29CD"/>
    <w:rsid w:val="00AB3526"/>
    <w:rsid w:val="00AB3582"/>
    <w:rsid w:val="00AB5238"/>
    <w:rsid w:val="00AB6932"/>
    <w:rsid w:val="00AB79D7"/>
    <w:rsid w:val="00AC15B1"/>
    <w:rsid w:val="00AC2CC0"/>
    <w:rsid w:val="00AC2D6C"/>
    <w:rsid w:val="00AC2DDB"/>
    <w:rsid w:val="00AC3202"/>
    <w:rsid w:val="00AC3ABD"/>
    <w:rsid w:val="00AC4D96"/>
    <w:rsid w:val="00AC567C"/>
    <w:rsid w:val="00AD07D2"/>
    <w:rsid w:val="00AD0BCF"/>
    <w:rsid w:val="00AD2C1F"/>
    <w:rsid w:val="00AD727F"/>
    <w:rsid w:val="00AE01CC"/>
    <w:rsid w:val="00AE0289"/>
    <w:rsid w:val="00AE0E28"/>
    <w:rsid w:val="00AE1E42"/>
    <w:rsid w:val="00AE488A"/>
    <w:rsid w:val="00AE4DD1"/>
    <w:rsid w:val="00AE65D3"/>
    <w:rsid w:val="00AE7DB6"/>
    <w:rsid w:val="00AF1AB3"/>
    <w:rsid w:val="00AF214D"/>
    <w:rsid w:val="00AF4D10"/>
    <w:rsid w:val="00AF590D"/>
    <w:rsid w:val="00AF6003"/>
    <w:rsid w:val="00AF6780"/>
    <w:rsid w:val="00AF7EAE"/>
    <w:rsid w:val="00B004CF"/>
    <w:rsid w:val="00B00DE1"/>
    <w:rsid w:val="00B022D8"/>
    <w:rsid w:val="00B04413"/>
    <w:rsid w:val="00B0498C"/>
    <w:rsid w:val="00B0606F"/>
    <w:rsid w:val="00B068C3"/>
    <w:rsid w:val="00B10A50"/>
    <w:rsid w:val="00B10A7B"/>
    <w:rsid w:val="00B131B8"/>
    <w:rsid w:val="00B13DB0"/>
    <w:rsid w:val="00B1495F"/>
    <w:rsid w:val="00B15331"/>
    <w:rsid w:val="00B158AB"/>
    <w:rsid w:val="00B16E75"/>
    <w:rsid w:val="00B16EC2"/>
    <w:rsid w:val="00B176AB"/>
    <w:rsid w:val="00B207EF"/>
    <w:rsid w:val="00B22465"/>
    <w:rsid w:val="00B2261B"/>
    <w:rsid w:val="00B2410A"/>
    <w:rsid w:val="00B24C4F"/>
    <w:rsid w:val="00B25159"/>
    <w:rsid w:val="00B25B51"/>
    <w:rsid w:val="00B268D3"/>
    <w:rsid w:val="00B27FC3"/>
    <w:rsid w:val="00B31372"/>
    <w:rsid w:val="00B31A23"/>
    <w:rsid w:val="00B31A5B"/>
    <w:rsid w:val="00B31A7C"/>
    <w:rsid w:val="00B3249A"/>
    <w:rsid w:val="00B32E68"/>
    <w:rsid w:val="00B3383B"/>
    <w:rsid w:val="00B33964"/>
    <w:rsid w:val="00B346CF"/>
    <w:rsid w:val="00B349CA"/>
    <w:rsid w:val="00B3560F"/>
    <w:rsid w:val="00B36670"/>
    <w:rsid w:val="00B37421"/>
    <w:rsid w:val="00B40BC2"/>
    <w:rsid w:val="00B41718"/>
    <w:rsid w:val="00B43E44"/>
    <w:rsid w:val="00B446B5"/>
    <w:rsid w:val="00B45A7F"/>
    <w:rsid w:val="00B5044A"/>
    <w:rsid w:val="00B50460"/>
    <w:rsid w:val="00B511CC"/>
    <w:rsid w:val="00B5372B"/>
    <w:rsid w:val="00B544D7"/>
    <w:rsid w:val="00B56337"/>
    <w:rsid w:val="00B6053F"/>
    <w:rsid w:val="00B60A2F"/>
    <w:rsid w:val="00B61AB2"/>
    <w:rsid w:val="00B6273C"/>
    <w:rsid w:val="00B67852"/>
    <w:rsid w:val="00B678F5"/>
    <w:rsid w:val="00B7238C"/>
    <w:rsid w:val="00B7246E"/>
    <w:rsid w:val="00B76440"/>
    <w:rsid w:val="00B77D12"/>
    <w:rsid w:val="00B80245"/>
    <w:rsid w:val="00B8329C"/>
    <w:rsid w:val="00B87DF3"/>
    <w:rsid w:val="00B91987"/>
    <w:rsid w:val="00B933E3"/>
    <w:rsid w:val="00B953AE"/>
    <w:rsid w:val="00B955B8"/>
    <w:rsid w:val="00B95C7D"/>
    <w:rsid w:val="00B95C86"/>
    <w:rsid w:val="00B95ECB"/>
    <w:rsid w:val="00B960A2"/>
    <w:rsid w:val="00BA0624"/>
    <w:rsid w:val="00BA07BB"/>
    <w:rsid w:val="00BA241D"/>
    <w:rsid w:val="00BA3185"/>
    <w:rsid w:val="00BA45BB"/>
    <w:rsid w:val="00BA5C56"/>
    <w:rsid w:val="00BA752C"/>
    <w:rsid w:val="00BA77A7"/>
    <w:rsid w:val="00BB0C71"/>
    <w:rsid w:val="00BB0D48"/>
    <w:rsid w:val="00BB2C6C"/>
    <w:rsid w:val="00BB2D77"/>
    <w:rsid w:val="00BB335E"/>
    <w:rsid w:val="00BB455C"/>
    <w:rsid w:val="00BB467C"/>
    <w:rsid w:val="00BC096E"/>
    <w:rsid w:val="00BC0F88"/>
    <w:rsid w:val="00BC2D95"/>
    <w:rsid w:val="00BC402D"/>
    <w:rsid w:val="00BC50B4"/>
    <w:rsid w:val="00BD0C66"/>
    <w:rsid w:val="00BD1A2E"/>
    <w:rsid w:val="00BD3A29"/>
    <w:rsid w:val="00BD405D"/>
    <w:rsid w:val="00BD524F"/>
    <w:rsid w:val="00BD58BD"/>
    <w:rsid w:val="00BD5D97"/>
    <w:rsid w:val="00BD6058"/>
    <w:rsid w:val="00BD69DB"/>
    <w:rsid w:val="00BE2097"/>
    <w:rsid w:val="00BE243A"/>
    <w:rsid w:val="00BE2F53"/>
    <w:rsid w:val="00BE3BD5"/>
    <w:rsid w:val="00BE5184"/>
    <w:rsid w:val="00BE6C16"/>
    <w:rsid w:val="00BE7BCE"/>
    <w:rsid w:val="00BF1220"/>
    <w:rsid w:val="00BF181D"/>
    <w:rsid w:val="00BF1B61"/>
    <w:rsid w:val="00BF2A32"/>
    <w:rsid w:val="00BF3DDA"/>
    <w:rsid w:val="00BF447A"/>
    <w:rsid w:val="00BF5B99"/>
    <w:rsid w:val="00BF79E5"/>
    <w:rsid w:val="00C0454B"/>
    <w:rsid w:val="00C05482"/>
    <w:rsid w:val="00C05877"/>
    <w:rsid w:val="00C104D8"/>
    <w:rsid w:val="00C1057C"/>
    <w:rsid w:val="00C1199A"/>
    <w:rsid w:val="00C124A7"/>
    <w:rsid w:val="00C125DF"/>
    <w:rsid w:val="00C12C38"/>
    <w:rsid w:val="00C133FA"/>
    <w:rsid w:val="00C14E90"/>
    <w:rsid w:val="00C151EC"/>
    <w:rsid w:val="00C15C63"/>
    <w:rsid w:val="00C204DD"/>
    <w:rsid w:val="00C2303A"/>
    <w:rsid w:val="00C26295"/>
    <w:rsid w:val="00C27D11"/>
    <w:rsid w:val="00C32436"/>
    <w:rsid w:val="00C33C94"/>
    <w:rsid w:val="00C34EF9"/>
    <w:rsid w:val="00C363BA"/>
    <w:rsid w:val="00C369BE"/>
    <w:rsid w:val="00C37A29"/>
    <w:rsid w:val="00C40976"/>
    <w:rsid w:val="00C40DF7"/>
    <w:rsid w:val="00C41A09"/>
    <w:rsid w:val="00C41E9B"/>
    <w:rsid w:val="00C42664"/>
    <w:rsid w:val="00C429A4"/>
    <w:rsid w:val="00C42C13"/>
    <w:rsid w:val="00C43173"/>
    <w:rsid w:val="00C4335E"/>
    <w:rsid w:val="00C43F2B"/>
    <w:rsid w:val="00C4574D"/>
    <w:rsid w:val="00C4645D"/>
    <w:rsid w:val="00C46706"/>
    <w:rsid w:val="00C477F4"/>
    <w:rsid w:val="00C52326"/>
    <w:rsid w:val="00C52D71"/>
    <w:rsid w:val="00C5399F"/>
    <w:rsid w:val="00C53E4D"/>
    <w:rsid w:val="00C54739"/>
    <w:rsid w:val="00C54A74"/>
    <w:rsid w:val="00C57AAE"/>
    <w:rsid w:val="00C57E22"/>
    <w:rsid w:val="00C6252D"/>
    <w:rsid w:val="00C627F1"/>
    <w:rsid w:val="00C62884"/>
    <w:rsid w:val="00C661B5"/>
    <w:rsid w:val="00C676F6"/>
    <w:rsid w:val="00C71261"/>
    <w:rsid w:val="00C72BD7"/>
    <w:rsid w:val="00C80003"/>
    <w:rsid w:val="00C80885"/>
    <w:rsid w:val="00C835CF"/>
    <w:rsid w:val="00C839BE"/>
    <w:rsid w:val="00C83B2D"/>
    <w:rsid w:val="00C83E70"/>
    <w:rsid w:val="00C845C5"/>
    <w:rsid w:val="00C86683"/>
    <w:rsid w:val="00C8679C"/>
    <w:rsid w:val="00C86878"/>
    <w:rsid w:val="00C8787F"/>
    <w:rsid w:val="00C90326"/>
    <w:rsid w:val="00C9085D"/>
    <w:rsid w:val="00C90AA6"/>
    <w:rsid w:val="00C91459"/>
    <w:rsid w:val="00C91C47"/>
    <w:rsid w:val="00C93130"/>
    <w:rsid w:val="00C93541"/>
    <w:rsid w:val="00C950EF"/>
    <w:rsid w:val="00C9562B"/>
    <w:rsid w:val="00C958EE"/>
    <w:rsid w:val="00C97856"/>
    <w:rsid w:val="00C97FA8"/>
    <w:rsid w:val="00CA0088"/>
    <w:rsid w:val="00CA00CA"/>
    <w:rsid w:val="00CA1307"/>
    <w:rsid w:val="00CA1B3C"/>
    <w:rsid w:val="00CA3357"/>
    <w:rsid w:val="00CA6D95"/>
    <w:rsid w:val="00CB0019"/>
    <w:rsid w:val="00CB0CDF"/>
    <w:rsid w:val="00CB3050"/>
    <w:rsid w:val="00CB4330"/>
    <w:rsid w:val="00CB52D7"/>
    <w:rsid w:val="00CB5789"/>
    <w:rsid w:val="00CB58D3"/>
    <w:rsid w:val="00CB66CD"/>
    <w:rsid w:val="00CB7925"/>
    <w:rsid w:val="00CC0E85"/>
    <w:rsid w:val="00CC17E2"/>
    <w:rsid w:val="00CC350C"/>
    <w:rsid w:val="00CC374B"/>
    <w:rsid w:val="00CC3A6D"/>
    <w:rsid w:val="00CC3FAE"/>
    <w:rsid w:val="00CC5684"/>
    <w:rsid w:val="00CC5EFA"/>
    <w:rsid w:val="00CC6AC4"/>
    <w:rsid w:val="00CC7563"/>
    <w:rsid w:val="00CD14AB"/>
    <w:rsid w:val="00CD27A1"/>
    <w:rsid w:val="00CD53EB"/>
    <w:rsid w:val="00CD5956"/>
    <w:rsid w:val="00CD5AA2"/>
    <w:rsid w:val="00CD640F"/>
    <w:rsid w:val="00CD69FC"/>
    <w:rsid w:val="00CD791A"/>
    <w:rsid w:val="00CE1BC1"/>
    <w:rsid w:val="00CE4352"/>
    <w:rsid w:val="00CE497E"/>
    <w:rsid w:val="00CE6402"/>
    <w:rsid w:val="00CF0366"/>
    <w:rsid w:val="00CF0833"/>
    <w:rsid w:val="00CF540A"/>
    <w:rsid w:val="00CF7A4C"/>
    <w:rsid w:val="00D00D9C"/>
    <w:rsid w:val="00D024EC"/>
    <w:rsid w:val="00D037B6"/>
    <w:rsid w:val="00D0495D"/>
    <w:rsid w:val="00D10E76"/>
    <w:rsid w:val="00D13849"/>
    <w:rsid w:val="00D14BC3"/>
    <w:rsid w:val="00D15F2C"/>
    <w:rsid w:val="00D16290"/>
    <w:rsid w:val="00D16E98"/>
    <w:rsid w:val="00D1717C"/>
    <w:rsid w:val="00D2177F"/>
    <w:rsid w:val="00D23663"/>
    <w:rsid w:val="00D23DE7"/>
    <w:rsid w:val="00D23E45"/>
    <w:rsid w:val="00D241FA"/>
    <w:rsid w:val="00D24384"/>
    <w:rsid w:val="00D243CE"/>
    <w:rsid w:val="00D24CA0"/>
    <w:rsid w:val="00D251CF"/>
    <w:rsid w:val="00D26003"/>
    <w:rsid w:val="00D26A6B"/>
    <w:rsid w:val="00D30FAC"/>
    <w:rsid w:val="00D31792"/>
    <w:rsid w:val="00D32F2C"/>
    <w:rsid w:val="00D34DB6"/>
    <w:rsid w:val="00D35B0A"/>
    <w:rsid w:val="00D36F72"/>
    <w:rsid w:val="00D42AE4"/>
    <w:rsid w:val="00D43AC0"/>
    <w:rsid w:val="00D44FCE"/>
    <w:rsid w:val="00D4509B"/>
    <w:rsid w:val="00D4520A"/>
    <w:rsid w:val="00D453D2"/>
    <w:rsid w:val="00D453E5"/>
    <w:rsid w:val="00D46456"/>
    <w:rsid w:val="00D51240"/>
    <w:rsid w:val="00D5136F"/>
    <w:rsid w:val="00D51698"/>
    <w:rsid w:val="00D54DA0"/>
    <w:rsid w:val="00D569F2"/>
    <w:rsid w:val="00D56A7B"/>
    <w:rsid w:val="00D60909"/>
    <w:rsid w:val="00D60AE1"/>
    <w:rsid w:val="00D61EF3"/>
    <w:rsid w:val="00D6306C"/>
    <w:rsid w:val="00D63B5E"/>
    <w:rsid w:val="00D64205"/>
    <w:rsid w:val="00D64447"/>
    <w:rsid w:val="00D647A2"/>
    <w:rsid w:val="00D6533D"/>
    <w:rsid w:val="00D65873"/>
    <w:rsid w:val="00D65DF3"/>
    <w:rsid w:val="00D66511"/>
    <w:rsid w:val="00D671D1"/>
    <w:rsid w:val="00D733E2"/>
    <w:rsid w:val="00D73F68"/>
    <w:rsid w:val="00D76B7E"/>
    <w:rsid w:val="00D77719"/>
    <w:rsid w:val="00D80048"/>
    <w:rsid w:val="00D800CC"/>
    <w:rsid w:val="00D80102"/>
    <w:rsid w:val="00D8041F"/>
    <w:rsid w:val="00D80A16"/>
    <w:rsid w:val="00D817CA"/>
    <w:rsid w:val="00D820E7"/>
    <w:rsid w:val="00D83B73"/>
    <w:rsid w:val="00D85113"/>
    <w:rsid w:val="00D85E65"/>
    <w:rsid w:val="00D86F52"/>
    <w:rsid w:val="00D879ED"/>
    <w:rsid w:val="00D91341"/>
    <w:rsid w:val="00D920A7"/>
    <w:rsid w:val="00D929BA"/>
    <w:rsid w:val="00D97758"/>
    <w:rsid w:val="00D97EE9"/>
    <w:rsid w:val="00DA0408"/>
    <w:rsid w:val="00DA0BD0"/>
    <w:rsid w:val="00DA4576"/>
    <w:rsid w:val="00DA669A"/>
    <w:rsid w:val="00DA6A35"/>
    <w:rsid w:val="00DA75B7"/>
    <w:rsid w:val="00DB0E58"/>
    <w:rsid w:val="00DB2035"/>
    <w:rsid w:val="00DB3A0A"/>
    <w:rsid w:val="00DB3D32"/>
    <w:rsid w:val="00DB3E42"/>
    <w:rsid w:val="00DB5A18"/>
    <w:rsid w:val="00DB6491"/>
    <w:rsid w:val="00DB77A1"/>
    <w:rsid w:val="00DB79B1"/>
    <w:rsid w:val="00DB7E8D"/>
    <w:rsid w:val="00DC0660"/>
    <w:rsid w:val="00DC1CD0"/>
    <w:rsid w:val="00DC2D9C"/>
    <w:rsid w:val="00DC39CB"/>
    <w:rsid w:val="00DC451A"/>
    <w:rsid w:val="00DC5721"/>
    <w:rsid w:val="00DC6721"/>
    <w:rsid w:val="00DD196B"/>
    <w:rsid w:val="00DD1DE2"/>
    <w:rsid w:val="00DD3A54"/>
    <w:rsid w:val="00DD45B4"/>
    <w:rsid w:val="00DE0532"/>
    <w:rsid w:val="00DE24A9"/>
    <w:rsid w:val="00DE43F1"/>
    <w:rsid w:val="00DE4796"/>
    <w:rsid w:val="00DE5444"/>
    <w:rsid w:val="00DE5509"/>
    <w:rsid w:val="00DE76F1"/>
    <w:rsid w:val="00DF1CDB"/>
    <w:rsid w:val="00DF32DB"/>
    <w:rsid w:val="00DF35C3"/>
    <w:rsid w:val="00DF3FC5"/>
    <w:rsid w:val="00DF74B1"/>
    <w:rsid w:val="00DF7F1A"/>
    <w:rsid w:val="00E0149E"/>
    <w:rsid w:val="00E024D1"/>
    <w:rsid w:val="00E026D6"/>
    <w:rsid w:val="00E03DCF"/>
    <w:rsid w:val="00E04694"/>
    <w:rsid w:val="00E0479F"/>
    <w:rsid w:val="00E04FFF"/>
    <w:rsid w:val="00E0518B"/>
    <w:rsid w:val="00E059ED"/>
    <w:rsid w:val="00E1057F"/>
    <w:rsid w:val="00E10729"/>
    <w:rsid w:val="00E10C38"/>
    <w:rsid w:val="00E119E0"/>
    <w:rsid w:val="00E1298E"/>
    <w:rsid w:val="00E13505"/>
    <w:rsid w:val="00E13BC8"/>
    <w:rsid w:val="00E13F7C"/>
    <w:rsid w:val="00E149C0"/>
    <w:rsid w:val="00E1572C"/>
    <w:rsid w:val="00E15AD5"/>
    <w:rsid w:val="00E16A6A"/>
    <w:rsid w:val="00E215C6"/>
    <w:rsid w:val="00E23215"/>
    <w:rsid w:val="00E255C9"/>
    <w:rsid w:val="00E30174"/>
    <w:rsid w:val="00E30D01"/>
    <w:rsid w:val="00E3356D"/>
    <w:rsid w:val="00E35B18"/>
    <w:rsid w:val="00E36531"/>
    <w:rsid w:val="00E36DA2"/>
    <w:rsid w:val="00E379FC"/>
    <w:rsid w:val="00E37AE1"/>
    <w:rsid w:val="00E4043B"/>
    <w:rsid w:val="00E44130"/>
    <w:rsid w:val="00E444AB"/>
    <w:rsid w:val="00E44FF0"/>
    <w:rsid w:val="00E45289"/>
    <w:rsid w:val="00E45D14"/>
    <w:rsid w:val="00E45D27"/>
    <w:rsid w:val="00E463A5"/>
    <w:rsid w:val="00E464EB"/>
    <w:rsid w:val="00E46A59"/>
    <w:rsid w:val="00E500A7"/>
    <w:rsid w:val="00E5047D"/>
    <w:rsid w:val="00E51661"/>
    <w:rsid w:val="00E54025"/>
    <w:rsid w:val="00E54177"/>
    <w:rsid w:val="00E54C70"/>
    <w:rsid w:val="00E568E0"/>
    <w:rsid w:val="00E60781"/>
    <w:rsid w:val="00E61FE4"/>
    <w:rsid w:val="00E648F6"/>
    <w:rsid w:val="00E671C3"/>
    <w:rsid w:val="00E67B83"/>
    <w:rsid w:val="00E7110E"/>
    <w:rsid w:val="00E73158"/>
    <w:rsid w:val="00E76FF9"/>
    <w:rsid w:val="00E82D79"/>
    <w:rsid w:val="00E83FBB"/>
    <w:rsid w:val="00E900D1"/>
    <w:rsid w:val="00E93A12"/>
    <w:rsid w:val="00E946D5"/>
    <w:rsid w:val="00E97550"/>
    <w:rsid w:val="00E97B7E"/>
    <w:rsid w:val="00EA0293"/>
    <w:rsid w:val="00EA16FF"/>
    <w:rsid w:val="00EA2132"/>
    <w:rsid w:val="00EA2965"/>
    <w:rsid w:val="00EA3131"/>
    <w:rsid w:val="00EA500D"/>
    <w:rsid w:val="00EA6FFE"/>
    <w:rsid w:val="00EB0310"/>
    <w:rsid w:val="00EB212C"/>
    <w:rsid w:val="00EB24A0"/>
    <w:rsid w:val="00EB3384"/>
    <w:rsid w:val="00EB6033"/>
    <w:rsid w:val="00EB6B84"/>
    <w:rsid w:val="00EC002B"/>
    <w:rsid w:val="00EC07A6"/>
    <w:rsid w:val="00EC2DE7"/>
    <w:rsid w:val="00EC2FB4"/>
    <w:rsid w:val="00EC457B"/>
    <w:rsid w:val="00EC4B8A"/>
    <w:rsid w:val="00EC5DE7"/>
    <w:rsid w:val="00EC6E1E"/>
    <w:rsid w:val="00EC6ECC"/>
    <w:rsid w:val="00EC7335"/>
    <w:rsid w:val="00EC7D58"/>
    <w:rsid w:val="00ED0B18"/>
    <w:rsid w:val="00ED23E1"/>
    <w:rsid w:val="00ED38EA"/>
    <w:rsid w:val="00ED48E3"/>
    <w:rsid w:val="00ED7C23"/>
    <w:rsid w:val="00EE017C"/>
    <w:rsid w:val="00EE0C31"/>
    <w:rsid w:val="00EE27BA"/>
    <w:rsid w:val="00EE3AD0"/>
    <w:rsid w:val="00EE42B0"/>
    <w:rsid w:val="00EE4ADE"/>
    <w:rsid w:val="00EE4B89"/>
    <w:rsid w:val="00EE4C9D"/>
    <w:rsid w:val="00EE5BBB"/>
    <w:rsid w:val="00EE678E"/>
    <w:rsid w:val="00EE731C"/>
    <w:rsid w:val="00EE7450"/>
    <w:rsid w:val="00EF060D"/>
    <w:rsid w:val="00EF1846"/>
    <w:rsid w:val="00EF2A3A"/>
    <w:rsid w:val="00EF2B4D"/>
    <w:rsid w:val="00EF423C"/>
    <w:rsid w:val="00EF43A6"/>
    <w:rsid w:val="00EF51E8"/>
    <w:rsid w:val="00EF5A70"/>
    <w:rsid w:val="00EF5ED3"/>
    <w:rsid w:val="00EF632F"/>
    <w:rsid w:val="00EF702B"/>
    <w:rsid w:val="00F00509"/>
    <w:rsid w:val="00F00558"/>
    <w:rsid w:val="00F00B5A"/>
    <w:rsid w:val="00F01483"/>
    <w:rsid w:val="00F02EB9"/>
    <w:rsid w:val="00F036BC"/>
    <w:rsid w:val="00F0411C"/>
    <w:rsid w:val="00F04E8B"/>
    <w:rsid w:val="00F054AD"/>
    <w:rsid w:val="00F05658"/>
    <w:rsid w:val="00F06D40"/>
    <w:rsid w:val="00F11006"/>
    <w:rsid w:val="00F11397"/>
    <w:rsid w:val="00F121B4"/>
    <w:rsid w:val="00F12F93"/>
    <w:rsid w:val="00F14258"/>
    <w:rsid w:val="00F151D5"/>
    <w:rsid w:val="00F159A2"/>
    <w:rsid w:val="00F15CD3"/>
    <w:rsid w:val="00F15E38"/>
    <w:rsid w:val="00F20D2F"/>
    <w:rsid w:val="00F22E76"/>
    <w:rsid w:val="00F22F84"/>
    <w:rsid w:val="00F2386B"/>
    <w:rsid w:val="00F23C19"/>
    <w:rsid w:val="00F23F8F"/>
    <w:rsid w:val="00F241E8"/>
    <w:rsid w:val="00F24630"/>
    <w:rsid w:val="00F24D16"/>
    <w:rsid w:val="00F24E1E"/>
    <w:rsid w:val="00F24F5A"/>
    <w:rsid w:val="00F25614"/>
    <w:rsid w:val="00F324F5"/>
    <w:rsid w:val="00F36053"/>
    <w:rsid w:val="00F360CA"/>
    <w:rsid w:val="00F365F0"/>
    <w:rsid w:val="00F37765"/>
    <w:rsid w:val="00F377BE"/>
    <w:rsid w:val="00F424BF"/>
    <w:rsid w:val="00F44BC6"/>
    <w:rsid w:val="00F46EA4"/>
    <w:rsid w:val="00F47041"/>
    <w:rsid w:val="00F472BF"/>
    <w:rsid w:val="00F47CAB"/>
    <w:rsid w:val="00F5052B"/>
    <w:rsid w:val="00F54F42"/>
    <w:rsid w:val="00F5595D"/>
    <w:rsid w:val="00F56384"/>
    <w:rsid w:val="00F56DBD"/>
    <w:rsid w:val="00F570B0"/>
    <w:rsid w:val="00F57368"/>
    <w:rsid w:val="00F574AE"/>
    <w:rsid w:val="00F575A6"/>
    <w:rsid w:val="00F600AF"/>
    <w:rsid w:val="00F602BF"/>
    <w:rsid w:val="00F60625"/>
    <w:rsid w:val="00F60975"/>
    <w:rsid w:val="00F61C73"/>
    <w:rsid w:val="00F62D35"/>
    <w:rsid w:val="00F62E1C"/>
    <w:rsid w:val="00F64645"/>
    <w:rsid w:val="00F65087"/>
    <w:rsid w:val="00F669F5"/>
    <w:rsid w:val="00F66D49"/>
    <w:rsid w:val="00F67730"/>
    <w:rsid w:val="00F67857"/>
    <w:rsid w:val="00F67CA6"/>
    <w:rsid w:val="00F703DD"/>
    <w:rsid w:val="00F70785"/>
    <w:rsid w:val="00F70A81"/>
    <w:rsid w:val="00F72065"/>
    <w:rsid w:val="00F73437"/>
    <w:rsid w:val="00F7378C"/>
    <w:rsid w:val="00F774E5"/>
    <w:rsid w:val="00F81AE6"/>
    <w:rsid w:val="00F82B81"/>
    <w:rsid w:val="00F832B6"/>
    <w:rsid w:val="00F843DF"/>
    <w:rsid w:val="00F85D36"/>
    <w:rsid w:val="00F86714"/>
    <w:rsid w:val="00F908BC"/>
    <w:rsid w:val="00F91C46"/>
    <w:rsid w:val="00F922F9"/>
    <w:rsid w:val="00F92671"/>
    <w:rsid w:val="00F928AE"/>
    <w:rsid w:val="00F93663"/>
    <w:rsid w:val="00F945E1"/>
    <w:rsid w:val="00F94EEC"/>
    <w:rsid w:val="00F961FE"/>
    <w:rsid w:val="00F9680C"/>
    <w:rsid w:val="00F9684A"/>
    <w:rsid w:val="00F973A6"/>
    <w:rsid w:val="00F975FF"/>
    <w:rsid w:val="00FA2122"/>
    <w:rsid w:val="00FA53A8"/>
    <w:rsid w:val="00FA61A6"/>
    <w:rsid w:val="00FA7731"/>
    <w:rsid w:val="00FA79BF"/>
    <w:rsid w:val="00FA79E3"/>
    <w:rsid w:val="00FB006F"/>
    <w:rsid w:val="00FB0148"/>
    <w:rsid w:val="00FB087A"/>
    <w:rsid w:val="00FB40D1"/>
    <w:rsid w:val="00FC256E"/>
    <w:rsid w:val="00FC2980"/>
    <w:rsid w:val="00FC4976"/>
    <w:rsid w:val="00FC4F0B"/>
    <w:rsid w:val="00FC5692"/>
    <w:rsid w:val="00FD199B"/>
    <w:rsid w:val="00FD4688"/>
    <w:rsid w:val="00FD5860"/>
    <w:rsid w:val="00FD5A3B"/>
    <w:rsid w:val="00FD5EA5"/>
    <w:rsid w:val="00FD6160"/>
    <w:rsid w:val="00FD64D3"/>
    <w:rsid w:val="00FE4017"/>
    <w:rsid w:val="00FE64B5"/>
    <w:rsid w:val="00FE6C8F"/>
    <w:rsid w:val="00FE6E23"/>
    <w:rsid w:val="00FF13AC"/>
    <w:rsid w:val="00FF1843"/>
    <w:rsid w:val="00FF1D45"/>
    <w:rsid w:val="00FF1D79"/>
    <w:rsid w:val="00FF1FBB"/>
    <w:rsid w:val="00FF2322"/>
    <w:rsid w:val="00FF23AE"/>
    <w:rsid w:val="00FF3F2B"/>
    <w:rsid w:val="00FF3F4C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2620D4A"/>
  <w15:docId w15:val="{04A257B7-1704-4304-BF4B-1EFB619C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 w:qFormat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 w:qFormat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D9C"/>
    <w:pPr>
      <w:widowControl w:val="0"/>
      <w:jc w:val="both"/>
    </w:pPr>
    <w:rPr>
      <w:rFonts w:ascii="Arial" w:hAnsi="Arial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877AE6"/>
    <w:pPr>
      <w:keepNext/>
      <w:keepLines/>
      <w:spacing w:before="60" w:line="360" w:lineRule="auto"/>
      <w:jc w:val="center"/>
      <w:outlineLvl w:val="0"/>
    </w:pPr>
    <w:rPr>
      <w:i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77AE6"/>
    <w:pPr>
      <w:keepNext/>
      <w:keepLines/>
      <w:spacing w:before="60" w:line="360" w:lineRule="auto"/>
      <w:ind w:firstLine="709"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link w:val="Ttulo3Car"/>
    <w:uiPriority w:val="9"/>
    <w:qFormat/>
    <w:rsid w:val="00877A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877A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Ttulo"/>
    <w:link w:val="Ttulo5Car"/>
    <w:qFormat/>
    <w:locked/>
    <w:rsid w:val="00D0495D"/>
    <w:p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77AE6"/>
    <w:rPr>
      <w:rFonts w:ascii="Arial" w:hAnsi="Arial" w:cs="Times New Roman"/>
      <w:i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77AE6"/>
    <w:rPr>
      <w:rFonts w:ascii="Arial" w:hAnsi="Arial" w:cs="Times New Roman"/>
      <w:b/>
      <w:i/>
      <w:sz w:val="2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qFormat/>
    <w:locked/>
    <w:rsid w:val="00877AE6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877AE6"/>
    <w:rPr>
      <w:rFonts w:ascii="Calibri" w:hAnsi="Calibri" w:cs="Times New Roman"/>
      <w:b/>
      <w:bCs/>
      <w:sz w:val="28"/>
      <w:szCs w:val="28"/>
      <w:lang w:val="es-ES_tradnl"/>
    </w:rPr>
  </w:style>
  <w:style w:type="paragraph" w:styleId="Encabezado">
    <w:name w:val="header"/>
    <w:aliases w:val="encabezado,Encabezado 2"/>
    <w:basedOn w:val="Normal"/>
    <w:link w:val="EncabezadoCar"/>
    <w:rsid w:val="004232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Encabezado 2 Car"/>
    <w:basedOn w:val="Fuentedeprrafopredeter"/>
    <w:link w:val="Encabezado"/>
    <w:locked/>
    <w:rsid w:val="00877AE6"/>
    <w:rPr>
      <w:rFonts w:ascii="Arial" w:hAnsi="Arial" w:cs="Times New Roman"/>
      <w:sz w:val="22"/>
      <w:lang w:val="es-ES_tradnl"/>
    </w:rPr>
  </w:style>
  <w:style w:type="paragraph" w:styleId="Piedepgina">
    <w:name w:val="footer"/>
    <w:basedOn w:val="Normal"/>
    <w:link w:val="PiedepginaCar"/>
    <w:uiPriority w:val="99"/>
    <w:rsid w:val="004232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77AE6"/>
    <w:rPr>
      <w:rFonts w:ascii="Arial" w:hAnsi="Arial" w:cs="Times New Roman"/>
      <w:sz w:val="22"/>
      <w:lang w:val="es-ES_tradnl"/>
    </w:rPr>
  </w:style>
  <w:style w:type="table" w:styleId="Tablaconcuadrcula">
    <w:name w:val="Table Grid"/>
    <w:basedOn w:val="Tablanormal"/>
    <w:uiPriority w:val="59"/>
    <w:rsid w:val="007F7910"/>
    <w:pPr>
      <w:widowControl w:val="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E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95E87"/>
    <w:pPr>
      <w:spacing w:line="201" w:lineRule="atLeast"/>
    </w:pPr>
    <w:rPr>
      <w:color w:val="auto"/>
    </w:rPr>
  </w:style>
  <w:style w:type="paragraph" w:styleId="Prrafodelista">
    <w:name w:val="List Paragraph"/>
    <w:aliases w:val="Gráfico Título,Párrafo 1,Párrafo,Arial 8,List Paragraph,List Paragraph1,Normal N3,Resume Title,Dot pt,No Spacing1,List Paragraph Char Char Char,Indicator Text,Numbered Para 1,Bullet Points,MAIN CONTENT,List Paragraph12,List Paragraph11"/>
    <w:basedOn w:val="Normal"/>
    <w:link w:val="PrrafodelistaCar"/>
    <w:qFormat/>
    <w:rsid w:val="00995E87"/>
    <w:pPr>
      <w:ind w:left="708"/>
    </w:pPr>
  </w:style>
  <w:style w:type="paragraph" w:styleId="Textodeglobo">
    <w:name w:val="Balloon Text"/>
    <w:basedOn w:val="Normal"/>
    <w:link w:val="TextodegloboCar"/>
    <w:uiPriority w:val="99"/>
    <w:qFormat/>
    <w:rsid w:val="00847F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qFormat/>
    <w:locked/>
    <w:rsid w:val="00847FEB"/>
    <w:rPr>
      <w:rFonts w:ascii="Tahoma" w:hAnsi="Tahoma" w:cs="Tahoma"/>
      <w:sz w:val="16"/>
      <w:szCs w:val="16"/>
      <w:lang w:val="es-ES_tradnl"/>
    </w:rPr>
  </w:style>
  <w:style w:type="paragraph" w:customStyle="1" w:styleId="Pa7">
    <w:name w:val="Pa7"/>
    <w:basedOn w:val="Default"/>
    <w:next w:val="Default"/>
    <w:uiPriority w:val="99"/>
    <w:rsid w:val="00847FEB"/>
    <w:pPr>
      <w:spacing w:line="201" w:lineRule="atLeast"/>
    </w:pPr>
    <w:rPr>
      <w:color w:val="auto"/>
    </w:rPr>
  </w:style>
  <w:style w:type="paragraph" w:styleId="Textonotapie">
    <w:name w:val="footnote text"/>
    <w:basedOn w:val="Normal"/>
    <w:link w:val="TextonotapieCar"/>
    <w:rsid w:val="00877AE6"/>
    <w:rPr>
      <w:sz w:val="20"/>
    </w:rPr>
  </w:style>
  <w:style w:type="character" w:customStyle="1" w:styleId="TextonotapieCar">
    <w:name w:val="Texto nota pie Car"/>
    <w:basedOn w:val="Fuentedeprrafopredeter"/>
    <w:link w:val="Textonotapie"/>
    <w:locked/>
    <w:rsid w:val="00877AE6"/>
    <w:rPr>
      <w:rFonts w:ascii="Arial" w:hAnsi="Arial" w:cs="Times New Roman"/>
      <w:lang w:val="es-ES_tradnl"/>
    </w:rPr>
  </w:style>
  <w:style w:type="character" w:styleId="Refdenotaalpie">
    <w:name w:val="footnote reference"/>
    <w:basedOn w:val="Fuentedeprrafopredeter"/>
    <w:rsid w:val="00877AE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rsid w:val="00877AE6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877AE6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rsid w:val="00877AE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877AE6"/>
    <w:rPr>
      <w:rFonts w:ascii="Tahoma" w:hAnsi="Tahoma" w:cs="Tahoma"/>
      <w:shd w:val="clear" w:color="auto" w:fill="000080"/>
      <w:lang w:val="es-ES_tradnl"/>
    </w:rPr>
  </w:style>
  <w:style w:type="paragraph" w:customStyle="1" w:styleId="traslados">
    <w:name w:val="traslados"/>
    <w:basedOn w:val="Normal"/>
    <w:uiPriority w:val="99"/>
    <w:rsid w:val="00877AE6"/>
    <w:pPr>
      <w:widowControl/>
      <w:ind w:firstLine="709"/>
    </w:pPr>
    <w:rPr>
      <w:sz w:val="24"/>
      <w:lang w:val="es-ES"/>
    </w:rPr>
  </w:style>
  <w:style w:type="paragraph" w:styleId="Textosinformato">
    <w:name w:val="Plain Text"/>
    <w:basedOn w:val="Normal"/>
    <w:link w:val="TextosinformatoCar"/>
    <w:uiPriority w:val="99"/>
    <w:rsid w:val="00877AE6"/>
    <w:pPr>
      <w:widowControl/>
      <w:jc w:val="left"/>
    </w:pPr>
    <w:rPr>
      <w:rFonts w:ascii="Courier New" w:hAnsi="Courier New" w:cs="Courier New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877AE6"/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99"/>
    <w:rsid w:val="00877AE6"/>
    <w:pPr>
      <w:widowControl/>
      <w:ind w:left="720"/>
      <w:jc w:val="left"/>
    </w:pPr>
    <w:rPr>
      <w:rFonts w:ascii="Calibri" w:hAnsi="Calibri"/>
      <w:szCs w:val="22"/>
      <w:lang w:val="es-ES"/>
    </w:rPr>
  </w:style>
  <w:style w:type="paragraph" w:customStyle="1" w:styleId="xl2">
    <w:name w:val="xl2"/>
    <w:basedOn w:val="Normal"/>
    <w:uiPriority w:val="99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styleId="Refdecomentario">
    <w:name w:val="annotation reference"/>
    <w:basedOn w:val="Fuentedeprrafopredeter"/>
    <w:qFormat/>
    <w:rsid w:val="00877AE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qFormat/>
    <w:rsid w:val="00877AE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qFormat/>
    <w:locked/>
    <w:rsid w:val="00877AE6"/>
    <w:rPr>
      <w:rFonts w:ascii="Arial" w:hAnsi="Arial" w:cs="Times New Roman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qFormat/>
    <w:rsid w:val="00877A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locked/>
    <w:rsid w:val="00877AE6"/>
    <w:rPr>
      <w:rFonts w:ascii="Arial" w:hAnsi="Arial" w:cs="Times New Roman"/>
      <w:b/>
      <w:bCs/>
      <w:lang w:val="es-ES_tradnl"/>
    </w:rPr>
  </w:style>
  <w:style w:type="paragraph" w:styleId="Revisin">
    <w:name w:val="Revision"/>
    <w:hidden/>
    <w:uiPriority w:val="99"/>
    <w:semiHidden/>
    <w:rsid w:val="00877AE6"/>
    <w:rPr>
      <w:rFonts w:ascii="Arial" w:hAnsi="Arial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877AE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77AE6"/>
    <w:rPr>
      <w:rFonts w:ascii="Arial" w:hAnsi="Arial" w:cs="Times New Roman"/>
      <w:sz w:val="22"/>
      <w:lang w:val="es-ES_tradnl"/>
    </w:rPr>
  </w:style>
  <w:style w:type="paragraph" w:styleId="Textoindependiente">
    <w:name w:val="Body Text"/>
    <w:basedOn w:val="Normal"/>
    <w:link w:val="TextoindependienteCar"/>
    <w:rsid w:val="00877AE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77AE6"/>
    <w:rPr>
      <w:rFonts w:ascii="Arial" w:hAnsi="Arial" w:cs="Times New Roman"/>
      <w:sz w:val="22"/>
      <w:lang w:val="es-ES_tradnl"/>
    </w:rPr>
  </w:style>
  <w:style w:type="paragraph" w:customStyle="1" w:styleId="foral-f-parrafo-c">
    <w:name w:val="foral-f-parrafo-c"/>
    <w:basedOn w:val="Normal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customStyle="1" w:styleId="ms-sitemapdirectional1">
    <w:name w:val="ms-sitemapdirectional1"/>
    <w:basedOn w:val="Fuentedeprrafopredeter"/>
    <w:rsid w:val="00F669F5"/>
    <w:rPr>
      <w:color w:val="0C8F2C"/>
    </w:rPr>
  </w:style>
  <w:style w:type="paragraph" w:customStyle="1" w:styleId="Standard">
    <w:name w:val="Standard"/>
    <w:qFormat/>
    <w:rsid w:val="00496AC9"/>
    <w:pPr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lang w:eastAsia="en-US"/>
    </w:rPr>
  </w:style>
  <w:style w:type="paragraph" w:customStyle="1" w:styleId="LO-Normal">
    <w:name w:val="LO-Normal"/>
    <w:rsid w:val="0018734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ahoma"/>
      <w:kern w:val="1"/>
      <w:lang w:eastAsia="zh-CN"/>
    </w:rPr>
  </w:style>
  <w:style w:type="character" w:customStyle="1" w:styleId="Fuentedeprrafopredeter1">
    <w:name w:val="Fuente de párrafo predeter.1"/>
    <w:rsid w:val="002E4EDA"/>
  </w:style>
  <w:style w:type="character" w:customStyle="1" w:styleId="Ttulo5Car">
    <w:name w:val="Título 5 Car"/>
    <w:basedOn w:val="Fuentedeprrafopredeter"/>
    <w:link w:val="Ttulo5"/>
    <w:rsid w:val="00D0495D"/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D0495D"/>
    <w:rPr>
      <w:color w:val="0000FF" w:themeColor="hyperlink"/>
      <w:u w:val="single"/>
    </w:rPr>
  </w:style>
  <w:style w:type="character" w:customStyle="1" w:styleId="ListLabel1">
    <w:name w:val="ListLabel 1"/>
    <w:qFormat/>
    <w:rsid w:val="00D0495D"/>
    <w:rPr>
      <w:rFonts w:eastAsia="Calibri" w:cs="Calibri"/>
    </w:rPr>
  </w:style>
  <w:style w:type="character" w:customStyle="1" w:styleId="ListLabel2">
    <w:name w:val="ListLabel 2"/>
    <w:qFormat/>
    <w:rsid w:val="00D0495D"/>
    <w:rPr>
      <w:rFonts w:cs="Courier New"/>
    </w:rPr>
  </w:style>
  <w:style w:type="character" w:customStyle="1" w:styleId="ListLabel3">
    <w:name w:val="ListLabel 3"/>
    <w:qFormat/>
    <w:rsid w:val="00D0495D"/>
    <w:rPr>
      <w:rFonts w:cs="Courier New"/>
    </w:rPr>
  </w:style>
  <w:style w:type="character" w:customStyle="1" w:styleId="ListLabel4">
    <w:name w:val="ListLabel 4"/>
    <w:qFormat/>
    <w:rsid w:val="00D0495D"/>
    <w:rPr>
      <w:rFonts w:cs="Courier New"/>
    </w:rPr>
  </w:style>
  <w:style w:type="character" w:customStyle="1" w:styleId="ListLabel5">
    <w:name w:val="ListLabel 5"/>
    <w:qFormat/>
    <w:rsid w:val="00D0495D"/>
    <w:rPr>
      <w:rFonts w:eastAsia="Calibri" w:cs="Calibri"/>
    </w:rPr>
  </w:style>
  <w:style w:type="character" w:customStyle="1" w:styleId="ListLabel6">
    <w:name w:val="ListLabel 6"/>
    <w:qFormat/>
    <w:rsid w:val="00D0495D"/>
    <w:rPr>
      <w:rFonts w:cs="Courier New"/>
    </w:rPr>
  </w:style>
  <w:style w:type="character" w:customStyle="1" w:styleId="ListLabel7">
    <w:name w:val="ListLabel 7"/>
    <w:qFormat/>
    <w:rsid w:val="00D0495D"/>
    <w:rPr>
      <w:rFonts w:cs="Courier New"/>
    </w:rPr>
  </w:style>
  <w:style w:type="character" w:customStyle="1" w:styleId="ListLabel8">
    <w:name w:val="ListLabel 8"/>
    <w:qFormat/>
    <w:rsid w:val="00D0495D"/>
    <w:rPr>
      <w:rFonts w:cs="Courier New"/>
    </w:rPr>
  </w:style>
  <w:style w:type="character" w:customStyle="1" w:styleId="ListLabel9">
    <w:name w:val="ListLabel 9"/>
    <w:qFormat/>
    <w:rsid w:val="00D0495D"/>
    <w:rPr>
      <w:b w:val="0"/>
    </w:rPr>
  </w:style>
  <w:style w:type="character" w:customStyle="1" w:styleId="ListLabel10">
    <w:name w:val="ListLabel 10"/>
    <w:qFormat/>
    <w:rsid w:val="00D0495D"/>
    <w:rPr>
      <w:b w:val="0"/>
    </w:rPr>
  </w:style>
  <w:style w:type="character" w:customStyle="1" w:styleId="ListLabel11">
    <w:name w:val="ListLabel 11"/>
    <w:qFormat/>
    <w:rsid w:val="00D0495D"/>
    <w:rPr>
      <w:b/>
      <w:sz w:val="18"/>
    </w:rPr>
  </w:style>
  <w:style w:type="character" w:customStyle="1" w:styleId="ListLabel12">
    <w:name w:val="ListLabel 12"/>
    <w:qFormat/>
    <w:rsid w:val="00D0495D"/>
    <w:rPr>
      <w:b w:val="0"/>
    </w:rPr>
  </w:style>
  <w:style w:type="character" w:customStyle="1" w:styleId="ListLabel13">
    <w:name w:val="ListLabel 13"/>
    <w:qFormat/>
    <w:rsid w:val="00D0495D"/>
    <w:rPr>
      <w:b w:val="0"/>
    </w:rPr>
  </w:style>
  <w:style w:type="character" w:customStyle="1" w:styleId="Smbolosdenumeracin">
    <w:name w:val="Símbolos de numeración"/>
    <w:qFormat/>
    <w:rsid w:val="00D0495D"/>
  </w:style>
  <w:style w:type="character" w:customStyle="1" w:styleId="ListLabel14">
    <w:name w:val="ListLabel 14"/>
    <w:qFormat/>
    <w:rsid w:val="00D0495D"/>
    <w:rPr>
      <w:b w:val="0"/>
    </w:rPr>
  </w:style>
  <w:style w:type="character" w:customStyle="1" w:styleId="ListLabel15">
    <w:name w:val="ListLabel 15"/>
    <w:qFormat/>
    <w:rsid w:val="00D0495D"/>
    <w:rPr>
      <w:rFonts w:eastAsia="Calibri"/>
      <w:b/>
    </w:rPr>
  </w:style>
  <w:style w:type="character" w:customStyle="1" w:styleId="ListLabel16">
    <w:name w:val="ListLabel 16"/>
    <w:qFormat/>
    <w:rsid w:val="00D0495D"/>
    <w:rPr>
      <w:b w:val="0"/>
    </w:rPr>
  </w:style>
  <w:style w:type="character" w:customStyle="1" w:styleId="ListLabel17">
    <w:name w:val="ListLabel 17"/>
    <w:qFormat/>
    <w:rsid w:val="00D0495D"/>
    <w:rPr>
      <w:b w:val="0"/>
    </w:rPr>
  </w:style>
  <w:style w:type="character" w:customStyle="1" w:styleId="ListLabel18">
    <w:name w:val="ListLabel 18"/>
    <w:qFormat/>
    <w:rsid w:val="00D0495D"/>
    <w:rPr>
      <w:rFonts w:eastAsia="Calibri"/>
      <w:b w:val="0"/>
    </w:rPr>
  </w:style>
  <w:style w:type="character" w:customStyle="1" w:styleId="ListLabel19">
    <w:name w:val="ListLabel 19"/>
    <w:qFormat/>
    <w:rsid w:val="00D0495D"/>
    <w:rPr>
      <w:b w:val="0"/>
    </w:rPr>
  </w:style>
  <w:style w:type="character" w:customStyle="1" w:styleId="ListLabel20">
    <w:name w:val="ListLabel 20"/>
    <w:qFormat/>
    <w:rsid w:val="00D0495D"/>
    <w:rPr>
      <w:b w:val="0"/>
    </w:rPr>
  </w:style>
  <w:style w:type="character" w:customStyle="1" w:styleId="ListLabel21">
    <w:name w:val="ListLabel 21"/>
    <w:qFormat/>
    <w:rsid w:val="00D0495D"/>
    <w:rPr>
      <w:b w:val="0"/>
      <w:color w:val="00000A"/>
    </w:rPr>
  </w:style>
  <w:style w:type="character" w:customStyle="1" w:styleId="ListLabel22">
    <w:name w:val="ListLabel 22"/>
    <w:qFormat/>
    <w:rsid w:val="00D0495D"/>
    <w:rPr>
      <w:b/>
    </w:rPr>
  </w:style>
  <w:style w:type="character" w:customStyle="1" w:styleId="ListLabel23">
    <w:name w:val="ListLabel 23"/>
    <w:qFormat/>
    <w:rsid w:val="00D0495D"/>
    <w:rPr>
      <w:b/>
    </w:rPr>
  </w:style>
  <w:style w:type="character" w:customStyle="1" w:styleId="ListLabel24">
    <w:name w:val="ListLabel 24"/>
    <w:qFormat/>
    <w:rsid w:val="00D0495D"/>
    <w:rPr>
      <w:b w:val="0"/>
    </w:rPr>
  </w:style>
  <w:style w:type="character" w:customStyle="1" w:styleId="ListLabel25">
    <w:name w:val="ListLabel 25"/>
    <w:qFormat/>
    <w:rsid w:val="00D0495D"/>
    <w:rPr>
      <w:b w:val="0"/>
    </w:rPr>
  </w:style>
  <w:style w:type="character" w:customStyle="1" w:styleId="ListLabel26">
    <w:name w:val="ListLabel 26"/>
    <w:qFormat/>
    <w:rsid w:val="00D0495D"/>
    <w:rPr>
      <w:b w:val="0"/>
    </w:rPr>
  </w:style>
  <w:style w:type="character" w:customStyle="1" w:styleId="ListLabel27">
    <w:name w:val="ListLabel 27"/>
    <w:qFormat/>
    <w:rsid w:val="00D0495D"/>
    <w:rPr>
      <w:b/>
    </w:rPr>
  </w:style>
  <w:style w:type="character" w:customStyle="1" w:styleId="ListLabel28">
    <w:name w:val="ListLabel 28"/>
    <w:qFormat/>
    <w:rsid w:val="00D0495D"/>
    <w:rPr>
      <w:b w:val="0"/>
    </w:rPr>
  </w:style>
  <w:style w:type="character" w:customStyle="1" w:styleId="ListLabel29">
    <w:name w:val="ListLabel 29"/>
    <w:qFormat/>
    <w:rsid w:val="00D0495D"/>
    <w:rPr>
      <w:b w:val="0"/>
    </w:rPr>
  </w:style>
  <w:style w:type="character" w:customStyle="1" w:styleId="ListLabel30">
    <w:name w:val="ListLabel 30"/>
    <w:qFormat/>
    <w:rsid w:val="00D0495D"/>
    <w:rPr>
      <w:b w:val="0"/>
    </w:rPr>
  </w:style>
  <w:style w:type="character" w:customStyle="1" w:styleId="ListLabel31">
    <w:name w:val="ListLabel 31"/>
    <w:qFormat/>
    <w:rsid w:val="00D0495D"/>
    <w:rPr>
      <w:b w:val="0"/>
    </w:rPr>
  </w:style>
  <w:style w:type="character" w:customStyle="1" w:styleId="ListLabel32">
    <w:name w:val="ListLabel 32"/>
    <w:qFormat/>
    <w:rsid w:val="00D0495D"/>
    <w:rPr>
      <w:b w:val="0"/>
    </w:rPr>
  </w:style>
  <w:style w:type="character" w:customStyle="1" w:styleId="ListLabel33">
    <w:name w:val="ListLabel 33"/>
    <w:qFormat/>
    <w:rsid w:val="00D0495D"/>
    <w:rPr>
      <w:b w:val="0"/>
    </w:rPr>
  </w:style>
  <w:style w:type="character" w:customStyle="1" w:styleId="ListLabel34">
    <w:name w:val="ListLabel 34"/>
    <w:qFormat/>
    <w:rsid w:val="00D0495D"/>
    <w:rPr>
      <w:b w:val="0"/>
    </w:rPr>
  </w:style>
  <w:style w:type="character" w:customStyle="1" w:styleId="ListLabel35">
    <w:name w:val="ListLabel 35"/>
    <w:qFormat/>
    <w:rsid w:val="00D0495D"/>
    <w:rPr>
      <w:b w:val="0"/>
    </w:rPr>
  </w:style>
  <w:style w:type="character" w:customStyle="1" w:styleId="ListLabel36">
    <w:name w:val="ListLabel 36"/>
    <w:qFormat/>
    <w:rsid w:val="00D0495D"/>
    <w:rPr>
      <w:b w:val="0"/>
    </w:rPr>
  </w:style>
  <w:style w:type="character" w:customStyle="1" w:styleId="ListLabel37">
    <w:name w:val="ListLabel 37"/>
    <w:qFormat/>
    <w:rsid w:val="00D0495D"/>
    <w:rPr>
      <w:strike w:val="0"/>
      <w:dstrike w:val="0"/>
    </w:rPr>
  </w:style>
  <w:style w:type="character" w:customStyle="1" w:styleId="ListLabel38">
    <w:name w:val="ListLabel 38"/>
    <w:qFormat/>
    <w:rsid w:val="00D0495D"/>
    <w:rPr>
      <w:b w:val="0"/>
    </w:rPr>
  </w:style>
  <w:style w:type="character" w:customStyle="1" w:styleId="ListLabel39">
    <w:name w:val="ListLabel 39"/>
    <w:qFormat/>
    <w:rsid w:val="00D0495D"/>
    <w:rPr>
      <w:b w:val="0"/>
    </w:rPr>
  </w:style>
  <w:style w:type="character" w:customStyle="1" w:styleId="ListLabel40">
    <w:name w:val="ListLabel 40"/>
    <w:qFormat/>
    <w:rsid w:val="00D0495D"/>
    <w:rPr>
      <w:b w:val="0"/>
    </w:rPr>
  </w:style>
  <w:style w:type="character" w:customStyle="1" w:styleId="ListLabel41">
    <w:name w:val="ListLabel 41"/>
    <w:qFormat/>
    <w:rsid w:val="00D0495D"/>
    <w:rPr>
      <w:b w:val="0"/>
    </w:rPr>
  </w:style>
  <w:style w:type="character" w:customStyle="1" w:styleId="ListLabel42">
    <w:name w:val="ListLabel 42"/>
    <w:qFormat/>
    <w:rsid w:val="00D0495D"/>
    <w:rPr>
      <w:b w:val="0"/>
    </w:rPr>
  </w:style>
  <w:style w:type="character" w:customStyle="1" w:styleId="ListLabel43">
    <w:name w:val="ListLabel 43"/>
    <w:qFormat/>
    <w:rsid w:val="00D0495D"/>
    <w:rPr>
      <w:b w:val="0"/>
    </w:rPr>
  </w:style>
  <w:style w:type="character" w:customStyle="1" w:styleId="ListLabel44">
    <w:name w:val="ListLabel 44"/>
    <w:qFormat/>
    <w:rsid w:val="00D0495D"/>
    <w:rPr>
      <w:b/>
    </w:rPr>
  </w:style>
  <w:style w:type="character" w:customStyle="1" w:styleId="ListLabel45">
    <w:name w:val="ListLabel 45"/>
    <w:qFormat/>
    <w:rsid w:val="00D0495D"/>
    <w:rPr>
      <w:b w:val="0"/>
    </w:rPr>
  </w:style>
  <w:style w:type="character" w:customStyle="1" w:styleId="ListLabel46">
    <w:name w:val="ListLabel 46"/>
    <w:qFormat/>
    <w:rsid w:val="00D0495D"/>
    <w:rPr>
      <w:b w:val="0"/>
    </w:rPr>
  </w:style>
  <w:style w:type="character" w:customStyle="1" w:styleId="ListLabel47">
    <w:name w:val="ListLabel 47"/>
    <w:qFormat/>
    <w:rsid w:val="00D0495D"/>
    <w:rPr>
      <w:b w:val="0"/>
    </w:rPr>
  </w:style>
  <w:style w:type="character" w:customStyle="1" w:styleId="ListLabel48">
    <w:name w:val="ListLabel 48"/>
    <w:qFormat/>
    <w:rsid w:val="00D0495D"/>
    <w:rPr>
      <w:b/>
    </w:rPr>
  </w:style>
  <w:style w:type="character" w:customStyle="1" w:styleId="ListLabel49">
    <w:name w:val="ListLabel 49"/>
    <w:qFormat/>
    <w:rsid w:val="00D0495D"/>
    <w:rPr>
      <w:b w:val="0"/>
    </w:rPr>
  </w:style>
  <w:style w:type="character" w:customStyle="1" w:styleId="ListLabel50">
    <w:name w:val="ListLabel 50"/>
    <w:qFormat/>
    <w:rsid w:val="00D0495D"/>
    <w:rPr>
      <w:b w:val="0"/>
    </w:rPr>
  </w:style>
  <w:style w:type="character" w:customStyle="1" w:styleId="ListLabel51">
    <w:name w:val="ListLabel 51"/>
    <w:qFormat/>
    <w:rsid w:val="00D0495D"/>
    <w:rPr>
      <w:b w:val="0"/>
    </w:rPr>
  </w:style>
  <w:style w:type="character" w:customStyle="1" w:styleId="ListLabel52">
    <w:name w:val="ListLabel 52"/>
    <w:qFormat/>
    <w:rsid w:val="00D0495D"/>
    <w:rPr>
      <w:b w:val="0"/>
    </w:rPr>
  </w:style>
  <w:style w:type="character" w:customStyle="1" w:styleId="ListLabel53">
    <w:name w:val="ListLabel 53"/>
    <w:qFormat/>
    <w:rsid w:val="00D0495D"/>
    <w:rPr>
      <w:b w:val="0"/>
    </w:rPr>
  </w:style>
  <w:style w:type="character" w:customStyle="1" w:styleId="ListLabel54">
    <w:name w:val="ListLabel 54"/>
    <w:qFormat/>
    <w:rsid w:val="00D0495D"/>
    <w:rPr>
      <w:b w:val="0"/>
    </w:rPr>
  </w:style>
  <w:style w:type="character" w:customStyle="1" w:styleId="ListLabel55">
    <w:name w:val="ListLabel 55"/>
    <w:qFormat/>
    <w:rsid w:val="00D0495D"/>
    <w:rPr>
      <w:rFonts w:ascii="Calibri" w:hAnsi="Calibri"/>
      <w:b w:val="0"/>
    </w:rPr>
  </w:style>
  <w:style w:type="character" w:customStyle="1" w:styleId="ListLabel56">
    <w:name w:val="ListLabel 56"/>
    <w:qFormat/>
    <w:rsid w:val="00D0495D"/>
    <w:rPr>
      <w:rFonts w:ascii="Calibri" w:hAnsi="Calibri"/>
      <w:b w:val="0"/>
    </w:rPr>
  </w:style>
  <w:style w:type="character" w:customStyle="1" w:styleId="ListLabel57">
    <w:name w:val="ListLabel 57"/>
    <w:qFormat/>
    <w:rsid w:val="00D0495D"/>
    <w:rPr>
      <w:rFonts w:ascii="Calibri" w:hAnsi="Calibri"/>
      <w:b/>
    </w:rPr>
  </w:style>
  <w:style w:type="character" w:customStyle="1" w:styleId="ListLabel58">
    <w:name w:val="ListLabel 58"/>
    <w:qFormat/>
    <w:rsid w:val="00D0495D"/>
    <w:rPr>
      <w:b w:val="0"/>
    </w:rPr>
  </w:style>
  <w:style w:type="character" w:customStyle="1" w:styleId="ListLabel59">
    <w:name w:val="ListLabel 59"/>
    <w:qFormat/>
    <w:rsid w:val="00D0495D"/>
    <w:rPr>
      <w:b w:val="0"/>
    </w:rPr>
  </w:style>
  <w:style w:type="character" w:customStyle="1" w:styleId="ListLabel60">
    <w:name w:val="ListLabel 60"/>
    <w:qFormat/>
    <w:rsid w:val="00D0495D"/>
    <w:rPr>
      <w:rFonts w:eastAsia="Calibri"/>
      <w:b/>
    </w:rPr>
  </w:style>
  <w:style w:type="character" w:customStyle="1" w:styleId="ListLabel61">
    <w:name w:val="ListLabel 61"/>
    <w:qFormat/>
    <w:rsid w:val="00D0495D"/>
    <w:rPr>
      <w:b w:val="0"/>
    </w:rPr>
  </w:style>
  <w:style w:type="character" w:customStyle="1" w:styleId="ListLabel62">
    <w:name w:val="ListLabel 62"/>
    <w:qFormat/>
    <w:rsid w:val="00D0495D"/>
    <w:rPr>
      <w:b w:val="0"/>
    </w:rPr>
  </w:style>
  <w:style w:type="character" w:customStyle="1" w:styleId="ListLabel63">
    <w:name w:val="ListLabel 63"/>
    <w:qFormat/>
    <w:rsid w:val="00D0495D"/>
    <w:rPr>
      <w:b w:val="0"/>
    </w:rPr>
  </w:style>
  <w:style w:type="character" w:customStyle="1" w:styleId="ListLabel64">
    <w:name w:val="ListLabel 64"/>
    <w:qFormat/>
    <w:rsid w:val="00D0495D"/>
    <w:rPr>
      <w:b w:val="0"/>
    </w:rPr>
  </w:style>
  <w:style w:type="character" w:customStyle="1" w:styleId="ListLabel65">
    <w:name w:val="ListLabel 65"/>
    <w:qFormat/>
    <w:rsid w:val="00D0495D"/>
    <w:rPr>
      <w:b w:val="0"/>
    </w:rPr>
  </w:style>
  <w:style w:type="character" w:customStyle="1" w:styleId="ListLabel66">
    <w:name w:val="ListLabel 66"/>
    <w:qFormat/>
    <w:rsid w:val="00D0495D"/>
    <w:rPr>
      <w:b w:val="0"/>
    </w:rPr>
  </w:style>
  <w:style w:type="character" w:customStyle="1" w:styleId="ListLabel67">
    <w:name w:val="ListLabel 67"/>
    <w:qFormat/>
    <w:rsid w:val="00D0495D"/>
    <w:rPr>
      <w:b w:val="0"/>
    </w:rPr>
  </w:style>
  <w:style w:type="character" w:customStyle="1" w:styleId="ListLabel68">
    <w:name w:val="ListLabel 68"/>
    <w:qFormat/>
    <w:rsid w:val="00D0495D"/>
    <w:rPr>
      <w:b/>
    </w:rPr>
  </w:style>
  <w:style w:type="character" w:customStyle="1" w:styleId="ListLabel69">
    <w:name w:val="ListLabel 69"/>
    <w:qFormat/>
    <w:rsid w:val="00D0495D"/>
    <w:rPr>
      <w:b w:val="0"/>
    </w:rPr>
  </w:style>
  <w:style w:type="character" w:customStyle="1" w:styleId="ListLabel70">
    <w:name w:val="ListLabel 70"/>
    <w:qFormat/>
    <w:rsid w:val="00D0495D"/>
    <w:rPr>
      <w:b w:val="0"/>
    </w:rPr>
  </w:style>
  <w:style w:type="character" w:customStyle="1" w:styleId="ListLabel71">
    <w:name w:val="ListLabel 71"/>
    <w:qFormat/>
    <w:rsid w:val="00D0495D"/>
    <w:rPr>
      <w:b w:val="0"/>
    </w:rPr>
  </w:style>
  <w:style w:type="character" w:customStyle="1" w:styleId="ListLabel72">
    <w:name w:val="ListLabel 72"/>
    <w:qFormat/>
    <w:rsid w:val="00D0495D"/>
    <w:rPr>
      <w:b w:val="0"/>
    </w:rPr>
  </w:style>
  <w:style w:type="character" w:customStyle="1" w:styleId="ListLabel73">
    <w:name w:val="ListLabel 73"/>
    <w:qFormat/>
    <w:rsid w:val="00D0495D"/>
    <w:rPr>
      <w:b w:val="0"/>
    </w:rPr>
  </w:style>
  <w:style w:type="character" w:customStyle="1" w:styleId="ListLabel74">
    <w:name w:val="ListLabel 74"/>
    <w:qFormat/>
    <w:rsid w:val="00D0495D"/>
    <w:rPr>
      <w:b w:val="0"/>
    </w:rPr>
  </w:style>
  <w:style w:type="character" w:customStyle="1" w:styleId="ListLabel75">
    <w:name w:val="ListLabel 75"/>
    <w:qFormat/>
    <w:rsid w:val="00D0495D"/>
    <w:rPr>
      <w:b/>
    </w:rPr>
  </w:style>
  <w:style w:type="character" w:customStyle="1" w:styleId="ListLabel76">
    <w:name w:val="ListLabel 76"/>
    <w:qFormat/>
    <w:rsid w:val="00D0495D"/>
    <w:rPr>
      <w:b w:val="0"/>
    </w:rPr>
  </w:style>
  <w:style w:type="character" w:customStyle="1" w:styleId="ListLabel77">
    <w:name w:val="ListLabel 77"/>
    <w:qFormat/>
    <w:rsid w:val="00D0495D"/>
    <w:rPr>
      <w:strike w:val="0"/>
      <w:dstrike w:val="0"/>
    </w:rPr>
  </w:style>
  <w:style w:type="character" w:customStyle="1" w:styleId="ListLabel78">
    <w:name w:val="ListLabel 78"/>
    <w:qFormat/>
    <w:rsid w:val="00D0495D"/>
    <w:rPr>
      <w:b w:val="0"/>
    </w:rPr>
  </w:style>
  <w:style w:type="character" w:customStyle="1" w:styleId="ListLabel79">
    <w:name w:val="ListLabel 79"/>
    <w:qFormat/>
    <w:rsid w:val="00D0495D"/>
    <w:rPr>
      <w:b w:val="0"/>
    </w:rPr>
  </w:style>
  <w:style w:type="character" w:customStyle="1" w:styleId="ListLabel80">
    <w:name w:val="ListLabel 80"/>
    <w:qFormat/>
    <w:rsid w:val="00D0495D"/>
    <w:rPr>
      <w:b w:val="0"/>
    </w:rPr>
  </w:style>
  <w:style w:type="character" w:customStyle="1" w:styleId="ListLabel81">
    <w:name w:val="ListLabel 81"/>
    <w:qFormat/>
    <w:rsid w:val="00D0495D"/>
    <w:rPr>
      <w:b w:val="0"/>
    </w:rPr>
  </w:style>
  <w:style w:type="character" w:customStyle="1" w:styleId="ListLabel82">
    <w:name w:val="ListLabel 82"/>
    <w:qFormat/>
    <w:rsid w:val="00D0495D"/>
    <w:rPr>
      <w:b w:val="0"/>
    </w:rPr>
  </w:style>
  <w:style w:type="character" w:customStyle="1" w:styleId="ListLabel83">
    <w:name w:val="ListLabel 83"/>
    <w:qFormat/>
    <w:rsid w:val="00D0495D"/>
    <w:rPr>
      <w:b/>
    </w:rPr>
  </w:style>
  <w:style w:type="character" w:customStyle="1" w:styleId="ListLabel84">
    <w:name w:val="ListLabel 84"/>
    <w:qFormat/>
    <w:rsid w:val="00D0495D"/>
    <w:rPr>
      <w:b w:val="0"/>
    </w:rPr>
  </w:style>
  <w:style w:type="character" w:customStyle="1" w:styleId="ListLabel85">
    <w:name w:val="ListLabel 85"/>
    <w:qFormat/>
    <w:rsid w:val="00D0495D"/>
    <w:rPr>
      <w:b w:val="0"/>
    </w:rPr>
  </w:style>
  <w:style w:type="character" w:customStyle="1" w:styleId="ListLabel86">
    <w:name w:val="ListLabel 86"/>
    <w:qFormat/>
    <w:rsid w:val="00D0495D"/>
    <w:rPr>
      <w:b w:val="0"/>
    </w:rPr>
  </w:style>
  <w:style w:type="character" w:customStyle="1" w:styleId="ListLabel87">
    <w:name w:val="ListLabel 87"/>
    <w:qFormat/>
    <w:rsid w:val="00D0495D"/>
    <w:rPr>
      <w:b/>
    </w:rPr>
  </w:style>
  <w:style w:type="character" w:customStyle="1" w:styleId="ListLabel88">
    <w:name w:val="ListLabel 88"/>
    <w:qFormat/>
    <w:rsid w:val="00D0495D"/>
    <w:rPr>
      <w:b w:val="0"/>
    </w:rPr>
  </w:style>
  <w:style w:type="character" w:customStyle="1" w:styleId="ListLabel89">
    <w:name w:val="ListLabel 89"/>
    <w:qFormat/>
    <w:rsid w:val="00D0495D"/>
    <w:rPr>
      <w:b w:val="0"/>
    </w:rPr>
  </w:style>
  <w:style w:type="character" w:customStyle="1" w:styleId="ListLabel90">
    <w:name w:val="ListLabel 90"/>
    <w:qFormat/>
    <w:rsid w:val="00D0495D"/>
    <w:rPr>
      <w:b w:val="0"/>
    </w:rPr>
  </w:style>
  <w:style w:type="character" w:customStyle="1" w:styleId="ListLabel91">
    <w:name w:val="ListLabel 91"/>
    <w:qFormat/>
    <w:rsid w:val="00D0495D"/>
    <w:rPr>
      <w:b w:val="0"/>
    </w:rPr>
  </w:style>
  <w:style w:type="character" w:customStyle="1" w:styleId="ListLabel92">
    <w:name w:val="ListLabel 92"/>
    <w:qFormat/>
    <w:rsid w:val="00D0495D"/>
    <w:rPr>
      <w:rFonts w:ascii="Calibri" w:hAnsi="Calibri"/>
      <w:b w:val="0"/>
    </w:rPr>
  </w:style>
  <w:style w:type="character" w:customStyle="1" w:styleId="ListLabel93">
    <w:name w:val="ListLabel 93"/>
    <w:qFormat/>
    <w:rsid w:val="00D0495D"/>
    <w:rPr>
      <w:rFonts w:ascii="Calibri" w:hAnsi="Calibri"/>
      <w:b w:val="0"/>
    </w:rPr>
  </w:style>
  <w:style w:type="character" w:customStyle="1" w:styleId="ListLabel94">
    <w:name w:val="ListLabel 94"/>
    <w:qFormat/>
    <w:rsid w:val="00D0495D"/>
    <w:rPr>
      <w:rFonts w:ascii="Calibri" w:hAnsi="Calibri"/>
      <w:b w:val="0"/>
    </w:rPr>
  </w:style>
  <w:style w:type="character" w:customStyle="1" w:styleId="ListLabel95">
    <w:name w:val="ListLabel 95"/>
    <w:qFormat/>
    <w:rsid w:val="00D0495D"/>
    <w:rPr>
      <w:b w:val="0"/>
    </w:rPr>
  </w:style>
  <w:style w:type="character" w:customStyle="1" w:styleId="Vietas">
    <w:name w:val="Viñetas"/>
    <w:qFormat/>
    <w:rsid w:val="00D0495D"/>
    <w:rPr>
      <w:rFonts w:ascii="OpenSymbol" w:eastAsia="OpenSymbol" w:hAnsi="OpenSymbol" w:cs="OpenSymbol"/>
    </w:rPr>
  </w:style>
  <w:style w:type="character" w:customStyle="1" w:styleId="ListLabel96">
    <w:name w:val="ListLabel 96"/>
    <w:qFormat/>
    <w:rsid w:val="00D0495D"/>
    <w:rPr>
      <w:b w:val="0"/>
    </w:rPr>
  </w:style>
  <w:style w:type="character" w:customStyle="1" w:styleId="ListLabel97">
    <w:name w:val="ListLabel 97"/>
    <w:qFormat/>
    <w:rsid w:val="00D0495D"/>
    <w:rPr>
      <w:b w:val="0"/>
    </w:rPr>
  </w:style>
  <w:style w:type="character" w:customStyle="1" w:styleId="ListLabel98">
    <w:name w:val="ListLabel 98"/>
    <w:qFormat/>
    <w:rsid w:val="00D0495D"/>
    <w:rPr>
      <w:b w:val="0"/>
    </w:rPr>
  </w:style>
  <w:style w:type="character" w:customStyle="1" w:styleId="ListLabel99">
    <w:name w:val="ListLabel 99"/>
    <w:qFormat/>
    <w:rsid w:val="00D0495D"/>
    <w:rPr>
      <w:b w:val="0"/>
    </w:rPr>
  </w:style>
  <w:style w:type="character" w:customStyle="1" w:styleId="ListLabel100">
    <w:name w:val="ListLabel 100"/>
    <w:qFormat/>
    <w:rsid w:val="00D0495D"/>
    <w:rPr>
      <w:b w:val="0"/>
    </w:rPr>
  </w:style>
  <w:style w:type="character" w:customStyle="1" w:styleId="ListLabel101">
    <w:name w:val="ListLabel 101"/>
    <w:qFormat/>
    <w:rsid w:val="00D0495D"/>
    <w:rPr>
      <w:b w:val="0"/>
    </w:rPr>
  </w:style>
  <w:style w:type="character" w:customStyle="1" w:styleId="ListLabel102">
    <w:name w:val="ListLabel 102"/>
    <w:qFormat/>
    <w:rsid w:val="00D0495D"/>
    <w:rPr>
      <w:b w:val="0"/>
    </w:rPr>
  </w:style>
  <w:style w:type="character" w:customStyle="1" w:styleId="ListLabel103">
    <w:name w:val="ListLabel 103"/>
    <w:qFormat/>
    <w:rsid w:val="00D0495D"/>
    <w:rPr>
      <w:b w:val="0"/>
    </w:rPr>
  </w:style>
  <w:style w:type="character" w:customStyle="1" w:styleId="ListLabel104">
    <w:name w:val="ListLabel 104"/>
    <w:qFormat/>
    <w:rsid w:val="00D0495D"/>
    <w:rPr>
      <w:b w:val="0"/>
    </w:rPr>
  </w:style>
  <w:style w:type="character" w:customStyle="1" w:styleId="ListLabel105">
    <w:name w:val="ListLabel 105"/>
    <w:qFormat/>
    <w:rsid w:val="00D0495D"/>
    <w:rPr>
      <w:b w:val="0"/>
    </w:rPr>
  </w:style>
  <w:style w:type="character" w:customStyle="1" w:styleId="ListLabel106">
    <w:name w:val="ListLabel 106"/>
    <w:qFormat/>
    <w:rsid w:val="00D0495D"/>
    <w:rPr>
      <w:b w:val="0"/>
    </w:rPr>
  </w:style>
  <w:style w:type="character" w:customStyle="1" w:styleId="ListLabel107">
    <w:name w:val="ListLabel 107"/>
    <w:qFormat/>
    <w:rsid w:val="00D0495D"/>
    <w:rPr>
      <w:b w:val="0"/>
      <w:bCs w:val="0"/>
    </w:rPr>
  </w:style>
  <w:style w:type="character" w:customStyle="1" w:styleId="ListLabel108">
    <w:name w:val="ListLabel 108"/>
    <w:qFormat/>
    <w:rsid w:val="00D0495D"/>
    <w:rPr>
      <w:b w:val="0"/>
    </w:rPr>
  </w:style>
  <w:style w:type="character" w:customStyle="1" w:styleId="ListLabel109">
    <w:name w:val="ListLabel 109"/>
    <w:qFormat/>
    <w:rsid w:val="00D0495D"/>
    <w:rPr>
      <w:strike w:val="0"/>
      <w:dstrike w:val="0"/>
    </w:rPr>
  </w:style>
  <w:style w:type="character" w:customStyle="1" w:styleId="ListLabel110">
    <w:name w:val="ListLabel 110"/>
    <w:qFormat/>
    <w:rsid w:val="00D0495D"/>
    <w:rPr>
      <w:b w:val="0"/>
    </w:rPr>
  </w:style>
  <w:style w:type="character" w:customStyle="1" w:styleId="ListLabel111">
    <w:name w:val="ListLabel 111"/>
    <w:qFormat/>
    <w:rsid w:val="00D0495D"/>
    <w:rPr>
      <w:b w:val="0"/>
    </w:rPr>
  </w:style>
  <w:style w:type="character" w:customStyle="1" w:styleId="ListLabel112">
    <w:name w:val="ListLabel 112"/>
    <w:qFormat/>
    <w:rsid w:val="00D0495D"/>
    <w:rPr>
      <w:b w:val="0"/>
      <w:bCs w:val="0"/>
    </w:rPr>
  </w:style>
  <w:style w:type="character" w:customStyle="1" w:styleId="ListLabel113">
    <w:name w:val="ListLabel 113"/>
    <w:qFormat/>
    <w:rsid w:val="00D0495D"/>
    <w:rPr>
      <w:b w:val="0"/>
    </w:rPr>
  </w:style>
  <w:style w:type="character" w:customStyle="1" w:styleId="ListLabel114">
    <w:name w:val="ListLabel 114"/>
    <w:qFormat/>
    <w:rsid w:val="00D0495D"/>
    <w:rPr>
      <w:b w:val="0"/>
    </w:rPr>
  </w:style>
  <w:style w:type="character" w:customStyle="1" w:styleId="ListLabel115">
    <w:name w:val="ListLabel 115"/>
    <w:qFormat/>
    <w:rsid w:val="00D0495D"/>
    <w:rPr>
      <w:b w:val="0"/>
    </w:rPr>
  </w:style>
  <w:style w:type="character" w:customStyle="1" w:styleId="ListLabel116">
    <w:name w:val="ListLabel 116"/>
    <w:qFormat/>
    <w:rsid w:val="00D0495D"/>
    <w:rPr>
      <w:b w:val="0"/>
      <w:bCs w:val="0"/>
    </w:rPr>
  </w:style>
  <w:style w:type="character" w:customStyle="1" w:styleId="ListLabel117">
    <w:name w:val="ListLabel 117"/>
    <w:qFormat/>
    <w:rsid w:val="00D0495D"/>
    <w:rPr>
      <w:b w:val="0"/>
    </w:rPr>
  </w:style>
  <w:style w:type="character" w:customStyle="1" w:styleId="ListLabel118">
    <w:name w:val="ListLabel 118"/>
    <w:qFormat/>
    <w:rsid w:val="00D0495D"/>
    <w:rPr>
      <w:b w:val="0"/>
    </w:rPr>
  </w:style>
  <w:style w:type="character" w:customStyle="1" w:styleId="ListLabel119">
    <w:name w:val="ListLabel 119"/>
    <w:qFormat/>
    <w:rsid w:val="00D0495D"/>
    <w:rPr>
      <w:rFonts w:ascii="Calibri" w:hAnsi="Calibri"/>
      <w:b w:val="0"/>
    </w:rPr>
  </w:style>
  <w:style w:type="character" w:customStyle="1" w:styleId="ListLabel120">
    <w:name w:val="ListLabel 120"/>
    <w:qFormat/>
    <w:rsid w:val="00D0495D"/>
    <w:rPr>
      <w:rFonts w:ascii="Calibri" w:hAnsi="Calibri"/>
      <w:b w:val="0"/>
    </w:rPr>
  </w:style>
  <w:style w:type="character" w:customStyle="1" w:styleId="ListLabel121">
    <w:name w:val="ListLabel 121"/>
    <w:qFormat/>
    <w:rsid w:val="00D0495D"/>
    <w:rPr>
      <w:rFonts w:ascii="Calibri" w:hAnsi="Calibri"/>
      <w:b w:val="0"/>
    </w:rPr>
  </w:style>
  <w:style w:type="character" w:customStyle="1" w:styleId="ListLabel122">
    <w:name w:val="ListLabel 122"/>
    <w:qFormat/>
    <w:rsid w:val="00D0495D"/>
    <w:rPr>
      <w:b w:val="0"/>
    </w:rPr>
  </w:style>
  <w:style w:type="character" w:customStyle="1" w:styleId="ListLabel123">
    <w:name w:val="ListLabel 123"/>
    <w:qFormat/>
    <w:rsid w:val="00D0495D"/>
    <w:rPr>
      <w:b w:val="0"/>
    </w:rPr>
  </w:style>
  <w:style w:type="character" w:customStyle="1" w:styleId="ListLabel124">
    <w:name w:val="ListLabel 124"/>
    <w:qFormat/>
    <w:rsid w:val="00D0495D"/>
    <w:rPr>
      <w:b w:val="0"/>
    </w:rPr>
  </w:style>
  <w:style w:type="character" w:customStyle="1" w:styleId="ListLabel125">
    <w:name w:val="ListLabel 125"/>
    <w:qFormat/>
    <w:rsid w:val="00D0495D"/>
    <w:rPr>
      <w:b w:val="0"/>
    </w:rPr>
  </w:style>
  <w:style w:type="character" w:customStyle="1" w:styleId="ListLabel126">
    <w:name w:val="ListLabel 126"/>
    <w:qFormat/>
    <w:rsid w:val="00D0495D"/>
    <w:rPr>
      <w:b w:val="0"/>
    </w:rPr>
  </w:style>
  <w:style w:type="character" w:customStyle="1" w:styleId="ListLabel127">
    <w:name w:val="ListLabel 127"/>
    <w:qFormat/>
    <w:rsid w:val="00D0495D"/>
    <w:rPr>
      <w:b w:val="0"/>
    </w:rPr>
  </w:style>
  <w:style w:type="character" w:customStyle="1" w:styleId="ListLabel128">
    <w:name w:val="ListLabel 128"/>
    <w:qFormat/>
    <w:rsid w:val="00D0495D"/>
    <w:rPr>
      <w:b w:val="0"/>
    </w:rPr>
  </w:style>
  <w:style w:type="character" w:customStyle="1" w:styleId="ListLabel129">
    <w:name w:val="ListLabel 129"/>
    <w:qFormat/>
    <w:rsid w:val="00D0495D"/>
    <w:rPr>
      <w:b w:val="0"/>
    </w:rPr>
  </w:style>
  <w:style w:type="character" w:customStyle="1" w:styleId="ListLabel130">
    <w:name w:val="ListLabel 130"/>
    <w:qFormat/>
    <w:rsid w:val="00D0495D"/>
    <w:rPr>
      <w:b w:val="0"/>
    </w:rPr>
  </w:style>
  <w:style w:type="character" w:customStyle="1" w:styleId="ListLabel131">
    <w:name w:val="ListLabel 131"/>
    <w:qFormat/>
    <w:rsid w:val="00D0495D"/>
    <w:rPr>
      <w:b w:val="0"/>
    </w:rPr>
  </w:style>
  <w:style w:type="character" w:customStyle="1" w:styleId="ListLabel132">
    <w:name w:val="ListLabel 132"/>
    <w:qFormat/>
    <w:rsid w:val="00D0495D"/>
    <w:rPr>
      <w:b w:val="0"/>
    </w:rPr>
  </w:style>
  <w:style w:type="character" w:customStyle="1" w:styleId="ListLabel133">
    <w:name w:val="ListLabel 133"/>
    <w:qFormat/>
    <w:rsid w:val="00D0495D"/>
    <w:rPr>
      <w:b w:val="0"/>
    </w:rPr>
  </w:style>
  <w:style w:type="character" w:customStyle="1" w:styleId="ListLabel134">
    <w:name w:val="ListLabel 134"/>
    <w:qFormat/>
    <w:rsid w:val="00D0495D"/>
    <w:rPr>
      <w:b w:val="0"/>
      <w:bCs w:val="0"/>
    </w:rPr>
  </w:style>
  <w:style w:type="character" w:customStyle="1" w:styleId="ListLabel135">
    <w:name w:val="ListLabel 135"/>
    <w:qFormat/>
    <w:rsid w:val="00D0495D"/>
    <w:rPr>
      <w:b w:val="0"/>
    </w:rPr>
  </w:style>
  <w:style w:type="character" w:customStyle="1" w:styleId="ListLabel136">
    <w:name w:val="ListLabel 136"/>
    <w:qFormat/>
    <w:rsid w:val="00D0495D"/>
    <w:rPr>
      <w:strike w:val="0"/>
      <w:dstrike w:val="0"/>
    </w:rPr>
  </w:style>
  <w:style w:type="character" w:customStyle="1" w:styleId="ListLabel137">
    <w:name w:val="ListLabel 137"/>
    <w:qFormat/>
    <w:rsid w:val="00D0495D"/>
    <w:rPr>
      <w:b w:val="0"/>
    </w:rPr>
  </w:style>
  <w:style w:type="character" w:customStyle="1" w:styleId="ListLabel138">
    <w:name w:val="ListLabel 138"/>
    <w:qFormat/>
    <w:rsid w:val="00D0495D"/>
    <w:rPr>
      <w:b w:val="0"/>
    </w:rPr>
  </w:style>
  <w:style w:type="character" w:customStyle="1" w:styleId="ListLabel139">
    <w:name w:val="ListLabel 139"/>
    <w:qFormat/>
    <w:rsid w:val="00D0495D"/>
    <w:rPr>
      <w:b w:val="0"/>
      <w:bCs w:val="0"/>
    </w:rPr>
  </w:style>
  <w:style w:type="character" w:customStyle="1" w:styleId="ListLabel140">
    <w:name w:val="ListLabel 140"/>
    <w:qFormat/>
    <w:rsid w:val="00D0495D"/>
    <w:rPr>
      <w:b w:val="0"/>
    </w:rPr>
  </w:style>
  <w:style w:type="character" w:customStyle="1" w:styleId="ListLabel141">
    <w:name w:val="ListLabel 141"/>
    <w:qFormat/>
    <w:rsid w:val="00D0495D"/>
    <w:rPr>
      <w:b w:val="0"/>
    </w:rPr>
  </w:style>
  <w:style w:type="character" w:customStyle="1" w:styleId="ListLabel142">
    <w:name w:val="ListLabel 142"/>
    <w:qFormat/>
    <w:rsid w:val="00D0495D"/>
    <w:rPr>
      <w:b w:val="0"/>
    </w:rPr>
  </w:style>
  <w:style w:type="character" w:customStyle="1" w:styleId="ListLabel143">
    <w:name w:val="ListLabel 143"/>
    <w:qFormat/>
    <w:rsid w:val="00D0495D"/>
    <w:rPr>
      <w:b w:val="0"/>
      <w:bCs w:val="0"/>
    </w:rPr>
  </w:style>
  <w:style w:type="character" w:customStyle="1" w:styleId="ListLabel144">
    <w:name w:val="ListLabel 144"/>
    <w:qFormat/>
    <w:rsid w:val="00D0495D"/>
    <w:rPr>
      <w:b w:val="0"/>
    </w:rPr>
  </w:style>
  <w:style w:type="character" w:customStyle="1" w:styleId="ListLabel145">
    <w:name w:val="ListLabel 145"/>
    <w:qFormat/>
    <w:rsid w:val="00D0495D"/>
    <w:rPr>
      <w:b w:val="0"/>
    </w:rPr>
  </w:style>
  <w:style w:type="character" w:customStyle="1" w:styleId="ListLabel146">
    <w:name w:val="ListLabel 146"/>
    <w:qFormat/>
    <w:rsid w:val="00D0495D"/>
    <w:rPr>
      <w:rFonts w:ascii="Calibri" w:hAnsi="Calibri"/>
      <w:b w:val="0"/>
    </w:rPr>
  </w:style>
  <w:style w:type="character" w:customStyle="1" w:styleId="ListLabel147">
    <w:name w:val="ListLabel 147"/>
    <w:qFormat/>
    <w:rsid w:val="00D0495D"/>
    <w:rPr>
      <w:rFonts w:ascii="Calibri" w:hAnsi="Calibri"/>
      <w:b w:val="0"/>
    </w:rPr>
  </w:style>
  <w:style w:type="character" w:customStyle="1" w:styleId="ListLabel148">
    <w:name w:val="ListLabel 148"/>
    <w:qFormat/>
    <w:rsid w:val="00D0495D"/>
    <w:rPr>
      <w:rFonts w:ascii="Calibri" w:hAnsi="Calibri"/>
      <w:b w:val="0"/>
    </w:rPr>
  </w:style>
  <w:style w:type="character" w:customStyle="1" w:styleId="ListLabel149">
    <w:name w:val="ListLabel 149"/>
    <w:qFormat/>
    <w:rsid w:val="00D0495D"/>
    <w:rPr>
      <w:b w:val="0"/>
    </w:rPr>
  </w:style>
  <w:style w:type="character" w:customStyle="1" w:styleId="ListLabel150">
    <w:name w:val="ListLabel 150"/>
    <w:qFormat/>
    <w:rsid w:val="00D0495D"/>
    <w:rPr>
      <w:b w:val="0"/>
    </w:rPr>
  </w:style>
  <w:style w:type="character" w:customStyle="1" w:styleId="ListLabel151">
    <w:name w:val="ListLabel 151"/>
    <w:qFormat/>
    <w:rsid w:val="00D0495D"/>
    <w:rPr>
      <w:b w:val="0"/>
    </w:rPr>
  </w:style>
  <w:style w:type="character" w:customStyle="1" w:styleId="ListLabel152">
    <w:name w:val="ListLabel 152"/>
    <w:qFormat/>
    <w:rsid w:val="00D0495D"/>
    <w:rPr>
      <w:b w:val="0"/>
    </w:rPr>
  </w:style>
  <w:style w:type="character" w:customStyle="1" w:styleId="ListLabel153">
    <w:name w:val="ListLabel 153"/>
    <w:qFormat/>
    <w:rsid w:val="00D0495D"/>
    <w:rPr>
      <w:b w:val="0"/>
    </w:rPr>
  </w:style>
  <w:style w:type="character" w:customStyle="1" w:styleId="ListLabel154">
    <w:name w:val="ListLabel 154"/>
    <w:qFormat/>
    <w:rsid w:val="00D0495D"/>
    <w:rPr>
      <w:b w:val="0"/>
    </w:rPr>
  </w:style>
  <w:style w:type="character" w:customStyle="1" w:styleId="ListLabel155">
    <w:name w:val="ListLabel 155"/>
    <w:qFormat/>
    <w:rsid w:val="00D0495D"/>
    <w:rPr>
      <w:b w:val="0"/>
    </w:rPr>
  </w:style>
  <w:style w:type="character" w:customStyle="1" w:styleId="ListLabel156">
    <w:name w:val="ListLabel 156"/>
    <w:qFormat/>
    <w:rsid w:val="00D0495D"/>
    <w:rPr>
      <w:b w:val="0"/>
    </w:rPr>
  </w:style>
  <w:style w:type="character" w:customStyle="1" w:styleId="ListLabel157">
    <w:name w:val="ListLabel 157"/>
    <w:qFormat/>
    <w:rsid w:val="00D0495D"/>
    <w:rPr>
      <w:b w:val="0"/>
    </w:rPr>
  </w:style>
  <w:style w:type="character" w:customStyle="1" w:styleId="ListLabel158">
    <w:name w:val="ListLabel 158"/>
    <w:qFormat/>
    <w:rsid w:val="00D0495D"/>
    <w:rPr>
      <w:b w:val="0"/>
    </w:rPr>
  </w:style>
  <w:style w:type="character" w:customStyle="1" w:styleId="ListLabel159">
    <w:name w:val="ListLabel 159"/>
    <w:qFormat/>
    <w:rsid w:val="00D0495D"/>
    <w:rPr>
      <w:b w:val="0"/>
    </w:rPr>
  </w:style>
  <w:style w:type="character" w:customStyle="1" w:styleId="ListLabel160">
    <w:name w:val="ListLabel 160"/>
    <w:qFormat/>
    <w:rsid w:val="00D0495D"/>
    <w:rPr>
      <w:b w:val="0"/>
    </w:rPr>
  </w:style>
  <w:style w:type="character" w:customStyle="1" w:styleId="ListLabel161">
    <w:name w:val="ListLabel 161"/>
    <w:qFormat/>
    <w:rsid w:val="00D0495D"/>
    <w:rPr>
      <w:b w:val="0"/>
    </w:rPr>
  </w:style>
  <w:style w:type="character" w:customStyle="1" w:styleId="ListLabel162">
    <w:name w:val="ListLabel 162"/>
    <w:qFormat/>
    <w:rsid w:val="00D0495D"/>
    <w:rPr>
      <w:strike w:val="0"/>
      <w:dstrike w:val="0"/>
    </w:rPr>
  </w:style>
  <w:style w:type="character" w:customStyle="1" w:styleId="ListLabel163">
    <w:name w:val="ListLabel 163"/>
    <w:qFormat/>
    <w:rsid w:val="00D0495D"/>
    <w:rPr>
      <w:b w:val="0"/>
    </w:rPr>
  </w:style>
  <w:style w:type="character" w:customStyle="1" w:styleId="ListLabel164">
    <w:name w:val="ListLabel 164"/>
    <w:qFormat/>
    <w:rsid w:val="00D0495D"/>
    <w:rPr>
      <w:b w:val="0"/>
      <w:bCs w:val="0"/>
    </w:rPr>
  </w:style>
  <w:style w:type="character" w:customStyle="1" w:styleId="ListLabel165">
    <w:name w:val="ListLabel 165"/>
    <w:qFormat/>
    <w:rsid w:val="00D0495D"/>
    <w:rPr>
      <w:b w:val="0"/>
    </w:rPr>
  </w:style>
  <w:style w:type="character" w:customStyle="1" w:styleId="ListLabel166">
    <w:name w:val="ListLabel 166"/>
    <w:qFormat/>
    <w:rsid w:val="00D0495D"/>
    <w:rPr>
      <w:b w:val="0"/>
    </w:rPr>
  </w:style>
  <w:style w:type="character" w:customStyle="1" w:styleId="ListLabel167">
    <w:name w:val="ListLabel 167"/>
    <w:qFormat/>
    <w:rsid w:val="00D0495D"/>
    <w:rPr>
      <w:b w:val="0"/>
    </w:rPr>
  </w:style>
  <w:style w:type="character" w:customStyle="1" w:styleId="ListLabel168">
    <w:name w:val="ListLabel 168"/>
    <w:qFormat/>
    <w:rsid w:val="00D0495D"/>
    <w:rPr>
      <w:b/>
      <w:bCs w:val="0"/>
    </w:rPr>
  </w:style>
  <w:style w:type="character" w:customStyle="1" w:styleId="ListLabel169">
    <w:name w:val="ListLabel 169"/>
    <w:qFormat/>
    <w:rsid w:val="00D0495D"/>
    <w:rPr>
      <w:b w:val="0"/>
    </w:rPr>
  </w:style>
  <w:style w:type="character" w:customStyle="1" w:styleId="ListLabel170">
    <w:name w:val="ListLabel 170"/>
    <w:qFormat/>
    <w:rsid w:val="00D0495D"/>
    <w:rPr>
      <w:b w:val="0"/>
    </w:rPr>
  </w:style>
  <w:style w:type="character" w:customStyle="1" w:styleId="ListLabel171">
    <w:name w:val="ListLabel 171"/>
    <w:qFormat/>
    <w:rsid w:val="00D0495D"/>
    <w:rPr>
      <w:b w:val="0"/>
    </w:rPr>
  </w:style>
  <w:style w:type="character" w:customStyle="1" w:styleId="ListLabel172">
    <w:name w:val="ListLabel 172"/>
    <w:qFormat/>
    <w:rsid w:val="00D0495D"/>
    <w:rPr>
      <w:rFonts w:ascii="Calibri" w:hAnsi="Calibri"/>
      <w:b w:val="0"/>
    </w:rPr>
  </w:style>
  <w:style w:type="character" w:customStyle="1" w:styleId="ListLabel173">
    <w:name w:val="ListLabel 173"/>
    <w:qFormat/>
    <w:rsid w:val="00D0495D"/>
    <w:rPr>
      <w:rFonts w:ascii="Calibri" w:hAnsi="Calibri"/>
      <w:b w:val="0"/>
    </w:rPr>
  </w:style>
  <w:style w:type="character" w:customStyle="1" w:styleId="ListLabel174">
    <w:name w:val="ListLabel 174"/>
    <w:qFormat/>
    <w:rsid w:val="00D0495D"/>
    <w:rPr>
      <w:b w:val="0"/>
    </w:rPr>
  </w:style>
  <w:style w:type="character" w:customStyle="1" w:styleId="ListLabel175">
    <w:name w:val="ListLabel 175"/>
    <w:qFormat/>
    <w:rsid w:val="00D0495D"/>
    <w:rPr>
      <w:b w:val="0"/>
    </w:rPr>
  </w:style>
  <w:style w:type="character" w:customStyle="1" w:styleId="ListLabel176">
    <w:name w:val="ListLabel 176"/>
    <w:qFormat/>
    <w:rsid w:val="00D0495D"/>
    <w:rPr>
      <w:b w:val="0"/>
    </w:rPr>
  </w:style>
  <w:style w:type="character" w:customStyle="1" w:styleId="ListLabel177">
    <w:name w:val="ListLabel 177"/>
    <w:qFormat/>
    <w:rsid w:val="00D0495D"/>
    <w:rPr>
      <w:b w:val="0"/>
    </w:rPr>
  </w:style>
  <w:style w:type="character" w:customStyle="1" w:styleId="ListLabel178">
    <w:name w:val="ListLabel 178"/>
    <w:qFormat/>
    <w:rsid w:val="00D0495D"/>
    <w:rPr>
      <w:b w:val="0"/>
    </w:rPr>
  </w:style>
  <w:style w:type="character" w:customStyle="1" w:styleId="ListLabel179">
    <w:name w:val="ListLabel 179"/>
    <w:qFormat/>
    <w:rsid w:val="00D0495D"/>
    <w:rPr>
      <w:b w:val="0"/>
    </w:rPr>
  </w:style>
  <w:style w:type="character" w:customStyle="1" w:styleId="ListLabel180">
    <w:name w:val="ListLabel 180"/>
    <w:qFormat/>
    <w:rsid w:val="00D0495D"/>
    <w:rPr>
      <w:b w:val="0"/>
    </w:rPr>
  </w:style>
  <w:style w:type="character" w:customStyle="1" w:styleId="ListLabel181">
    <w:name w:val="ListLabel 181"/>
    <w:qFormat/>
    <w:rsid w:val="00D0495D"/>
    <w:rPr>
      <w:b w:val="0"/>
    </w:rPr>
  </w:style>
  <w:style w:type="character" w:customStyle="1" w:styleId="ListLabel182">
    <w:name w:val="ListLabel 182"/>
    <w:qFormat/>
    <w:rsid w:val="00D0495D"/>
    <w:rPr>
      <w:b w:val="0"/>
    </w:rPr>
  </w:style>
  <w:style w:type="character" w:customStyle="1" w:styleId="ListLabel183">
    <w:name w:val="ListLabel 183"/>
    <w:qFormat/>
    <w:rsid w:val="00D0495D"/>
    <w:rPr>
      <w:b w:val="0"/>
    </w:rPr>
  </w:style>
  <w:style w:type="character" w:customStyle="1" w:styleId="ListLabel184">
    <w:name w:val="ListLabel 184"/>
    <w:qFormat/>
    <w:rsid w:val="00D0495D"/>
    <w:rPr>
      <w:b w:val="0"/>
    </w:rPr>
  </w:style>
  <w:style w:type="character" w:customStyle="1" w:styleId="ListLabel185">
    <w:name w:val="ListLabel 185"/>
    <w:qFormat/>
    <w:rsid w:val="00D0495D"/>
    <w:rPr>
      <w:b w:val="0"/>
    </w:rPr>
  </w:style>
  <w:style w:type="character" w:customStyle="1" w:styleId="ListLabel186">
    <w:name w:val="ListLabel 186"/>
    <w:qFormat/>
    <w:rsid w:val="00D0495D"/>
    <w:rPr>
      <w:b w:val="0"/>
    </w:rPr>
  </w:style>
  <w:style w:type="character" w:customStyle="1" w:styleId="ListLabel187">
    <w:name w:val="ListLabel 187"/>
    <w:qFormat/>
    <w:rsid w:val="00D0495D"/>
    <w:rPr>
      <w:strike w:val="0"/>
      <w:dstrike w:val="0"/>
    </w:rPr>
  </w:style>
  <w:style w:type="character" w:customStyle="1" w:styleId="ListLabel188">
    <w:name w:val="ListLabel 188"/>
    <w:qFormat/>
    <w:rsid w:val="00D0495D"/>
    <w:rPr>
      <w:b w:val="0"/>
    </w:rPr>
  </w:style>
  <w:style w:type="character" w:customStyle="1" w:styleId="ListLabel189">
    <w:name w:val="ListLabel 189"/>
    <w:qFormat/>
    <w:rsid w:val="00D0495D"/>
    <w:rPr>
      <w:b w:val="0"/>
      <w:bCs w:val="0"/>
    </w:rPr>
  </w:style>
  <w:style w:type="character" w:customStyle="1" w:styleId="ListLabel190">
    <w:name w:val="ListLabel 190"/>
    <w:qFormat/>
    <w:rsid w:val="00D0495D"/>
    <w:rPr>
      <w:b w:val="0"/>
    </w:rPr>
  </w:style>
  <w:style w:type="character" w:customStyle="1" w:styleId="ListLabel191">
    <w:name w:val="ListLabel 191"/>
    <w:qFormat/>
    <w:rsid w:val="00D0495D"/>
    <w:rPr>
      <w:b w:val="0"/>
    </w:rPr>
  </w:style>
  <w:style w:type="character" w:customStyle="1" w:styleId="ListLabel192">
    <w:name w:val="ListLabel 192"/>
    <w:qFormat/>
    <w:rsid w:val="00D0495D"/>
    <w:rPr>
      <w:b w:val="0"/>
    </w:rPr>
  </w:style>
  <w:style w:type="character" w:customStyle="1" w:styleId="ListLabel193">
    <w:name w:val="ListLabel 193"/>
    <w:qFormat/>
    <w:rsid w:val="00D0495D"/>
    <w:rPr>
      <w:b/>
      <w:bCs w:val="0"/>
    </w:rPr>
  </w:style>
  <w:style w:type="character" w:customStyle="1" w:styleId="ListLabel194">
    <w:name w:val="ListLabel 194"/>
    <w:qFormat/>
    <w:rsid w:val="00D0495D"/>
    <w:rPr>
      <w:b w:val="0"/>
    </w:rPr>
  </w:style>
  <w:style w:type="character" w:customStyle="1" w:styleId="ListLabel195">
    <w:name w:val="ListLabel 195"/>
    <w:qFormat/>
    <w:rsid w:val="00D0495D"/>
    <w:rPr>
      <w:b w:val="0"/>
    </w:rPr>
  </w:style>
  <w:style w:type="character" w:customStyle="1" w:styleId="ListLabel196">
    <w:name w:val="ListLabel 196"/>
    <w:qFormat/>
    <w:rsid w:val="00D0495D"/>
    <w:rPr>
      <w:b w:val="0"/>
    </w:rPr>
  </w:style>
  <w:style w:type="character" w:customStyle="1" w:styleId="ListLabel197">
    <w:name w:val="ListLabel 197"/>
    <w:qFormat/>
    <w:rsid w:val="00D0495D"/>
    <w:rPr>
      <w:rFonts w:ascii="Calibri" w:hAnsi="Calibri"/>
      <w:b w:val="0"/>
    </w:rPr>
  </w:style>
  <w:style w:type="character" w:customStyle="1" w:styleId="ListLabel198">
    <w:name w:val="ListLabel 198"/>
    <w:qFormat/>
    <w:rsid w:val="00D0495D"/>
    <w:rPr>
      <w:rFonts w:ascii="Calibri" w:hAnsi="Calibri"/>
      <w:b w:val="0"/>
    </w:rPr>
  </w:style>
  <w:style w:type="character" w:customStyle="1" w:styleId="ListLabel199">
    <w:name w:val="ListLabel 199"/>
    <w:qFormat/>
    <w:rsid w:val="00D0495D"/>
    <w:rPr>
      <w:b w:val="0"/>
    </w:rPr>
  </w:style>
  <w:style w:type="character" w:customStyle="1" w:styleId="WW8Num11z0">
    <w:name w:val="WW8Num11z0"/>
    <w:qFormat/>
    <w:rsid w:val="00D0495D"/>
    <w:rPr>
      <w:b w:val="0"/>
    </w:rPr>
  </w:style>
  <w:style w:type="character" w:customStyle="1" w:styleId="WW8Num11z1">
    <w:name w:val="WW8Num11z1"/>
    <w:qFormat/>
    <w:rsid w:val="00D0495D"/>
  </w:style>
  <w:style w:type="character" w:customStyle="1" w:styleId="WW8Num11z2">
    <w:name w:val="WW8Num11z2"/>
    <w:qFormat/>
    <w:rsid w:val="00D0495D"/>
  </w:style>
  <w:style w:type="character" w:customStyle="1" w:styleId="WW8Num11z3">
    <w:name w:val="WW8Num11z3"/>
    <w:qFormat/>
    <w:rsid w:val="00D0495D"/>
  </w:style>
  <w:style w:type="character" w:customStyle="1" w:styleId="WW8Num11z4">
    <w:name w:val="WW8Num11z4"/>
    <w:qFormat/>
    <w:rsid w:val="00D0495D"/>
  </w:style>
  <w:style w:type="character" w:customStyle="1" w:styleId="WW8Num11z5">
    <w:name w:val="WW8Num11z5"/>
    <w:qFormat/>
    <w:rsid w:val="00D0495D"/>
  </w:style>
  <w:style w:type="character" w:customStyle="1" w:styleId="WW8Num11z6">
    <w:name w:val="WW8Num11z6"/>
    <w:qFormat/>
    <w:rsid w:val="00D0495D"/>
  </w:style>
  <w:style w:type="character" w:customStyle="1" w:styleId="WW8Num11z7">
    <w:name w:val="WW8Num11z7"/>
    <w:qFormat/>
    <w:rsid w:val="00D0495D"/>
  </w:style>
  <w:style w:type="character" w:customStyle="1" w:styleId="WW8Num11z8">
    <w:name w:val="WW8Num11z8"/>
    <w:qFormat/>
    <w:rsid w:val="00D0495D"/>
  </w:style>
  <w:style w:type="paragraph" w:styleId="Ttulo">
    <w:name w:val="Title"/>
    <w:basedOn w:val="Normal"/>
    <w:next w:val="Textoindependiente"/>
    <w:link w:val="TtuloCar"/>
    <w:qFormat/>
    <w:locked/>
    <w:rsid w:val="00D0495D"/>
    <w:pPr>
      <w:keepNext/>
      <w:widowControl/>
      <w:spacing w:before="240" w:after="120" w:line="276" w:lineRule="auto"/>
      <w:jc w:val="left"/>
    </w:pPr>
    <w:rPr>
      <w:rFonts w:ascii="Liberation Sans" w:eastAsia="Microsoft YaHei" w:hAnsi="Liberation Sans" w:cs="Lucida Sans"/>
      <w:color w:val="00000A"/>
      <w:sz w:val="28"/>
      <w:szCs w:val="28"/>
      <w:lang w:val="es-ES" w:eastAsia="en-US"/>
    </w:rPr>
  </w:style>
  <w:style w:type="character" w:customStyle="1" w:styleId="TtuloCar">
    <w:name w:val="Título Car"/>
    <w:basedOn w:val="Fuentedeprrafopredeter"/>
    <w:link w:val="Ttulo"/>
    <w:rsid w:val="00D0495D"/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paragraph" w:styleId="Lista">
    <w:name w:val="List"/>
    <w:basedOn w:val="Textoindependiente"/>
    <w:locked/>
    <w:rsid w:val="00D0495D"/>
    <w:pPr>
      <w:widowControl/>
      <w:spacing w:after="140" w:line="288" w:lineRule="auto"/>
      <w:jc w:val="left"/>
    </w:pPr>
    <w:rPr>
      <w:rFonts w:asciiTheme="minorHAnsi" w:eastAsiaTheme="minorHAnsi" w:hAnsiTheme="minorHAnsi" w:cs="Lucida Sans"/>
      <w:color w:val="00000A"/>
      <w:szCs w:val="22"/>
      <w:lang w:val="es-ES" w:eastAsia="en-US"/>
    </w:rPr>
  </w:style>
  <w:style w:type="paragraph" w:styleId="Descripcin">
    <w:name w:val="caption"/>
    <w:basedOn w:val="Normal"/>
    <w:qFormat/>
    <w:locked/>
    <w:rsid w:val="00D0495D"/>
    <w:pPr>
      <w:widowControl/>
      <w:suppressLineNumbers/>
      <w:spacing w:before="120" w:after="120" w:line="276" w:lineRule="auto"/>
      <w:jc w:val="left"/>
    </w:pPr>
    <w:rPr>
      <w:rFonts w:asciiTheme="minorHAnsi" w:eastAsiaTheme="minorHAnsi" w:hAnsiTheme="minorHAnsi" w:cs="Lucida Sans"/>
      <w:i/>
      <w:iCs/>
      <w:color w:val="00000A"/>
      <w:sz w:val="24"/>
      <w:szCs w:val="24"/>
      <w:lang w:val="es-ES" w:eastAsia="en-US"/>
    </w:rPr>
  </w:style>
  <w:style w:type="paragraph" w:customStyle="1" w:styleId="ndice">
    <w:name w:val="Índice"/>
    <w:basedOn w:val="Normal"/>
    <w:qFormat/>
    <w:rsid w:val="00D0495D"/>
    <w:pPr>
      <w:widowControl/>
      <w:suppressLineNumbers/>
      <w:spacing w:after="200" w:line="276" w:lineRule="auto"/>
      <w:jc w:val="left"/>
    </w:pPr>
    <w:rPr>
      <w:rFonts w:asciiTheme="minorHAnsi" w:eastAsiaTheme="minorHAnsi" w:hAnsiTheme="minorHAnsi" w:cs="Lucida Sans"/>
      <w:color w:val="00000A"/>
      <w:szCs w:val="22"/>
      <w:lang w:val="es-ES" w:eastAsia="en-US"/>
    </w:rPr>
  </w:style>
  <w:style w:type="paragraph" w:customStyle="1" w:styleId="Pa2">
    <w:name w:val="Pa2"/>
    <w:basedOn w:val="Normal"/>
    <w:next w:val="Normal"/>
    <w:uiPriority w:val="99"/>
    <w:qFormat/>
    <w:rsid w:val="00D0495D"/>
    <w:pPr>
      <w:widowControl/>
      <w:spacing w:line="201" w:lineRule="atLeast"/>
      <w:jc w:val="left"/>
    </w:pPr>
    <w:rPr>
      <w:rFonts w:eastAsiaTheme="minorHAnsi" w:cs="Arial"/>
      <w:color w:val="00000A"/>
      <w:sz w:val="24"/>
      <w:szCs w:val="24"/>
      <w:lang w:val="es-ES" w:eastAsia="en-US"/>
    </w:rPr>
  </w:style>
  <w:style w:type="paragraph" w:customStyle="1" w:styleId="Pa3">
    <w:name w:val="Pa3"/>
    <w:basedOn w:val="Normal"/>
    <w:next w:val="Normal"/>
    <w:uiPriority w:val="99"/>
    <w:qFormat/>
    <w:rsid w:val="00D0495D"/>
    <w:pPr>
      <w:widowControl/>
      <w:spacing w:line="201" w:lineRule="atLeast"/>
      <w:jc w:val="left"/>
    </w:pPr>
    <w:rPr>
      <w:rFonts w:eastAsiaTheme="minorHAnsi" w:cs="Arial"/>
      <w:color w:val="00000A"/>
      <w:sz w:val="24"/>
      <w:szCs w:val="24"/>
      <w:lang w:val="es-ES" w:eastAsia="en-US"/>
    </w:rPr>
  </w:style>
  <w:style w:type="numbering" w:customStyle="1" w:styleId="WW8Num11">
    <w:name w:val="WW8Num11"/>
    <w:qFormat/>
    <w:rsid w:val="00D0495D"/>
  </w:style>
  <w:style w:type="paragraph" w:customStyle="1" w:styleId="xa1">
    <w:name w:val="xa1"/>
    <w:basedOn w:val="Normal"/>
    <w:uiPriority w:val="99"/>
    <w:semiHidden/>
    <w:rsid w:val="00280BD1"/>
    <w:pPr>
      <w:widowControl/>
      <w:spacing w:after="240"/>
      <w:ind w:left="300" w:right="75"/>
    </w:pPr>
    <w:rPr>
      <w:rFonts w:ascii="Times New Roman" w:eastAsiaTheme="minorHAnsi" w:hAnsi="Times New Roman"/>
      <w:sz w:val="24"/>
      <w:szCs w:val="24"/>
      <w:lang w:val="es-ES"/>
    </w:rPr>
  </w:style>
  <w:style w:type="paragraph" w:customStyle="1" w:styleId="parrafo">
    <w:name w:val="parrafo"/>
    <w:basedOn w:val="Normal"/>
    <w:rsid w:val="00B346CF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centrocursiva">
    <w:name w:val="centro_cursiva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parrafo2">
    <w:name w:val="parrafo_2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centroredonda">
    <w:name w:val="centro_redonda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foral-f-parrafo-3lineas-t5-c">
    <w:name w:val="foral-f-parrafo-3lineas-t5-c"/>
    <w:basedOn w:val="Normal"/>
    <w:rsid w:val="001264AA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2709A6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1E5A5E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E5A5E"/>
    <w:rPr>
      <w:rFonts w:ascii="Arial" w:hAnsi="Arial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locked/>
    <w:rsid w:val="001E5A5E"/>
    <w:rPr>
      <w:vertAlign w:val="superscript"/>
    </w:rPr>
  </w:style>
  <w:style w:type="paragraph" w:customStyle="1" w:styleId="Fparrafo-C">
    <w:name w:val="F parrafo -C"/>
    <w:basedOn w:val="Normal"/>
    <w:rsid w:val="00977A81"/>
    <w:pPr>
      <w:widowControl/>
      <w:spacing w:after="60"/>
      <w:ind w:firstLine="284"/>
    </w:pPr>
    <w:rPr>
      <w:rFonts w:cs="Arial"/>
      <w:sz w:val="20"/>
      <w:lang w:val="es-ES"/>
    </w:rPr>
  </w:style>
  <w:style w:type="paragraph" w:customStyle="1" w:styleId="TablaA0A0-C">
    <w:name w:val="Tabla A0 A0 -C"/>
    <w:basedOn w:val="Normal"/>
    <w:uiPriority w:val="99"/>
    <w:rsid w:val="00977A81"/>
    <w:pPr>
      <w:widowControl/>
      <w:jc w:val="left"/>
    </w:pPr>
    <w:rPr>
      <w:rFonts w:ascii="Arial Narrow" w:hAnsi="Arial Narrow"/>
      <w:color w:val="009900"/>
      <w:sz w:val="20"/>
      <w:szCs w:val="24"/>
      <w:lang w:val="es-ES"/>
    </w:rPr>
  </w:style>
  <w:style w:type="character" w:customStyle="1" w:styleId="PrrafodelistaCar">
    <w:name w:val="Párrafo de lista Car"/>
    <w:aliases w:val="Gráfico Título Car,Párrafo 1 Car,Párrafo Car,Arial 8 Car,List Paragraph Car,List Paragraph1 Car,Normal N3 Car,Resume Title Car,Dot pt Car,No Spacing1 Car,List Paragraph Char Char Char Car,Indicator Text Car,Numbered Para 1 Car"/>
    <w:link w:val="Prrafodelista"/>
    <w:qFormat/>
    <w:locked/>
    <w:rsid w:val="001D1DDB"/>
    <w:rPr>
      <w:rFonts w:ascii="Arial" w:hAnsi="Arial"/>
      <w:szCs w:val="20"/>
      <w:lang w:val="es-ES_tradnl"/>
    </w:rPr>
  </w:style>
  <w:style w:type="character" w:customStyle="1" w:styleId="enlace-pdf">
    <w:name w:val="enlace-pdf"/>
    <w:basedOn w:val="Fuentedeprrafopredeter"/>
    <w:rsid w:val="00D3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3.jpeg"/><Relationship Id="rId7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081840\AppData\Local\Microsoft\Windows\Temporary%20Internet%20Files\Content.MSO\55E2AEE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B37DD-2E47-453E-BBB5-355621AA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55E2AEE7.doc</Template>
  <TotalTime>0</TotalTime>
  <Pages>4</Pages>
  <Words>437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    /200     , de       de      , del Director General de Industria</vt:lpstr>
    </vt:vector>
  </TitlesOfParts>
  <Company>Gobierno de Navarra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    /200     , de       de      , del Director General de Industria</dc:title>
  <dc:subject/>
  <dc:creator>Administrador</dc:creator>
  <cp:keywords/>
  <dc:description/>
  <cp:lastModifiedBy>Robles Nobre, Gloria (GAN-NIK)</cp:lastModifiedBy>
  <cp:revision>4</cp:revision>
  <cp:lastPrinted>2023-10-09T07:23:00Z</cp:lastPrinted>
  <dcterms:created xsi:type="dcterms:W3CDTF">2024-04-22T13:15:00Z</dcterms:created>
  <dcterms:modified xsi:type="dcterms:W3CDTF">2024-04-22T13:34:00Z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0x010100A2F2E6EE0FA8254495FFCE16DB239273</vt:lpwstr>
  </property>
  <property fmtid="{D5CDD505-2E9C-101B-9397-08002B2CF9AE}" pid="3" name="Observaciones">
    <vt:lpwstr/>
  </property>
  <property fmtid="{D5CDD505-2E9C-101B-9397-08002B2CF9AE}" pid="4" name="Informe jurídico">
    <vt:lpwstr/>
  </property>
  <property fmtid="{D5CDD505-2E9C-101B-9397-08002B2CF9AE}" pid="5" name="Descripción">
    <vt:lpwstr/>
  </property>
  <property fmtid="{D5CDD505-2E9C-101B-9397-08002B2CF9AE}" pid="6" name="Aprobación">
    <vt:lpwstr/>
  </property>
  <property fmtid="{D5CDD505-2E9C-101B-9397-08002B2CF9AE}" pid="7" name="Publicación">
    <vt:lpwstr/>
  </property>
  <property fmtid="{D5CDD505-2E9C-101B-9397-08002B2CF9AE}" pid="8" name="Owner">
    <vt:lpwstr/>
  </property>
  <property fmtid="{D5CDD505-2E9C-101B-9397-08002B2CF9AE}" pid="9" name="SPSDescription">
    <vt:lpwstr/>
  </property>
  <property fmtid="{D5CDD505-2E9C-101B-9397-08002B2CF9AE}" pid="10" name="Status">
    <vt:lpwstr/>
  </property>
</Properties>
</file>