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0421C" w14:textId="77777777" w:rsidR="00CB0CDF" w:rsidRPr="00A86E95" w:rsidRDefault="00CB0CDF" w:rsidP="00CB0CDF">
      <w:pPr>
        <w:pBdr>
          <w:bottom w:val="single" w:sz="4" w:space="1" w:color="auto"/>
        </w:pBdr>
        <w:spacing w:before="240"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ANEXO V</w:t>
      </w:r>
    </w:p>
    <w:p w14:paraId="795501BD" w14:textId="77777777" w:rsidR="00CB0CDF" w:rsidRPr="00F5052B" w:rsidRDefault="00CB0CDF" w:rsidP="00CB0CDF">
      <w:pPr>
        <w:spacing w:after="240" w:line="276" w:lineRule="auto"/>
        <w:rPr>
          <w:rFonts w:asciiTheme="minorHAnsi" w:hAnsiTheme="minorHAnsi" w:cstheme="minorHAnsi"/>
          <w:b/>
          <w:szCs w:val="22"/>
        </w:rPr>
      </w:pPr>
      <w:r w:rsidRPr="00600777">
        <w:rPr>
          <w:rFonts w:asciiTheme="minorHAnsi" w:hAnsiTheme="minorHAnsi" w:cstheme="minorHAnsi"/>
          <w:b/>
          <w:bCs/>
          <w:szCs w:val="22"/>
        </w:rPr>
        <w:t>DECLARACIÓN</w:t>
      </w:r>
      <w:r w:rsidRPr="00F5052B">
        <w:rPr>
          <w:rFonts w:asciiTheme="minorHAnsi" w:hAnsiTheme="minorHAnsi" w:cstheme="minorHAnsi"/>
          <w:b/>
          <w:szCs w:val="22"/>
        </w:rPr>
        <w:t xml:space="preserve"> DE AUSENCIA DE CONFLICTO DE INTERESES (DACI)</w:t>
      </w:r>
    </w:p>
    <w:p w14:paraId="4D309A22" w14:textId="77777777" w:rsidR="00CB0CDF" w:rsidRPr="00E15AD5" w:rsidRDefault="00CB0CDF" w:rsidP="00CB0CDF">
      <w:pPr>
        <w:spacing w:after="120" w:line="276" w:lineRule="auto"/>
        <w:rPr>
          <w:rFonts w:asciiTheme="minorHAnsi" w:hAnsiTheme="minorHAnsi" w:cstheme="minorHAnsi"/>
          <w:i/>
          <w:color w:val="808080" w:themeColor="background1" w:themeShade="80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EXPEDIENTE Nº: </w:t>
      </w:r>
      <w:r w:rsidRPr="00E15AD5">
        <w:rPr>
          <w:rFonts w:asciiTheme="minorHAnsi" w:hAnsiTheme="minorHAnsi" w:cstheme="minorHAnsi"/>
          <w:i/>
          <w:color w:val="808080" w:themeColor="background1" w:themeShade="80"/>
          <w:szCs w:val="22"/>
        </w:rPr>
        <w:t>(a rellenar por la Administración)</w:t>
      </w:r>
    </w:p>
    <w:p w14:paraId="5C95E889" w14:textId="77777777" w:rsidR="00CB0CDF" w:rsidRPr="00C363BA" w:rsidRDefault="00CB0CDF" w:rsidP="00CB0CDF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TÍTULO/OBJETO DEL EXPEDIENTE:</w:t>
      </w:r>
    </w:p>
    <w:p w14:paraId="7E06B5F8" w14:textId="77777777" w:rsidR="00CB0CDF" w:rsidRPr="00C363BA" w:rsidRDefault="00CB0CDF" w:rsidP="00CB0CDF">
      <w:pPr>
        <w:spacing w:after="120" w:line="276" w:lineRule="auto"/>
        <w:rPr>
          <w:rFonts w:asciiTheme="minorHAnsi" w:hAnsiTheme="minorHAnsi" w:cstheme="minorHAnsi"/>
          <w:szCs w:val="22"/>
        </w:rPr>
      </w:pPr>
    </w:p>
    <w:p w14:paraId="627FE201" w14:textId="77777777" w:rsidR="00CB0CDF" w:rsidRPr="00C363BA" w:rsidRDefault="00CB0CDF" w:rsidP="00CB0CDF">
      <w:pPr>
        <w:spacing w:after="120" w:line="276" w:lineRule="auto"/>
        <w:rPr>
          <w:rFonts w:asciiTheme="minorHAnsi" w:hAnsiTheme="minorHAnsi" w:cstheme="minorHAnsi"/>
          <w:szCs w:val="22"/>
        </w:rPr>
      </w:pPr>
    </w:p>
    <w:p w14:paraId="5F0E2464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Al objeto de garantizar la imparcialidad en el procedimiento de </w:t>
      </w:r>
      <w:r>
        <w:rPr>
          <w:rFonts w:asciiTheme="minorHAnsi" w:hAnsiTheme="minorHAnsi" w:cstheme="minorHAnsi"/>
          <w:szCs w:val="22"/>
        </w:rPr>
        <w:t>concesión de subven</w:t>
      </w:r>
      <w:r w:rsidRPr="00C363BA">
        <w:rPr>
          <w:rFonts w:asciiTheme="minorHAnsi" w:hAnsiTheme="minorHAnsi" w:cstheme="minorHAnsi"/>
          <w:szCs w:val="22"/>
        </w:rPr>
        <w:t>ción arriba referenciado, la/las persona/s abajo firmante/</w:t>
      </w:r>
      <w:bookmarkStart w:id="0" w:name="_GoBack"/>
      <w:bookmarkEnd w:id="0"/>
      <w:r w:rsidRPr="00C363BA">
        <w:rPr>
          <w:rFonts w:asciiTheme="minorHAnsi" w:hAnsiTheme="minorHAnsi" w:cstheme="minorHAnsi"/>
          <w:szCs w:val="22"/>
        </w:rPr>
        <w:t xml:space="preserve">s, </w:t>
      </w:r>
      <w:r w:rsidRPr="00C363BA">
        <w:rPr>
          <w:rFonts w:asciiTheme="minorHAnsi" w:hAnsiTheme="minorHAnsi" w:cstheme="minorHAnsi"/>
          <w:szCs w:val="22"/>
          <w:lang w:val="es-ES"/>
        </w:rPr>
        <w:t xml:space="preserve">como beneficiario/subcontratista, </w:t>
      </w:r>
      <w:r w:rsidRPr="00C363BA">
        <w:rPr>
          <w:rFonts w:asciiTheme="minorHAnsi" w:hAnsiTheme="minorHAnsi" w:cstheme="minorHAnsi"/>
          <w:szCs w:val="22"/>
        </w:rPr>
        <w:t>declara/declaran:</w:t>
      </w:r>
    </w:p>
    <w:p w14:paraId="3C96FCFA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b/>
          <w:szCs w:val="22"/>
        </w:rPr>
        <w:t>Primero</w:t>
      </w:r>
      <w:r w:rsidRPr="00C363BA">
        <w:rPr>
          <w:rFonts w:asciiTheme="minorHAnsi" w:hAnsiTheme="minorHAnsi" w:cstheme="minorHAnsi"/>
          <w:szCs w:val="22"/>
        </w:rPr>
        <w:t>. Estar informada/s de lo siguiente:</w:t>
      </w:r>
    </w:p>
    <w:p w14:paraId="0773C4D6" w14:textId="77777777" w:rsidR="00CB0CDF" w:rsidRPr="00C363BA" w:rsidRDefault="00CB0CDF" w:rsidP="00CB0CDF">
      <w:pPr>
        <w:pStyle w:val="Encabezado"/>
        <w:spacing w:after="24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1. Que el artículo 61.3 «Conflicto de intereses», del Reglamento (UE, </w:t>
      </w:r>
      <w:proofErr w:type="spellStart"/>
      <w:r w:rsidRPr="00C363BA">
        <w:rPr>
          <w:rFonts w:asciiTheme="minorHAnsi" w:hAnsiTheme="minorHAnsi" w:cstheme="minorHAnsi"/>
          <w:szCs w:val="22"/>
        </w:rPr>
        <w:t>Euratom</w:t>
      </w:r>
      <w:proofErr w:type="spellEnd"/>
      <w:r w:rsidRPr="00C363BA">
        <w:rPr>
          <w:rFonts w:asciiTheme="minorHAnsi" w:hAnsiTheme="minorHAnsi" w:cstheme="minorHAnsi"/>
          <w:szCs w:val="22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7F52FA30" w14:textId="77777777" w:rsidR="00CB0CDF" w:rsidRPr="00C363BA" w:rsidRDefault="00CB0CDF" w:rsidP="00CB0CDF">
      <w:pPr>
        <w:pStyle w:val="Encabezado"/>
        <w:spacing w:after="240" w:line="276" w:lineRule="auto"/>
        <w:rPr>
          <w:rFonts w:ascii="Calibri" w:hAnsi="Calibri" w:cs="Calibri"/>
          <w:color w:val="000000"/>
          <w:szCs w:val="22"/>
          <w:lang w:val="es-ES"/>
        </w:rPr>
      </w:pPr>
      <w:r w:rsidRPr="00C363BA">
        <w:rPr>
          <w:rFonts w:ascii="Calibri" w:hAnsi="Calibri" w:cs="Calibri"/>
          <w:b/>
          <w:color w:val="000000"/>
          <w:szCs w:val="22"/>
          <w:lang w:val="es-ES"/>
        </w:rPr>
        <w:t>Segundo</w:t>
      </w:r>
      <w:r w:rsidRPr="00C363BA">
        <w:rPr>
          <w:rFonts w:ascii="Calibri" w:hAnsi="Calibri" w:cs="Calibri"/>
          <w:color w:val="000000"/>
          <w:szCs w:val="22"/>
          <w:lang w:val="es-ES"/>
        </w:rPr>
        <w:t xml:space="preserve">. Que se compromete/n a poner en conocimiento de la comisión de evaluación, sin dilación, cualquier situación de conflicto de intereses o causa de abstención que dé o pudiera dar lugar a dicho escenario. </w:t>
      </w:r>
    </w:p>
    <w:p w14:paraId="2D550956" w14:textId="77777777" w:rsidR="00CB0CDF" w:rsidRPr="00C363BA" w:rsidRDefault="00CB0CDF" w:rsidP="00CB0CDF">
      <w:pPr>
        <w:pStyle w:val="Encabezado"/>
        <w:spacing w:after="240" w:line="276" w:lineRule="auto"/>
        <w:rPr>
          <w:rFonts w:asciiTheme="minorHAnsi" w:hAnsiTheme="minorHAnsi" w:cstheme="minorHAnsi"/>
          <w:szCs w:val="22"/>
          <w:lang w:val="es-ES"/>
        </w:rPr>
      </w:pPr>
      <w:r w:rsidRPr="00C363BA">
        <w:rPr>
          <w:rFonts w:asciiTheme="minorHAnsi" w:hAnsiTheme="minorHAnsi" w:cstheme="minorHAnsi"/>
          <w:b/>
          <w:szCs w:val="22"/>
          <w:lang w:val="es-ES"/>
        </w:rPr>
        <w:t>Tercero.</w:t>
      </w:r>
      <w:r w:rsidRPr="00C363BA">
        <w:rPr>
          <w:rFonts w:asciiTheme="minorHAnsi" w:hAnsiTheme="minorHAnsi" w:cstheme="minorHAnsi"/>
          <w:szCs w:val="22"/>
          <w:lang w:val="es-ES"/>
        </w:rPr>
        <w:t xml:space="preserve"> </w:t>
      </w:r>
      <w:r w:rsidRPr="00C363BA">
        <w:rPr>
          <w:rFonts w:asciiTheme="minorHAnsi" w:hAnsiTheme="minorHAnsi" w:cstheme="minorHAnsi"/>
          <w:szCs w:val="22"/>
        </w:rPr>
        <w:t>Conozco</w:t>
      </w:r>
      <w:r w:rsidRPr="00C363BA">
        <w:rPr>
          <w:rFonts w:asciiTheme="minorHAnsi" w:hAnsiTheme="minorHAnsi" w:cstheme="minorHAnsi"/>
          <w:szCs w:val="22"/>
          <w:lang w:val="es-ES"/>
        </w:rPr>
        <w:t xml:space="preserve"> que, una declaración de ausencia de conflicto de intereses que se demuestre que sea falsa, acarreará las consecuencias disciplinarias/administrativas/ judiciales que establezca la normativa de aplicación.</w:t>
      </w:r>
    </w:p>
    <w:p w14:paraId="3253F27F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Y para que así conste, se firma la presente declaración.</w:t>
      </w:r>
    </w:p>
    <w:p w14:paraId="598ACC33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3CC8A71B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En ……………………………………………..., a ......... de……………</w:t>
      </w:r>
      <w:proofErr w:type="gramStart"/>
      <w:r w:rsidRPr="00C363BA">
        <w:rPr>
          <w:rFonts w:asciiTheme="minorHAnsi" w:hAnsiTheme="minorHAnsi" w:cstheme="minorHAnsi"/>
          <w:szCs w:val="22"/>
        </w:rPr>
        <w:t>…….</w:t>
      </w:r>
      <w:proofErr w:type="gramEnd"/>
      <w:r w:rsidRPr="00C363BA">
        <w:rPr>
          <w:rFonts w:asciiTheme="minorHAnsi" w:hAnsiTheme="minorHAnsi" w:cstheme="minorHAnsi"/>
          <w:szCs w:val="22"/>
        </w:rPr>
        <w:t>.………. de 202….</w:t>
      </w:r>
    </w:p>
    <w:p w14:paraId="78BF83D5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66317817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12D8F1FC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27C80C0B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4082BE04" w14:textId="36DABC53" w:rsidR="00CB0CDF" w:rsidRPr="001D3CBD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b/>
          <w:bCs/>
          <w:sz w:val="20"/>
          <w:szCs w:val="22"/>
        </w:rPr>
      </w:pPr>
      <w:r w:rsidRPr="00C363BA">
        <w:rPr>
          <w:rFonts w:asciiTheme="minorHAnsi" w:hAnsiTheme="minorHAnsi" w:cstheme="minorHAnsi"/>
          <w:szCs w:val="22"/>
        </w:rPr>
        <w:t>(Firma, nombre completo y DNI)</w:t>
      </w:r>
    </w:p>
    <w:sectPr w:rsidR="00CB0CDF" w:rsidRPr="001D3CBD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E77DB" w14:textId="77777777" w:rsidR="00C71261" w:rsidRDefault="00C71261">
      <w:r>
        <w:separator/>
      </w:r>
    </w:p>
  </w:endnote>
  <w:endnote w:type="continuationSeparator" w:id="0">
    <w:p w14:paraId="6CCE71E4" w14:textId="77777777" w:rsidR="00C71261" w:rsidRDefault="00C7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C57E22" w:rsidRDefault="00C57E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5129D450" w:rsidR="00C57E22" w:rsidRPr="00051091" w:rsidRDefault="00C57E22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Página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F8772D" w:rsidRPr="00F8772D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 de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F8772D" w:rsidRPr="00F8772D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C57E22" w:rsidRDefault="00C57E22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C57E22" w:rsidRDefault="00C57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7912" w14:textId="77777777" w:rsidR="00C71261" w:rsidRDefault="00C71261">
      <w:r>
        <w:separator/>
      </w:r>
    </w:p>
  </w:footnote>
  <w:footnote w:type="continuationSeparator" w:id="0">
    <w:p w14:paraId="7D02D997" w14:textId="77777777" w:rsidR="00C71261" w:rsidRDefault="00C7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C57E22" w:rsidRDefault="00C57E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C57E22" w:rsidRDefault="00C57E22" w:rsidP="005924BD">
    <w:pPr>
      <w:rPr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C57E22" w:rsidRPr="005924BD" w:rsidRDefault="00C57E22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C57E22" w:rsidRDefault="00C57E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A32C3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4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1F2F94"/>
    <w:multiLevelType w:val="hybridMultilevel"/>
    <w:tmpl w:val="B8B23BE0"/>
    <w:lvl w:ilvl="0" w:tplc="74D815B2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49"/>
  </w:num>
  <w:num w:numId="9">
    <w:abstractNumId w:val="37"/>
  </w:num>
  <w:num w:numId="10">
    <w:abstractNumId w:val="44"/>
  </w:num>
  <w:num w:numId="11">
    <w:abstractNumId w:val="45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6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3"/>
  </w:num>
  <w:num w:numId="32">
    <w:abstractNumId w:val="68"/>
  </w:num>
  <w:num w:numId="33">
    <w:abstractNumId w:val="29"/>
  </w:num>
  <w:num w:numId="34">
    <w:abstractNumId w:val="47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2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8"/>
  </w:num>
  <w:num w:numId="56">
    <w:abstractNumId w:val="57"/>
  </w:num>
  <w:num w:numId="57">
    <w:abstractNumId w:val="19"/>
  </w:num>
  <w:num w:numId="58">
    <w:abstractNumId w:val="51"/>
  </w:num>
  <w:num w:numId="59">
    <w:abstractNumId w:val="38"/>
  </w:num>
  <w:num w:numId="60">
    <w:abstractNumId w:val="34"/>
  </w:num>
  <w:num w:numId="61">
    <w:abstractNumId w:val="42"/>
  </w:num>
  <w:num w:numId="62">
    <w:abstractNumId w:val="63"/>
  </w:num>
  <w:num w:numId="63">
    <w:abstractNumId w:val="20"/>
  </w:num>
  <w:num w:numId="64">
    <w:abstractNumId w:val="33"/>
  </w:num>
  <w:num w:numId="65">
    <w:abstractNumId w:val="61"/>
  </w:num>
  <w:num w:numId="66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376D"/>
    <w:rsid w:val="000039E0"/>
    <w:rsid w:val="000050A9"/>
    <w:rsid w:val="00005E8A"/>
    <w:rsid w:val="00007092"/>
    <w:rsid w:val="00011E7F"/>
    <w:rsid w:val="0001233B"/>
    <w:rsid w:val="00013EAA"/>
    <w:rsid w:val="00014693"/>
    <w:rsid w:val="00014729"/>
    <w:rsid w:val="000159EE"/>
    <w:rsid w:val="00016C1D"/>
    <w:rsid w:val="00016CAF"/>
    <w:rsid w:val="00020FC0"/>
    <w:rsid w:val="000238AE"/>
    <w:rsid w:val="00024F4E"/>
    <w:rsid w:val="0002540E"/>
    <w:rsid w:val="0002659A"/>
    <w:rsid w:val="000279F2"/>
    <w:rsid w:val="00032DB9"/>
    <w:rsid w:val="00033E91"/>
    <w:rsid w:val="00035C78"/>
    <w:rsid w:val="00035C97"/>
    <w:rsid w:val="000374BF"/>
    <w:rsid w:val="00042028"/>
    <w:rsid w:val="00045243"/>
    <w:rsid w:val="00045541"/>
    <w:rsid w:val="00045A32"/>
    <w:rsid w:val="00045B8B"/>
    <w:rsid w:val="00047145"/>
    <w:rsid w:val="00050EA9"/>
    <w:rsid w:val="00051091"/>
    <w:rsid w:val="00051A95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70859"/>
    <w:rsid w:val="00070DD6"/>
    <w:rsid w:val="000711DD"/>
    <w:rsid w:val="000722E2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60B"/>
    <w:rsid w:val="000808AF"/>
    <w:rsid w:val="0008179D"/>
    <w:rsid w:val="000828DD"/>
    <w:rsid w:val="00082A4F"/>
    <w:rsid w:val="000856C2"/>
    <w:rsid w:val="00085985"/>
    <w:rsid w:val="000867B9"/>
    <w:rsid w:val="00087643"/>
    <w:rsid w:val="00090241"/>
    <w:rsid w:val="00090444"/>
    <w:rsid w:val="0009429B"/>
    <w:rsid w:val="000966B4"/>
    <w:rsid w:val="00096B39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3B2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0A98"/>
    <w:rsid w:val="000D1F72"/>
    <w:rsid w:val="000D3688"/>
    <w:rsid w:val="000D78CC"/>
    <w:rsid w:val="000D7A5A"/>
    <w:rsid w:val="000D7D0E"/>
    <w:rsid w:val="000E0B24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E79"/>
    <w:rsid w:val="0011368B"/>
    <w:rsid w:val="00114243"/>
    <w:rsid w:val="00116168"/>
    <w:rsid w:val="00116E10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17FA"/>
    <w:rsid w:val="00183A99"/>
    <w:rsid w:val="00184A35"/>
    <w:rsid w:val="00185D96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7313"/>
    <w:rsid w:val="001A7C2E"/>
    <w:rsid w:val="001B0762"/>
    <w:rsid w:val="001B0993"/>
    <w:rsid w:val="001B0EAA"/>
    <w:rsid w:val="001B56FE"/>
    <w:rsid w:val="001B66A7"/>
    <w:rsid w:val="001B69E8"/>
    <w:rsid w:val="001C0046"/>
    <w:rsid w:val="001C017C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E0803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7FC"/>
    <w:rsid w:val="001F493B"/>
    <w:rsid w:val="0020158B"/>
    <w:rsid w:val="002029BC"/>
    <w:rsid w:val="002051CD"/>
    <w:rsid w:val="00205A3F"/>
    <w:rsid w:val="00206AC6"/>
    <w:rsid w:val="0020784B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22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1CD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07927"/>
    <w:rsid w:val="003108CA"/>
    <w:rsid w:val="00310C49"/>
    <w:rsid w:val="00311FE6"/>
    <w:rsid w:val="00312884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6F62"/>
    <w:rsid w:val="00357327"/>
    <w:rsid w:val="00362125"/>
    <w:rsid w:val="003621A4"/>
    <w:rsid w:val="003627B7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D5F"/>
    <w:rsid w:val="003832B8"/>
    <w:rsid w:val="00383377"/>
    <w:rsid w:val="00384125"/>
    <w:rsid w:val="00385689"/>
    <w:rsid w:val="00387649"/>
    <w:rsid w:val="00391776"/>
    <w:rsid w:val="003923AD"/>
    <w:rsid w:val="0039282C"/>
    <w:rsid w:val="00393D4F"/>
    <w:rsid w:val="0039560F"/>
    <w:rsid w:val="00396752"/>
    <w:rsid w:val="00397E7C"/>
    <w:rsid w:val="003A178D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E26FB"/>
    <w:rsid w:val="003E3895"/>
    <w:rsid w:val="003E3D24"/>
    <w:rsid w:val="003E3F0A"/>
    <w:rsid w:val="003E42E3"/>
    <w:rsid w:val="003E43A4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52BC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6A3"/>
    <w:rsid w:val="00454B89"/>
    <w:rsid w:val="00454E89"/>
    <w:rsid w:val="004560D4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E6248"/>
    <w:rsid w:val="004F0886"/>
    <w:rsid w:val="004F4CB1"/>
    <w:rsid w:val="004F5AE7"/>
    <w:rsid w:val="004F6522"/>
    <w:rsid w:val="004F6D5B"/>
    <w:rsid w:val="00500B3A"/>
    <w:rsid w:val="005027DC"/>
    <w:rsid w:val="00503D47"/>
    <w:rsid w:val="00503FFF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506"/>
    <w:rsid w:val="005639F8"/>
    <w:rsid w:val="00566076"/>
    <w:rsid w:val="0056677E"/>
    <w:rsid w:val="0056796C"/>
    <w:rsid w:val="00574216"/>
    <w:rsid w:val="00577CE4"/>
    <w:rsid w:val="00577DD1"/>
    <w:rsid w:val="00581EC8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56ED"/>
    <w:rsid w:val="005E0227"/>
    <w:rsid w:val="005E09E4"/>
    <w:rsid w:val="005E147A"/>
    <w:rsid w:val="005E1939"/>
    <w:rsid w:val="005E22D6"/>
    <w:rsid w:val="005E2D82"/>
    <w:rsid w:val="005E49D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6E0F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011A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4EDF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EFB"/>
    <w:rsid w:val="006E0F80"/>
    <w:rsid w:val="006E2F12"/>
    <w:rsid w:val="006E33A9"/>
    <w:rsid w:val="006E35ED"/>
    <w:rsid w:val="006E3A74"/>
    <w:rsid w:val="006E4D82"/>
    <w:rsid w:val="006E6618"/>
    <w:rsid w:val="006E6B62"/>
    <w:rsid w:val="006E7484"/>
    <w:rsid w:val="006E7CA9"/>
    <w:rsid w:val="006E7F3C"/>
    <w:rsid w:val="006F0370"/>
    <w:rsid w:val="006F03AA"/>
    <w:rsid w:val="006F0C4D"/>
    <w:rsid w:val="006F19E1"/>
    <w:rsid w:val="006F3BA9"/>
    <w:rsid w:val="006F6E97"/>
    <w:rsid w:val="006F72E1"/>
    <w:rsid w:val="006F771A"/>
    <w:rsid w:val="0070336E"/>
    <w:rsid w:val="00703477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484D"/>
    <w:rsid w:val="00774A22"/>
    <w:rsid w:val="00775992"/>
    <w:rsid w:val="00777245"/>
    <w:rsid w:val="0078313F"/>
    <w:rsid w:val="0078404B"/>
    <w:rsid w:val="00786766"/>
    <w:rsid w:val="0078691D"/>
    <w:rsid w:val="00787DB8"/>
    <w:rsid w:val="0079002F"/>
    <w:rsid w:val="00791209"/>
    <w:rsid w:val="00791F54"/>
    <w:rsid w:val="00792AC4"/>
    <w:rsid w:val="00792CBD"/>
    <w:rsid w:val="007960D0"/>
    <w:rsid w:val="0079680F"/>
    <w:rsid w:val="00796AE0"/>
    <w:rsid w:val="00796E37"/>
    <w:rsid w:val="007979E3"/>
    <w:rsid w:val="007A0734"/>
    <w:rsid w:val="007A75BA"/>
    <w:rsid w:val="007B0297"/>
    <w:rsid w:val="007B2017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7464"/>
    <w:rsid w:val="007D7A60"/>
    <w:rsid w:val="007D7C00"/>
    <w:rsid w:val="007E028D"/>
    <w:rsid w:val="007E2EFE"/>
    <w:rsid w:val="007E3336"/>
    <w:rsid w:val="007E3379"/>
    <w:rsid w:val="007E46F1"/>
    <w:rsid w:val="007E4F98"/>
    <w:rsid w:val="007E62E0"/>
    <w:rsid w:val="007E7888"/>
    <w:rsid w:val="007E79F4"/>
    <w:rsid w:val="007E7F6C"/>
    <w:rsid w:val="007F2349"/>
    <w:rsid w:val="007F3A55"/>
    <w:rsid w:val="007F3ADE"/>
    <w:rsid w:val="007F5C04"/>
    <w:rsid w:val="007F5FF0"/>
    <w:rsid w:val="007F6308"/>
    <w:rsid w:val="007F6489"/>
    <w:rsid w:val="007F7910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EE0"/>
    <w:rsid w:val="00823C5F"/>
    <w:rsid w:val="008243EE"/>
    <w:rsid w:val="00824611"/>
    <w:rsid w:val="00825FDD"/>
    <w:rsid w:val="00826C6E"/>
    <w:rsid w:val="008276EB"/>
    <w:rsid w:val="008278BF"/>
    <w:rsid w:val="00827C2C"/>
    <w:rsid w:val="0083165B"/>
    <w:rsid w:val="00831991"/>
    <w:rsid w:val="0083259A"/>
    <w:rsid w:val="00832817"/>
    <w:rsid w:val="00832A56"/>
    <w:rsid w:val="00833B28"/>
    <w:rsid w:val="0083446D"/>
    <w:rsid w:val="0083475E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AED"/>
    <w:rsid w:val="008B4503"/>
    <w:rsid w:val="008B5193"/>
    <w:rsid w:val="008B691C"/>
    <w:rsid w:val="008B6D0A"/>
    <w:rsid w:val="008B7AB3"/>
    <w:rsid w:val="008C0F6C"/>
    <w:rsid w:val="008C372B"/>
    <w:rsid w:val="008C3E5F"/>
    <w:rsid w:val="008C3F62"/>
    <w:rsid w:val="008C597A"/>
    <w:rsid w:val="008C5F6B"/>
    <w:rsid w:val="008C6B2C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F027A"/>
    <w:rsid w:val="008F11FC"/>
    <w:rsid w:val="008F3133"/>
    <w:rsid w:val="008F328D"/>
    <w:rsid w:val="008F3829"/>
    <w:rsid w:val="008F3D60"/>
    <w:rsid w:val="008F3DCA"/>
    <w:rsid w:val="008F4D91"/>
    <w:rsid w:val="008F79AF"/>
    <w:rsid w:val="009006C8"/>
    <w:rsid w:val="00902123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1367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2698"/>
    <w:rsid w:val="009A33A6"/>
    <w:rsid w:val="009A66F8"/>
    <w:rsid w:val="009A7835"/>
    <w:rsid w:val="009B0F37"/>
    <w:rsid w:val="009B126B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3EB6"/>
    <w:rsid w:val="00A43EE6"/>
    <w:rsid w:val="00A45065"/>
    <w:rsid w:val="00A4609C"/>
    <w:rsid w:val="00A47491"/>
    <w:rsid w:val="00A507CB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A1E"/>
    <w:rsid w:val="00A6554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3735"/>
    <w:rsid w:val="00A8510C"/>
    <w:rsid w:val="00A8601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4CEB"/>
    <w:rsid w:val="00AA5286"/>
    <w:rsid w:val="00AA5A70"/>
    <w:rsid w:val="00AA6BD4"/>
    <w:rsid w:val="00AA7D1D"/>
    <w:rsid w:val="00AB13E0"/>
    <w:rsid w:val="00AB29CD"/>
    <w:rsid w:val="00AB3526"/>
    <w:rsid w:val="00AB3582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31B8"/>
    <w:rsid w:val="00B13DB0"/>
    <w:rsid w:val="00B1495F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678F5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45BB"/>
    <w:rsid w:val="00BA5C56"/>
    <w:rsid w:val="00BA752C"/>
    <w:rsid w:val="00BA77A7"/>
    <w:rsid w:val="00BB0C71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24F"/>
    <w:rsid w:val="00BD58BD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454B"/>
    <w:rsid w:val="00C05482"/>
    <w:rsid w:val="00C05877"/>
    <w:rsid w:val="00C104D8"/>
    <w:rsid w:val="00C1057C"/>
    <w:rsid w:val="00C1199A"/>
    <w:rsid w:val="00C124A7"/>
    <w:rsid w:val="00C125DF"/>
    <w:rsid w:val="00C12C38"/>
    <w:rsid w:val="00C133FA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63BA"/>
    <w:rsid w:val="00C369BE"/>
    <w:rsid w:val="00C37A29"/>
    <w:rsid w:val="00C40976"/>
    <w:rsid w:val="00C40DF7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D71"/>
    <w:rsid w:val="00C5399F"/>
    <w:rsid w:val="00C53E4D"/>
    <w:rsid w:val="00C54739"/>
    <w:rsid w:val="00C54A74"/>
    <w:rsid w:val="00C57AAE"/>
    <w:rsid w:val="00C57E22"/>
    <w:rsid w:val="00C6252D"/>
    <w:rsid w:val="00C627F1"/>
    <w:rsid w:val="00C62884"/>
    <w:rsid w:val="00C661B5"/>
    <w:rsid w:val="00C676F6"/>
    <w:rsid w:val="00C71261"/>
    <w:rsid w:val="00C72BD7"/>
    <w:rsid w:val="00C80003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0CDF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D791A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177F"/>
    <w:rsid w:val="00D23663"/>
    <w:rsid w:val="00D23DE7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4DA0"/>
    <w:rsid w:val="00D569F2"/>
    <w:rsid w:val="00D56A7B"/>
    <w:rsid w:val="00D60909"/>
    <w:rsid w:val="00D60AE1"/>
    <w:rsid w:val="00D61EF3"/>
    <w:rsid w:val="00D6306C"/>
    <w:rsid w:val="00D63B5E"/>
    <w:rsid w:val="00D64205"/>
    <w:rsid w:val="00D64447"/>
    <w:rsid w:val="00D647A2"/>
    <w:rsid w:val="00D6533D"/>
    <w:rsid w:val="00D65873"/>
    <w:rsid w:val="00D65DF3"/>
    <w:rsid w:val="00D66511"/>
    <w:rsid w:val="00D671D1"/>
    <w:rsid w:val="00D733E2"/>
    <w:rsid w:val="00D73F68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0BD0"/>
    <w:rsid w:val="00DA4576"/>
    <w:rsid w:val="00DA669A"/>
    <w:rsid w:val="00DA6A35"/>
    <w:rsid w:val="00DA75B7"/>
    <w:rsid w:val="00DB0E58"/>
    <w:rsid w:val="00DB2035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6F1"/>
    <w:rsid w:val="00DF1CDB"/>
    <w:rsid w:val="00DF32DB"/>
    <w:rsid w:val="00DF35C3"/>
    <w:rsid w:val="00DF3FC5"/>
    <w:rsid w:val="00DF74B1"/>
    <w:rsid w:val="00DF7F1A"/>
    <w:rsid w:val="00E0149E"/>
    <w:rsid w:val="00E024D1"/>
    <w:rsid w:val="00E026D6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19E0"/>
    <w:rsid w:val="00E1298E"/>
    <w:rsid w:val="00E13505"/>
    <w:rsid w:val="00E13BC8"/>
    <w:rsid w:val="00E13F7C"/>
    <w:rsid w:val="00E149C0"/>
    <w:rsid w:val="00E1572C"/>
    <w:rsid w:val="00E15AD5"/>
    <w:rsid w:val="00E16A6A"/>
    <w:rsid w:val="00E215C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02B"/>
    <w:rsid w:val="00EC07A6"/>
    <w:rsid w:val="00EC2DE7"/>
    <w:rsid w:val="00EC2FB4"/>
    <w:rsid w:val="00EC457B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1483"/>
    <w:rsid w:val="00F02EB9"/>
    <w:rsid w:val="00F036BC"/>
    <w:rsid w:val="00F0411C"/>
    <w:rsid w:val="00F04E8B"/>
    <w:rsid w:val="00F054AD"/>
    <w:rsid w:val="00F05658"/>
    <w:rsid w:val="00F06D40"/>
    <w:rsid w:val="00F11006"/>
    <w:rsid w:val="00F11397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86B"/>
    <w:rsid w:val="00F23C19"/>
    <w:rsid w:val="00F23F8F"/>
    <w:rsid w:val="00F241E8"/>
    <w:rsid w:val="00F24630"/>
    <w:rsid w:val="00F24D16"/>
    <w:rsid w:val="00F24E1E"/>
    <w:rsid w:val="00F24F5A"/>
    <w:rsid w:val="00F25614"/>
    <w:rsid w:val="00F324F5"/>
    <w:rsid w:val="00F36053"/>
    <w:rsid w:val="00F360CA"/>
    <w:rsid w:val="00F365F0"/>
    <w:rsid w:val="00F37765"/>
    <w:rsid w:val="00F377BE"/>
    <w:rsid w:val="00F424BF"/>
    <w:rsid w:val="00F44BC6"/>
    <w:rsid w:val="00F46EA4"/>
    <w:rsid w:val="00F47041"/>
    <w:rsid w:val="00F472BF"/>
    <w:rsid w:val="00F47CAB"/>
    <w:rsid w:val="00F5052B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8772D"/>
    <w:rsid w:val="00F908BC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731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3F3D"/>
    <w:rsid w:val="00FD4688"/>
    <w:rsid w:val="00FD5860"/>
    <w:rsid w:val="00FD5A3B"/>
    <w:rsid w:val="00FD5EA5"/>
    <w:rsid w:val="00FD6160"/>
    <w:rsid w:val="00FD64D3"/>
    <w:rsid w:val="00FE4017"/>
    <w:rsid w:val="00FE64B5"/>
    <w:rsid w:val="00FE6C8F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s-ES_tradnl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s-ES_tradnl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s-ES_tradnl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s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s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s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s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s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s-ES_tradnl"/>
    </w:rPr>
  </w:style>
  <w:style w:type="character" w:customStyle="1" w:styleId="enlace-pdf">
    <w:name w:val="enlace-pdf"/>
    <w:basedOn w:val="Fuentedeprrafopredeter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C052-0A5D-4894-B24E-45B0324F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1</TotalTime>
  <Pages>1</Pages>
  <Words>200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D800387</cp:lastModifiedBy>
  <cp:revision>3</cp:revision>
  <cp:lastPrinted>2023-10-09T07:23:00Z</cp:lastPrinted>
  <dcterms:created xsi:type="dcterms:W3CDTF">2024-03-20T09:23:00Z</dcterms:created>
  <dcterms:modified xsi:type="dcterms:W3CDTF">2024-04-12T11:19:00Z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