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0C96" w14:textId="77777777" w:rsidR="00B22465" w:rsidRDefault="00B22465" w:rsidP="00EC4B8A">
      <w:pPr>
        <w:widowControl/>
        <w:spacing w:line="276" w:lineRule="auto"/>
        <w:rPr>
          <w:rFonts w:asciiTheme="minorHAnsi" w:hAnsiTheme="minorHAnsi" w:cstheme="minorHAnsi"/>
          <w:szCs w:val="21"/>
        </w:rPr>
      </w:pPr>
    </w:p>
    <w:p w14:paraId="16A2141A" w14:textId="49B78EF7" w:rsidR="0059619D" w:rsidRDefault="0059619D" w:rsidP="00EC4B8A">
      <w:pPr>
        <w:pStyle w:val="foral-f-parrafo-3lineas-t5-c"/>
        <w:spacing w:before="240" w:beforeAutospacing="0" w:after="240" w:line="276" w:lineRule="auto"/>
        <w:jc w:val="both"/>
        <w:rPr>
          <w:rFonts w:asciiTheme="minorHAnsi" w:hAnsiTheme="minorHAnsi" w:cstheme="minorHAnsi"/>
          <w:sz w:val="22"/>
          <w:szCs w:val="21"/>
          <w:lang w:val="es-ES_tradnl"/>
        </w:rPr>
      </w:pPr>
      <w:r>
        <w:rPr>
          <w:rFonts w:asciiTheme="minorHAnsi" w:hAnsiTheme="minorHAnsi" w:cstheme="minorHAnsi"/>
          <w:b/>
          <w:sz w:val="22"/>
          <w:szCs w:val="21"/>
          <w:lang w:val="es-ES_tradnl"/>
        </w:rPr>
        <w:t>R</w:t>
      </w:r>
      <w:r w:rsidR="003024DA" w:rsidRPr="006D5783">
        <w:rPr>
          <w:rFonts w:asciiTheme="minorHAnsi" w:hAnsiTheme="minorHAnsi" w:cstheme="minorHAnsi"/>
          <w:b/>
          <w:sz w:val="22"/>
          <w:szCs w:val="21"/>
          <w:lang w:val="es-ES_tradnl"/>
        </w:rPr>
        <w:t>elación de municipios</w:t>
      </w:r>
      <w:r w:rsidRPr="00D6306C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 </w:t>
      </w:r>
      <w:r w:rsidR="003024DA">
        <w:rPr>
          <w:rFonts w:asciiTheme="minorHAnsi" w:hAnsiTheme="minorHAnsi" w:cstheme="minorHAnsi"/>
          <w:b/>
          <w:sz w:val="22"/>
          <w:szCs w:val="21"/>
          <w:lang w:val="es-ES_tradnl"/>
        </w:rPr>
        <w:t>con obligación de elaborar</w:t>
      </w:r>
      <w:r w:rsidR="003024DA" w:rsidRPr="00D6306C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 plan de actuac</w:t>
      </w:r>
      <w:r w:rsidR="003024DA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ión ante el riesgo de inundación según </w:t>
      </w:r>
      <w:r w:rsidR="003024DA" w:rsidRPr="00D6306C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el </w:t>
      </w:r>
      <w:r w:rsidR="003024DA">
        <w:rPr>
          <w:rFonts w:asciiTheme="minorHAnsi" w:hAnsiTheme="minorHAnsi" w:cstheme="minorHAnsi"/>
          <w:b/>
          <w:sz w:val="22"/>
          <w:szCs w:val="21"/>
          <w:lang w:val="es-ES_tradnl"/>
        </w:rPr>
        <w:t>d</w:t>
      </w:r>
      <w:r w:rsidR="003024DA" w:rsidRPr="00D6306C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el Plan Especial de </w:t>
      </w:r>
      <w:r w:rsidR="003024DA" w:rsidRPr="003E73CC">
        <w:rPr>
          <w:rFonts w:asciiTheme="minorHAnsi" w:hAnsiTheme="minorHAnsi" w:cstheme="minorHAnsi"/>
          <w:b/>
          <w:sz w:val="22"/>
          <w:szCs w:val="22"/>
          <w:lang w:val="es-ES_tradnl"/>
        </w:rPr>
        <w:t>Emergencia ante el Riesgo de Inundaciones de la Comunidad Foral de Navarra</w:t>
      </w:r>
      <w:r w:rsidR="003024DA" w:rsidRPr="003E73C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1"/>
          <w:lang w:val="es-ES_tradnl"/>
        </w:rPr>
        <w:t>(modificación de marzo de 2023):</w:t>
      </w:r>
    </w:p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</w:tblGrid>
      <w:tr w:rsidR="00C0185B" w:rsidRPr="00C0185B" w14:paraId="1A46000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E904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Alsasua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/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Altsasu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3CA3FA30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70D3" w14:textId="0515CA50" w:rsidR="00FD743F" w:rsidRPr="00C0185B" w:rsidRDefault="002057B8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>Ancín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>Antzin</w:t>
            </w:r>
            <w:proofErr w:type="spellEnd"/>
          </w:p>
        </w:tc>
      </w:tr>
      <w:tr w:rsidR="00C0185B" w:rsidRPr="00C0185B" w14:paraId="1AA3BD60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CB5E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Andosilla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4D1F056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8D4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>Araitz</w:t>
            </w:r>
            <w:proofErr w:type="spellEnd"/>
          </w:p>
        </w:tc>
      </w:tr>
      <w:tr w:rsidR="00C0185B" w:rsidRPr="00C0185B" w14:paraId="4D6BCD4C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DF5D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Aranguren </w:t>
            </w:r>
          </w:p>
        </w:tc>
      </w:tr>
      <w:tr w:rsidR="00C0185B" w:rsidRPr="00C0185B" w14:paraId="61640F83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6A2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Arguedas </w:t>
            </w:r>
          </w:p>
        </w:tc>
      </w:tr>
      <w:tr w:rsidR="00C0185B" w:rsidRPr="00C0185B" w14:paraId="54524FA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0C8D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Arruazu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7476C54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3F49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Azagra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7267490B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6AFE" w14:textId="6041EA4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Baztan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(Elizondo,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Irurita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y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Mugairi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) </w:t>
            </w:r>
          </w:p>
        </w:tc>
      </w:tr>
      <w:tr w:rsidR="00C0185B" w:rsidRPr="00C0185B" w14:paraId="25C343F7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22BA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Bera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2BE9385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2116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Betelu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3573DDBC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11F0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Buñuel </w:t>
            </w:r>
          </w:p>
        </w:tc>
      </w:tr>
      <w:tr w:rsidR="00C0185B" w:rsidRPr="00C0185B" w14:paraId="721EE47E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3BF4" w14:textId="572D6B2B" w:rsidR="00FD743F" w:rsidRPr="00C0185B" w:rsidRDefault="002057B8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Burlada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Burlata</w:t>
            </w:r>
            <w:proofErr w:type="spellEnd"/>
          </w:p>
        </w:tc>
      </w:tr>
      <w:tr w:rsidR="00C0185B" w:rsidRPr="00C0185B" w14:paraId="32D0EB74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259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Caparroso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66866E3F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80AF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Cascante </w:t>
            </w:r>
          </w:p>
        </w:tc>
      </w:tr>
      <w:tr w:rsidR="00C0185B" w:rsidRPr="00C0185B" w14:paraId="15FC635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5B53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Cortes </w:t>
            </w:r>
          </w:p>
        </w:tc>
      </w:tr>
      <w:tr w:rsidR="00C0185B" w:rsidRPr="00C0185B" w14:paraId="3E51936C" w14:textId="77777777" w:rsidTr="005A48C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5F0BF" w14:textId="74F15034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Doneztebe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/Santesteban</w:t>
            </w:r>
          </w:p>
        </w:tc>
      </w:tr>
      <w:tr w:rsidR="00C0185B" w:rsidRPr="00C0185B" w14:paraId="34210737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881A" w14:textId="797F6533" w:rsidR="00FD743F" w:rsidRPr="00C0185B" w:rsidRDefault="00293937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Enériz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/ Eneritz</w:t>
            </w:r>
            <w:r w:rsidR="00FD743F"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1C9B40FD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A48A" w14:textId="2A3A67F0" w:rsidR="00FD743F" w:rsidRPr="00C0185B" w:rsidRDefault="00293937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Estella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-Lizarra</w:t>
            </w:r>
          </w:p>
        </w:tc>
      </w:tr>
      <w:tr w:rsidR="00C0185B" w:rsidRPr="00C0185B" w14:paraId="56EE8E3C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F152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Etxalar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04833C7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7D86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Falces </w:t>
            </w:r>
          </w:p>
        </w:tc>
      </w:tr>
      <w:tr w:rsidR="00C0185B" w:rsidRPr="00C0185B" w14:paraId="3C8122C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A9AD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Funes </w:t>
            </w:r>
          </w:p>
        </w:tc>
      </w:tr>
      <w:tr w:rsidR="00C0185B" w:rsidRPr="00C0185B" w14:paraId="7A15911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C000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Galar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(Esquiroz) </w:t>
            </w:r>
          </w:p>
        </w:tc>
      </w:tr>
      <w:tr w:rsidR="00C0185B" w:rsidRPr="00C0185B" w14:paraId="3798AC8D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4DE9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Garde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320063F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6CF1" w14:textId="27F44621" w:rsidR="00FD743F" w:rsidRPr="00C0185B" w:rsidRDefault="00293937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Huarte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>Uharte</w:t>
            </w:r>
            <w:proofErr w:type="spellEnd"/>
          </w:p>
        </w:tc>
      </w:tr>
      <w:tr w:rsidR="00C0185B" w:rsidRPr="00C0185B" w14:paraId="2BC8A36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0145" w14:textId="4254D885" w:rsidR="00FD743F" w:rsidRPr="00C0185B" w:rsidRDefault="00A76F76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>Izalzu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</w:rPr>
              <w:t>Itzaltzu</w:t>
            </w:r>
            <w:proofErr w:type="spellEnd"/>
            <w:r w:rsidR="00FD743F"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5018F6A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C9D6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Leitza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6F79F401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2B53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Lesaka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7B80D04D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6EF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Lodosa </w:t>
            </w:r>
          </w:p>
        </w:tc>
      </w:tr>
      <w:tr w:rsidR="00C0185B" w:rsidRPr="00C0185B" w14:paraId="5AFBCD3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263E" w14:textId="77777777" w:rsidR="00FD743F" w:rsidRPr="00C0185B" w:rsidRDefault="00FD743F" w:rsidP="00FD743F">
            <w:pPr>
              <w:widowControl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Marañón</w:t>
            </w:r>
          </w:p>
        </w:tc>
      </w:tr>
      <w:tr w:rsidR="00C0185B" w:rsidRPr="00C0185B" w14:paraId="438A5720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EB9B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Murchante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2107509B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AD9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Murieta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5175F6B7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F82" w14:textId="4CA1637B" w:rsidR="00FD743F" w:rsidRPr="00C0185B" w:rsidRDefault="00412624" w:rsidP="00FD743F">
            <w:pPr>
              <w:widowControl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Ochagavía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Otsagabia</w:t>
            </w:r>
            <w:proofErr w:type="spellEnd"/>
          </w:p>
        </w:tc>
      </w:tr>
      <w:tr w:rsidR="00C0185B" w:rsidRPr="00C0185B" w14:paraId="0C546D31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B82D" w14:textId="752090C3" w:rsidR="00FD743F" w:rsidRPr="00C0185B" w:rsidRDefault="00381FA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Olite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Erriberri</w:t>
            </w:r>
            <w:proofErr w:type="spellEnd"/>
            <w:r w:rsidR="00FD743F"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43C386EF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B849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Pamplona/Iruña </w:t>
            </w:r>
          </w:p>
        </w:tc>
      </w:tr>
      <w:tr w:rsidR="00C0185B" w:rsidRPr="00C0185B" w14:paraId="3F458F20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646D" w14:textId="177AFF31" w:rsidR="00FD743F" w:rsidRPr="00C0185B" w:rsidRDefault="00381FA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Peralta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Azkoien</w:t>
            </w:r>
            <w:proofErr w:type="spellEnd"/>
          </w:p>
        </w:tc>
      </w:tr>
      <w:tr w:rsidR="00C0185B" w:rsidRPr="00C0185B" w14:paraId="48EAF6C1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D2F" w14:textId="77777777" w:rsidR="00FD743F" w:rsidRPr="00C0185B" w:rsidRDefault="00FD743F" w:rsidP="00FD743F">
            <w:pPr>
              <w:widowControl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Pitillas</w:t>
            </w:r>
          </w:p>
        </w:tc>
      </w:tr>
      <w:tr w:rsidR="00C0185B" w:rsidRPr="00C0185B" w14:paraId="6FF9EAB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2C6B" w14:textId="02AC23C4" w:rsidR="00FD743F" w:rsidRPr="00C0185B" w:rsidRDefault="00A254C3" w:rsidP="00FD743F">
            <w:pPr>
              <w:widowControl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Puente la Reina / Gares</w:t>
            </w:r>
          </w:p>
        </w:tc>
      </w:tr>
      <w:tr w:rsidR="00C0185B" w:rsidRPr="00C0185B" w14:paraId="5E3FD63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A92C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San Adrián </w:t>
            </w:r>
          </w:p>
        </w:tc>
      </w:tr>
      <w:tr w:rsidR="00C0185B" w:rsidRPr="00C0185B" w14:paraId="6BC7B06A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2F5C" w14:textId="52AFBBE6" w:rsidR="00FD743F" w:rsidRPr="00C0185B" w:rsidRDefault="00C0185B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lastRenderedPageBreak/>
              <w:t xml:space="preserve">Sangüesa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Zangoza</w:t>
            </w:r>
            <w:proofErr w:type="spellEnd"/>
          </w:p>
        </w:tc>
      </w:tr>
      <w:tr w:rsidR="00C0185B" w:rsidRPr="00C0185B" w14:paraId="2593719E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B318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Sunbilla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0AE6B8BF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8255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Tafalla </w:t>
            </w:r>
          </w:p>
        </w:tc>
      </w:tr>
      <w:tr w:rsidR="00C0185B" w:rsidRPr="00C0185B" w14:paraId="4669E85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1DE6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Tudela </w:t>
            </w:r>
          </w:p>
        </w:tc>
      </w:tr>
      <w:tr w:rsidR="00C0185B" w:rsidRPr="00C0185B" w14:paraId="4EB186D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CE4E" w14:textId="77777777" w:rsidR="00FD743F" w:rsidRPr="00C0185B" w:rsidRDefault="00FD743F" w:rsidP="00FD743F">
            <w:pPr>
              <w:widowControl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Tulebras</w:t>
            </w:r>
            <w:proofErr w:type="spellEnd"/>
          </w:p>
        </w:tc>
      </w:tr>
      <w:tr w:rsidR="00C0185B" w:rsidRPr="00C0185B" w14:paraId="7B9AB8C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AD4A" w14:textId="0C6FE976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Urdazubi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/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Urdax</w:t>
            </w:r>
            <w:proofErr w:type="spellEnd"/>
          </w:p>
        </w:tc>
      </w:tr>
      <w:tr w:rsidR="00C0185B" w:rsidRPr="00C0185B" w14:paraId="6D2808D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ED1A" w14:textId="6A250311" w:rsidR="00FD743F" w:rsidRPr="00C0185B" w:rsidRDefault="00C0185B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Uztárroz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/ 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Uztarroze</w:t>
            </w:r>
            <w:proofErr w:type="spellEnd"/>
            <w:r w:rsidR="00FD743F"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62812C4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E677" w14:textId="1AE3D51C" w:rsidR="00FD743F" w:rsidRPr="00C0185B" w:rsidRDefault="00DD7C50" w:rsidP="00FD743F">
            <w:pPr>
              <w:widowControl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DD7C50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Vidángoz</w:t>
            </w:r>
            <w:proofErr w:type="spellEnd"/>
            <w:r w:rsidRPr="00DD7C50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/ </w:t>
            </w:r>
            <w:proofErr w:type="spellStart"/>
            <w:r w:rsidRPr="00DD7C50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Bidankoze</w:t>
            </w:r>
            <w:proofErr w:type="spellEnd"/>
          </w:p>
        </w:tc>
      </w:tr>
      <w:tr w:rsidR="00C0185B" w:rsidRPr="00C0185B" w14:paraId="04352281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CA2F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Villatuerta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19ECF5BE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4F89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Villava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/</w:t>
            </w: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Atarrabia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  <w:tr w:rsidR="00C0185B" w:rsidRPr="00C0185B" w14:paraId="2C427C68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2BA1" w14:textId="77777777" w:rsidR="00FD743F" w:rsidRPr="00C0185B" w:rsidRDefault="00FD743F" w:rsidP="00FD743F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</w:pPr>
            <w:proofErr w:type="spellStart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>Ziordia</w:t>
            </w:r>
            <w:proofErr w:type="spellEnd"/>
            <w:r w:rsidRPr="00C0185B">
              <w:rPr>
                <w:rFonts w:asciiTheme="minorHAnsi" w:hAnsiTheme="minorHAnsi" w:cstheme="minorHAnsi"/>
                <w:color w:val="000000" w:themeColor="text1"/>
                <w:szCs w:val="22"/>
                <w:lang w:val="es-ES"/>
              </w:rPr>
              <w:t xml:space="preserve"> </w:t>
            </w:r>
          </w:p>
        </w:tc>
      </w:tr>
    </w:tbl>
    <w:p w14:paraId="340758C0" w14:textId="1DE9BA61" w:rsidR="00D6306C" w:rsidRDefault="006E0A85" w:rsidP="007B442A">
      <w:pPr>
        <w:pStyle w:val="foral-f-parrafo-3lineas-t5-c"/>
        <w:spacing w:before="36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1"/>
          <w:lang w:val="es-ES_tradnl"/>
        </w:rPr>
      </w:pPr>
      <w:r>
        <w:rPr>
          <w:rFonts w:asciiTheme="minorHAnsi" w:hAnsiTheme="minorHAnsi" w:cstheme="minorHAnsi"/>
          <w:b/>
          <w:sz w:val="22"/>
          <w:szCs w:val="21"/>
          <w:lang w:val="es-ES_tradnl"/>
        </w:rPr>
        <w:t>R</w:t>
      </w:r>
      <w:r w:rsidR="003024DA" w:rsidRPr="006D5783">
        <w:rPr>
          <w:rFonts w:asciiTheme="minorHAnsi" w:hAnsiTheme="minorHAnsi" w:cstheme="minorHAnsi"/>
          <w:b/>
          <w:sz w:val="22"/>
          <w:szCs w:val="21"/>
          <w:lang w:val="es-ES_tradnl"/>
        </w:rPr>
        <w:t>elación de municipios</w:t>
      </w:r>
      <w:r w:rsidR="003024DA" w:rsidRPr="00D6306C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 a los que se les recomienda contar con un plan de actuac</w:t>
      </w:r>
      <w:r w:rsidR="003024DA">
        <w:rPr>
          <w:rFonts w:asciiTheme="minorHAnsi" w:hAnsiTheme="minorHAnsi" w:cstheme="minorHAnsi"/>
          <w:b/>
          <w:sz w:val="22"/>
          <w:szCs w:val="21"/>
          <w:lang w:val="es-ES_tradnl"/>
        </w:rPr>
        <w:t>ión ante el riesgo de inundación según la modificación de marzo de 2023 d</w:t>
      </w:r>
      <w:r w:rsidR="003024DA" w:rsidRPr="00D6306C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el Plan Especial de </w:t>
      </w:r>
      <w:r w:rsidR="003024DA" w:rsidRPr="003E73CC">
        <w:rPr>
          <w:rFonts w:asciiTheme="minorHAnsi" w:hAnsiTheme="minorHAnsi" w:cstheme="minorHAnsi"/>
          <w:b/>
          <w:sz w:val="22"/>
          <w:szCs w:val="22"/>
          <w:lang w:val="es-ES_tradnl"/>
        </w:rPr>
        <w:t>Emergencia ante el Riesgo de Inundaciones de la Comunidad Foral de Navarra</w:t>
      </w:r>
      <w:r w:rsidR="003024DA" w:rsidRPr="003E73C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52512" w:rsidRPr="003E73CC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5C56C3" w:rsidRPr="003E73CC">
        <w:rPr>
          <w:rFonts w:asciiTheme="minorHAnsi" w:hAnsiTheme="minorHAnsi" w:cstheme="minorHAnsi"/>
          <w:sz w:val="22"/>
          <w:szCs w:val="22"/>
          <w:lang w:val="es-ES_tradnl"/>
        </w:rPr>
        <w:t xml:space="preserve">punto </w:t>
      </w:r>
      <w:r w:rsidR="005C56C3" w:rsidRPr="003E73CC">
        <w:rPr>
          <w:rFonts w:ascii="Calibri" w:hAnsi="Calibri" w:cs="Calibri"/>
          <w:sz w:val="22"/>
          <w:szCs w:val="22"/>
        </w:rPr>
        <w:t>2.7 de</w:t>
      </w:r>
      <w:r w:rsidR="00252512" w:rsidRPr="003E73CC">
        <w:rPr>
          <w:rFonts w:ascii="Calibri" w:hAnsi="Calibri" w:cs="Calibri"/>
          <w:sz w:val="22"/>
          <w:szCs w:val="22"/>
        </w:rPr>
        <w:t>l</w:t>
      </w:r>
      <w:r w:rsidR="005C56C3" w:rsidRPr="003E73CC">
        <w:rPr>
          <w:rFonts w:ascii="Calibri" w:hAnsi="Calibri" w:cs="Calibri"/>
          <w:sz w:val="22"/>
          <w:szCs w:val="22"/>
        </w:rPr>
        <w:t xml:space="preserve"> Anejo 2. ANÁLISIS DE INUNDACIONES</w:t>
      </w:r>
      <w:r w:rsidR="00252512" w:rsidRPr="003E73CC">
        <w:rPr>
          <w:rFonts w:ascii="Calibri" w:hAnsi="Calibri" w:cs="Calibri"/>
          <w:sz w:val="22"/>
          <w:szCs w:val="22"/>
        </w:rPr>
        <w:t>)</w:t>
      </w:r>
      <w:r w:rsidR="00D6306C" w:rsidRPr="003E73CC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</w:p>
    <w:p w14:paraId="70B277CF" w14:textId="77777777" w:rsidR="007D0395" w:rsidRDefault="007D0395" w:rsidP="00EC4B8A">
      <w:pPr>
        <w:widowControl/>
        <w:spacing w:line="276" w:lineRule="auto"/>
        <w:rPr>
          <w:rFonts w:asciiTheme="minorHAnsi" w:hAnsiTheme="minorHAnsi" w:cstheme="minorHAnsi"/>
          <w:szCs w:val="21"/>
        </w:rPr>
      </w:pPr>
      <w:proofErr w:type="spellStart"/>
      <w:r>
        <w:rPr>
          <w:rFonts w:asciiTheme="minorHAnsi" w:hAnsiTheme="minorHAnsi" w:cstheme="minorHAnsi"/>
          <w:szCs w:val="21"/>
        </w:rPr>
        <w:t>Berbinzana</w:t>
      </w:r>
      <w:proofErr w:type="spellEnd"/>
    </w:p>
    <w:p w14:paraId="45B4368D" w14:textId="28EC2B12" w:rsidR="007D0395" w:rsidRDefault="007D0395" w:rsidP="00EC4B8A">
      <w:pPr>
        <w:widowControl/>
        <w:spacing w:line="276" w:lineRule="auto"/>
        <w:rPr>
          <w:rFonts w:asciiTheme="minorHAnsi" w:hAnsiTheme="minorHAnsi" w:cstheme="minorHAnsi"/>
          <w:szCs w:val="21"/>
        </w:rPr>
      </w:pPr>
      <w:proofErr w:type="spellStart"/>
      <w:r>
        <w:rPr>
          <w:rFonts w:asciiTheme="minorHAnsi" w:hAnsiTheme="minorHAnsi" w:cstheme="minorHAnsi"/>
          <w:szCs w:val="21"/>
        </w:rPr>
        <w:t>Ester</w:t>
      </w:r>
      <w:r w:rsidR="000C06F7">
        <w:rPr>
          <w:rFonts w:asciiTheme="minorHAnsi" w:hAnsiTheme="minorHAnsi" w:cstheme="minorHAnsi"/>
          <w:szCs w:val="21"/>
        </w:rPr>
        <w:t>i</w:t>
      </w:r>
      <w:r>
        <w:rPr>
          <w:rFonts w:asciiTheme="minorHAnsi" w:hAnsiTheme="minorHAnsi" w:cstheme="minorHAnsi"/>
          <w:szCs w:val="21"/>
        </w:rPr>
        <w:t>bar</w:t>
      </w:r>
      <w:proofErr w:type="spellEnd"/>
    </w:p>
    <w:p w14:paraId="34816CF8" w14:textId="77777777" w:rsidR="007D0395" w:rsidRDefault="007D0395" w:rsidP="00EC4B8A">
      <w:pPr>
        <w:widowControl/>
        <w:spacing w:line="276" w:lineRule="auto"/>
        <w:rPr>
          <w:rFonts w:asciiTheme="minorHAnsi" w:hAnsiTheme="minorHAnsi" w:cstheme="minorHAnsi"/>
          <w:szCs w:val="21"/>
        </w:rPr>
      </w:pPr>
      <w:proofErr w:type="spellStart"/>
      <w:r>
        <w:rPr>
          <w:rFonts w:asciiTheme="minorHAnsi" w:hAnsiTheme="minorHAnsi" w:cstheme="minorHAnsi"/>
          <w:szCs w:val="21"/>
        </w:rPr>
        <w:t>Ezcabarte</w:t>
      </w:r>
      <w:proofErr w:type="spellEnd"/>
    </w:p>
    <w:p w14:paraId="6C8287B2" w14:textId="77777777" w:rsidR="007D0395" w:rsidRDefault="007D0395" w:rsidP="00EC4B8A">
      <w:pPr>
        <w:widowControl/>
        <w:spacing w:line="276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Miranda de Arga</w:t>
      </w:r>
    </w:p>
    <w:p w14:paraId="4CD61092" w14:textId="6E23D090" w:rsidR="00D6306C" w:rsidRPr="00D6306C" w:rsidRDefault="007D0395" w:rsidP="00EC4B8A">
      <w:pPr>
        <w:widowControl/>
        <w:spacing w:line="276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Murillo el Fruto</w:t>
      </w:r>
    </w:p>
    <w:p w14:paraId="6008A15F" w14:textId="448598DC" w:rsidR="003E73CC" w:rsidRDefault="004E2C1B" w:rsidP="007B442A">
      <w:pPr>
        <w:pStyle w:val="foral-f-parrafo-3lineas-t5-c"/>
        <w:spacing w:before="36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1"/>
          <w:lang w:val="es-ES_tradnl"/>
        </w:rPr>
      </w:pPr>
      <w:r>
        <w:rPr>
          <w:rFonts w:asciiTheme="minorHAnsi" w:hAnsiTheme="minorHAnsi" w:cstheme="minorHAnsi"/>
          <w:b/>
          <w:sz w:val="22"/>
          <w:szCs w:val="21"/>
          <w:lang w:val="es-ES_tradnl"/>
        </w:rPr>
        <w:t>R</w:t>
      </w:r>
      <w:r w:rsidRPr="006D5783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elación de </w:t>
      </w:r>
      <w:r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campings </w:t>
      </w:r>
      <w:r w:rsidR="003E73CC" w:rsidRPr="003E73CC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con obligación de elaborar y aprobar Planes de Autoprotección </w:t>
      </w:r>
      <w:r w:rsidR="009E51B4">
        <w:rPr>
          <w:rFonts w:asciiTheme="minorHAnsi" w:hAnsiTheme="minorHAnsi" w:cstheme="minorHAnsi"/>
          <w:b/>
          <w:sz w:val="22"/>
          <w:szCs w:val="21"/>
          <w:lang w:val="es-ES_tradnl"/>
        </w:rPr>
        <w:t>c</w:t>
      </w:r>
      <w:r w:rsidR="003E73CC" w:rsidRPr="003E73CC">
        <w:rPr>
          <w:rFonts w:asciiTheme="minorHAnsi" w:hAnsiTheme="minorHAnsi" w:cstheme="minorHAnsi"/>
          <w:b/>
          <w:sz w:val="22"/>
          <w:szCs w:val="21"/>
          <w:lang w:val="es-ES_tradnl"/>
        </w:rPr>
        <w:t>ontemplando</w:t>
      </w:r>
      <w:r w:rsidR="009E51B4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 </w:t>
      </w:r>
      <w:r w:rsidR="003E73CC" w:rsidRPr="003E73CC">
        <w:rPr>
          <w:rFonts w:asciiTheme="minorHAnsi" w:hAnsiTheme="minorHAnsi" w:cstheme="minorHAnsi"/>
          <w:b/>
          <w:sz w:val="22"/>
          <w:szCs w:val="21"/>
          <w:lang w:val="es-ES_tradnl"/>
        </w:rPr>
        <w:t>las medidas preventivas y a</w:t>
      </w:r>
      <w:bookmarkStart w:id="0" w:name="_GoBack"/>
      <w:bookmarkEnd w:id="0"/>
      <w:r w:rsidR="003E73CC" w:rsidRPr="003E73CC">
        <w:rPr>
          <w:rFonts w:asciiTheme="minorHAnsi" w:hAnsiTheme="minorHAnsi" w:cstheme="minorHAnsi"/>
          <w:b/>
          <w:sz w:val="22"/>
          <w:szCs w:val="21"/>
          <w:lang w:val="es-ES_tradnl"/>
        </w:rPr>
        <w:t>ctivas para minimizar el riesgo de inundaciones</w:t>
      </w:r>
      <w:r w:rsidR="009E51B4">
        <w:rPr>
          <w:rFonts w:asciiTheme="minorHAnsi" w:hAnsiTheme="minorHAnsi" w:cstheme="minorHAnsi"/>
          <w:b/>
          <w:sz w:val="22"/>
          <w:szCs w:val="21"/>
          <w:lang w:val="es-ES_tradnl"/>
        </w:rPr>
        <w:t xml:space="preserve"> </w:t>
      </w:r>
      <w:r w:rsidR="009E51B4">
        <w:rPr>
          <w:rFonts w:asciiTheme="minorHAnsi" w:hAnsiTheme="minorHAnsi" w:cstheme="minorHAnsi"/>
          <w:sz w:val="22"/>
          <w:szCs w:val="21"/>
          <w:lang w:val="es-ES_tradnl"/>
        </w:rPr>
        <w:t>(modificación de marzo de 2023):</w:t>
      </w: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9E51B4" w:rsidRPr="009E51B4" w14:paraId="03DE0F12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1F78" w14:textId="77777777" w:rsidR="009E51B4" w:rsidRPr="009E51B4" w:rsidRDefault="009E51B4" w:rsidP="009E51B4">
            <w:pPr>
              <w:widowControl/>
              <w:jc w:val="left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proofErr w:type="spellStart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>Cantolagua</w:t>
            </w:r>
            <w:proofErr w:type="spellEnd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9E51B4" w:rsidRPr="009E51B4" w14:paraId="64AEFAB1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DC29" w14:textId="77777777" w:rsidR="009E51B4" w:rsidRPr="009E51B4" w:rsidRDefault="009E51B4" w:rsidP="009E51B4">
            <w:pPr>
              <w:widowControl/>
              <w:jc w:val="left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El Molino </w:t>
            </w:r>
          </w:p>
        </w:tc>
      </w:tr>
      <w:tr w:rsidR="009E51B4" w:rsidRPr="009E51B4" w14:paraId="1551C133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446D" w14:textId="77777777" w:rsidR="009E51B4" w:rsidRPr="009E51B4" w:rsidRDefault="009E51B4" w:rsidP="009E51B4">
            <w:pPr>
              <w:widowControl/>
              <w:jc w:val="left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proofErr w:type="spellStart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>Iturbero</w:t>
            </w:r>
            <w:proofErr w:type="spellEnd"/>
          </w:p>
        </w:tc>
      </w:tr>
      <w:tr w:rsidR="009E51B4" w:rsidRPr="009E51B4" w14:paraId="0CE6C7C8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6C75" w14:textId="77777777" w:rsidR="009E51B4" w:rsidRPr="009E51B4" w:rsidRDefault="009E51B4" w:rsidP="009E51B4">
            <w:pPr>
              <w:widowControl/>
              <w:jc w:val="left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proofErr w:type="spellStart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>Osate</w:t>
            </w:r>
            <w:proofErr w:type="spellEnd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9E51B4" w:rsidRPr="009E51B4" w14:paraId="4B909581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0020" w14:textId="77777777" w:rsidR="009E51B4" w:rsidRPr="009E51B4" w:rsidRDefault="009E51B4" w:rsidP="009E51B4">
            <w:pPr>
              <w:widowControl/>
              <w:jc w:val="left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proofErr w:type="spellStart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>Riezu</w:t>
            </w:r>
            <w:proofErr w:type="spellEnd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9E51B4" w:rsidRPr="009E51B4" w14:paraId="7AC23798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5374" w14:textId="77777777" w:rsidR="009E51B4" w:rsidRPr="009E51B4" w:rsidRDefault="009E51B4" w:rsidP="009E51B4">
            <w:pPr>
              <w:widowControl/>
              <w:jc w:val="left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proofErr w:type="spellStart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>Urrobi</w:t>
            </w:r>
            <w:proofErr w:type="spellEnd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9E51B4" w:rsidRPr="009E51B4" w14:paraId="128B1455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B3BD" w14:textId="77777777" w:rsidR="009E51B4" w:rsidRPr="009E51B4" w:rsidRDefault="009E51B4" w:rsidP="009E51B4">
            <w:pPr>
              <w:widowControl/>
              <w:jc w:val="left"/>
              <w:rPr>
                <w:rFonts w:ascii="Calibri" w:hAnsi="Calibri" w:cs="Calibri"/>
                <w:color w:val="000000"/>
                <w:szCs w:val="22"/>
                <w:lang w:val="es-ES"/>
              </w:rPr>
            </w:pPr>
            <w:proofErr w:type="spellStart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>Urrutea</w:t>
            </w:r>
            <w:proofErr w:type="spellEnd"/>
            <w:r w:rsidRPr="009E51B4">
              <w:rPr>
                <w:rFonts w:ascii="Calibri" w:hAnsi="Calibri" w:cs="Calibri"/>
                <w:color w:val="000000"/>
                <w:szCs w:val="22"/>
                <w:lang w:val="es-ES"/>
              </w:rPr>
              <w:t xml:space="preserve"> </w:t>
            </w:r>
          </w:p>
        </w:tc>
      </w:tr>
    </w:tbl>
    <w:p w14:paraId="36013037" w14:textId="1B199126" w:rsidR="003E73CC" w:rsidRPr="009E51B4" w:rsidRDefault="003E73CC" w:rsidP="009E51B4">
      <w:pPr>
        <w:widowControl/>
        <w:jc w:val="left"/>
        <w:rPr>
          <w:rFonts w:ascii="Calibri" w:hAnsi="Calibri" w:cs="Calibri"/>
          <w:color w:val="000000"/>
          <w:szCs w:val="22"/>
          <w:lang w:val="es-ES"/>
        </w:rPr>
      </w:pPr>
    </w:p>
    <w:sectPr w:rsidR="003E73CC" w:rsidRPr="009E51B4" w:rsidSect="00DD45B4">
      <w:headerReference w:type="default" r:id="rId8"/>
      <w:footerReference w:type="default" r:id="rId9"/>
      <w:pgSz w:w="11906" w:h="16838" w:code="9"/>
      <w:pgMar w:top="1985" w:right="991" w:bottom="1418" w:left="1276" w:header="851" w:footer="35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0F493" w14:textId="77777777" w:rsidR="00484470" w:rsidRDefault="00484470">
      <w:r>
        <w:separator/>
      </w:r>
    </w:p>
  </w:endnote>
  <w:endnote w:type="continuationSeparator" w:id="0">
    <w:p w14:paraId="19A21F8C" w14:textId="77777777" w:rsidR="00484470" w:rsidRDefault="0048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319DF8EB" w:rsidR="00484470" w:rsidRPr="00051091" w:rsidRDefault="00484470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7B442A" w:rsidRPr="007B442A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2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7B442A" w:rsidRPr="007B442A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2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484470" w:rsidRDefault="00484470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1C31" w14:textId="77777777" w:rsidR="00484470" w:rsidRDefault="00484470">
      <w:r>
        <w:separator/>
      </w:r>
    </w:p>
  </w:footnote>
  <w:footnote w:type="continuationSeparator" w:id="0">
    <w:p w14:paraId="5FF0BE3A" w14:textId="77777777" w:rsidR="00484470" w:rsidRDefault="0048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85A4" w14:textId="3BF3AA43" w:rsidR="00484470" w:rsidRPr="00045541" w:rsidRDefault="00484470" w:rsidP="00184A35">
    <w:pPr>
      <w:pStyle w:val="Encabezado"/>
      <w:rPr>
        <w:rFonts w:asciiTheme="minorHAnsi" w:hAnsiTheme="minorHAnsi" w:cstheme="minorHAnsi"/>
        <w:color w:val="808080" w:themeColor="background1" w:themeShade="80"/>
      </w:rPr>
    </w:pPr>
    <w:r w:rsidRPr="00045541">
      <w:rPr>
        <w:rFonts w:asciiTheme="minorHAnsi" w:hAnsiTheme="minorHAnsi" w:cstheme="minorHAnsi"/>
        <w:noProof/>
        <w:color w:val="808080" w:themeColor="background1" w:themeShade="80"/>
        <w:lang w:val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498993" wp14:editId="57C3CCBC">
              <wp:simplePos x="0" y="0"/>
              <wp:positionH relativeFrom="column">
                <wp:posOffset>1691640</wp:posOffset>
              </wp:positionH>
              <wp:positionV relativeFrom="paragraph">
                <wp:posOffset>125730</wp:posOffset>
              </wp:positionV>
              <wp:extent cx="2713990" cy="421005"/>
              <wp:effectExtent l="0" t="0" r="0" b="0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21005"/>
                        <a:chOff x="1692747" y="127583"/>
                        <a:chExt cx="2714624" cy="421103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3339570" y="127583"/>
                          <a:ext cx="1067801" cy="4211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2747" y="133351"/>
                          <a:ext cx="1572228" cy="38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B2D22" id="Grupo 2" o:spid="_x0000_s1026" style="position:absolute;margin-left:133.2pt;margin-top:9.9pt;width:213.7pt;height:33.15pt;z-index:251662336;mso-width-relative:margin;mso-height-relative:margin" coordorigin="16927,1275" coordsize="27146,42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33395;top:1275;width:10678;height: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">
                <v:imagedata r:id="rId3" o:title="" croptop="9726f" cropbottom="9838f"/>
                <v:path arrowok="t"/>
              </v:shape>
              <v:shape id="Imagen 4" o:spid="_x0000_s1028" type="#_x0000_t75" style="position:absolute;left:16927;top:1333;width:15722;height:3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 w:rsidRPr="00663B60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FE5C368" wp14:editId="35D752C9">
          <wp:simplePos x="0" y="0"/>
          <wp:positionH relativeFrom="column">
            <wp:posOffset>4520565</wp:posOffset>
          </wp:positionH>
          <wp:positionV relativeFrom="paragraph">
            <wp:posOffset>88265</wp:posOffset>
          </wp:positionV>
          <wp:extent cx="1209675" cy="527685"/>
          <wp:effectExtent l="0" t="0" r="9525" b="5715"/>
          <wp:wrapNone/>
          <wp:docPr id="8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541">
      <w:rPr>
        <w:rFonts w:asciiTheme="minorHAnsi" w:hAnsiTheme="minorHAnsi" w:cstheme="minorHAnsi"/>
        <w:noProof/>
        <w:color w:val="808080" w:themeColor="background1" w:themeShade="80"/>
        <w:lang w:val="es-ES"/>
      </w:rPr>
      <w:drawing>
        <wp:anchor distT="0" distB="0" distL="114300" distR="114300" simplePos="0" relativeHeight="251661312" behindDoc="0" locked="0" layoutInCell="1" allowOverlap="1" wp14:anchorId="430B9911" wp14:editId="07DDBF2D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1404342" cy="372221"/>
          <wp:effectExtent l="0" t="0" r="5715" b="8890"/>
          <wp:wrapNone/>
          <wp:docPr id="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42" cy="37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233BC7"/>
    <w:multiLevelType w:val="hybridMultilevel"/>
    <w:tmpl w:val="4F307B74"/>
    <w:lvl w:ilvl="0" w:tplc="C1149E50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5"/>
  </w:num>
  <w:num w:numId="3">
    <w:abstractNumId w:val="54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2"/>
  </w:num>
  <w:num w:numId="14">
    <w:abstractNumId w:val="17"/>
  </w:num>
  <w:num w:numId="15">
    <w:abstractNumId w:val="24"/>
  </w:num>
  <w:num w:numId="16">
    <w:abstractNumId w:val="59"/>
  </w:num>
  <w:num w:numId="17">
    <w:abstractNumId w:val="57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3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0"/>
  </w:num>
  <w:num w:numId="29">
    <w:abstractNumId w:val="6"/>
  </w:num>
  <w:num w:numId="30">
    <w:abstractNumId w:val="16"/>
  </w:num>
  <w:num w:numId="31">
    <w:abstractNumId w:val="43"/>
  </w:num>
  <w:num w:numId="32">
    <w:abstractNumId w:val="66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8"/>
  </w:num>
  <w:num w:numId="48">
    <w:abstractNumId w:val="5"/>
  </w:num>
  <w:num w:numId="49">
    <w:abstractNumId w:val="64"/>
  </w:num>
  <w:num w:numId="50">
    <w:abstractNumId w:val="52"/>
  </w:num>
  <w:num w:numId="51">
    <w:abstractNumId w:val="63"/>
  </w:num>
  <w:num w:numId="52">
    <w:abstractNumId w:val="12"/>
  </w:num>
  <w:num w:numId="53">
    <w:abstractNumId w:val="65"/>
  </w:num>
  <w:num w:numId="54">
    <w:abstractNumId w:val="9"/>
  </w:num>
  <w:num w:numId="55">
    <w:abstractNumId w:val="48"/>
  </w:num>
  <w:num w:numId="56">
    <w:abstractNumId w:val="56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1"/>
  </w:num>
  <w:num w:numId="63">
    <w:abstractNumId w:val="20"/>
  </w:num>
  <w:num w:numId="64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47CC"/>
    <w:rsid w:val="0007520A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444D"/>
    <w:rsid w:val="000A71F9"/>
    <w:rsid w:val="000A7304"/>
    <w:rsid w:val="000A749B"/>
    <w:rsid w:val="000B0844"/>
    <w:rsid w:val="000B3B26"/>
    <w:rsid w:val="000B5525"/>
    <w:rsid w:val="000B6579"/>
    <w:rsid w:val="000C06F7"/>
    <w:rsid w:val="000C1330"/>
    <w:rsid w:val="000C1BB7"/>
    <w:rsid w:val="000C3244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40B1"/>
    <w:rsid w:val="001241DE"/>
    <w:rsid w:val="001257A7"/>
    <w:rsid w:val="00125BC2"/>
    <w:rsid w:val="00125DE1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18A8"/>
    <w:rsid w:val="0015280D"/>
    <w:rsid w:val="0015314E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EB0"/>
    <w:rsid w:val="001D3CBD"/>
    <w:rsid w:val="001D3E22"/>
    <w:rsid w:val="001D3EAA"/>
    <w:rsid w:val="001D58E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7B8"/>
    <w:rsid w:val="00205A3F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3B41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937"/>
    <w:rsid w:val="00293ACA"/>
    <w:rsid w:val="00293B43"/>
    <w:rsid w:val="002A03CB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300379"/>
    <w:rsid w:val="0030126B"/>
    <w:rsid w:val="00302252"/>
    <w:rsid w:val="003024DA"/>
    <w:rsid w:val="0030411C"/>
    <w:rsid w:val="00305BF7"/>
    <w:rsid w:val="0030607A"/>
    <w:rsid w:val="0030728A"/>
    <w:rsid w:val="003108CA"/>
    <w:rsid w:val="00310C49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F70"/>
    <w:rsid w:val="0037145B"/>
    <w:rsid w:val="00375D5F"/>
    <w:rsid w:val="00381FAF"/>
    <w:rsid w:val="003832B8"/>
    <w:rsid w:val="00383377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E73CC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6780"/>
    <w:rsid w:val="00407AFD"/>
    <w:rsid w:val="00410AE0"/>
    <w:rsid w:val="00411279"/>
    <w:rsid w:val="00411A52"/>
    <w:rsid w:val="0041222C"/>
    <w:rsid w:val="00412624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1EBE"/>
    <w:rsid w:val="004D27E1"/>
    <w:rsid w:val="004D5887"/>
    <w:rsid w:val="004E08F8"/>
    <w:rsid w:val="004E09B2"/>
    <w:rsid w:val="004E292A"/>
    <w:rsid w:val="004E2C1B"/>
    <w:rsid w:val="004E3DE9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DA5"/>
    <w:rsid w:val="00520DFB"/>
    <w:rsid w:val="00522271"/>
    <w:rsid w:val="0052395D"/>
    <w:rsid w:val="00523AEA"/>
    <w:rsid w:val="005269C1"/>
    <w:rsid w:val="00526AD7"/>
    <w:rsid w:val="00530242"/>
    <w:rsid w:val="0053175A"/>
    <w:rsid w:val="00532070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6076"/>
    <w:rsid w:val="0056677E"/>
    <w:rsid w:val="00574216"/>
    <w:rsid w:val="00577CE4"/>
    <w:rsid w:val="00577DD1"/>
    <w:rsid w:val="0058221F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8F7"/>
    <w:rsid w:val="005956A6"/>
    <w:rsid w:val="0059619D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313F"/>
    <w:rsid w:val="00624530"/>
    <w:rsid w:val="0062490A"/>
    <w:rsid w:val="00633331"/>
    <w:rsid w:val="006370FD"/>
    <w:rsid w:val="00637DC8"/>
    <w:rsid w:val="00640856"/>
    <w:rsid w:val="00641808"/>
    <w:rsid w:val="00642E5F"/>
    <w:rsid w:val="0064323E"/>
    <w:rsid w:val="00645686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678"/>
    <w:rsid w:val="00694062"/>
    <w:rsid w:val="00694BDC"/>
    <w:rsid w:val="006961A1"/>
    <w:rsid w:val="0069726F"/>
    <w:rsid w:val="006A05E2"/>
    <w:rsid w:val="006A2DD6"/>
    <w:rsid w:val="006A304A"/>
    <w:rsid w:val="006A389A"/>
    <w:rsid w:val="006B10C7"/>
    <w:rsid w:val="006B365A"/>
    <w:rsid w:val="006B7BED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5CCD"/>
    <w:rsid w:val="006E6618"/>
    <w:rsid w:val="006E6B62"/>
    <w:rsid w:val="006E7484"/>
    <w:rsid w:val="006E7CA9"/>
    <w:rsid w:val="006E7F3C"/>
    <w:rsid w:val="006F0370"/>
    <w:rsid w:val="006F03AA"/>
    <w:rsid w:val="006F0C4D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91D"/>
    <w:rsid w:val="00787DB8"/>
    <w:rsid w:val="0079002F"/>
    <w:rsid w:val="00791209"/>
    <w:rsid w:val="00791F54"/>
    <w:rsid w:val="00792AC4"/>
    <w:rsid w:val="007960D0"/>
    <w:rsid w:val="0079680F"/>
    <w:rsid w:val="00796AE0"/>
    <w:rsid w:val="00796E37"/>
    <w:rsid w:val="007979E3"/>
    <w:rsid w:val="007A0734"/>
    <w:rsid w:val="007A75BA"/>
    <w:rsid w:val="007B0297"/>
    <w:rsid w:val="007B3027"/>
    <w:rsid w:val="007B442A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0395"/>
    <w:rsid w:val="007D19F9"/>
    <w:rsid w:val="007D539D"/>
    <w:rsid w:val="007D5AEB"/>
    <w:rsid w:val="007D7464"/>
    <w:rsid w:val="007D7A60"/>
    <w:rsid w:val="007D7C00"/>
    <w:rsid w:val="007E2EFE"/>
    <w:rsid w:val="007E3336"/>
    <w:rsid w:val="007E3379"/>
    <w:rsid w:val="007E46F1"/>
    <w:rsid w:val="007E4F98"/>
    <w:rsid w:val="007E62E0"/>
    <w:rsid w:val="007E7888"/>
    <w:rsid w:val="007E79F4"/>
    <w:rsid w:val="007F2349"/>
    <w:rsid w:val="007F3A55"/>
    <w:rsid w:val="007F3ADE"/>
    <w:rsid w:val="007F5FF0"/>
    <w:rsid w:val="007F6489"/>
    <w:rsid w:val="007F7910"/>
    <w:rsid w:val="0080163D"/>
    <w:rsid w:val="008022A1"/>
    <w:rsid w:val="00802AFF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7206"/>
    <w:rsid w:val="00897F3B"/>
    <w:rsid w:val="008A1090"/>
    <w:rsid w:val="008A1696"/>
    <w:rsid w:val="008A3C87"/>
    <w:rsid w:val="008A54E4"/>
    <w:rsid w:val="008A5E8D"/>
    <w:rsid w:val="008B0918"/>
    <w:rsid w:val="008B0F6F"/>
    <w:rsid w:val="008B170C"/>
    <w:rsid w:val="008B2AED"/>
    <w:rsid w:val="008B4503"/>
    <w:rsid w:val="008B5193"/>
    <w:rsid w:val="008B691C"/>
    <w:rsid w:val="008C0F6C"/>
    <w:rsid w:val="008C372B"/>
    <w:rsid w:val="008C3E5F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4205B"/>
    <w:rsid w:val="00943339"/>
    <w:rsid w:val="00943E1B"/>
    <w:rsid w:val="00944CBC"/>
    <w:rsid w:val="009453E8"/>
    <w:rsid w:val="009455BC"/>
    <w:rsid w:val="0094698A"/>
    <w:rsid w:val="00947199"/>
    <w:rsid w:val="009472A4"/>
    <w:rsid w:val="00947C6F"/>
    <w:rsid w:val="009505D0"/>
    <w:rsid w:val="0095078A"/>
    <w:rsid w:val="009529FA"/>
    <w:rsid w:val="00952DB0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1C73"/>
    <w:rsid w:val="00972D45"/>
    <w:rsid w:val="009730A8"/>
    <w:rsid w:val="00975215"/>
    <w:rsid w:val="00976547"/>
    <w:rsid w:val="00977A81"/>
    <w:rsid w:val="0098033F"/>
    <w:rsid w:val="009803DD"/>
    <w:rsid w:val="009821F3"/>
    <w:rsid w:val="00982838"/>
    <w:rsid w:val="009838B5"/>
    <w:rsid w:val="00984647"/>
    <w:rsid w:val="009848A5"/>
    <w:rsid w:val="00984DC9"/>
    <w:rsid w:val="00985547"/>
    <w:rsid w:val="0098562E"/>
    <w:rsid w:val="0098769A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51B4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4C3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6F76"/>
    <w:rsid w:val="00A77C8D"/>
    <w:rsid w:val="00A80DC1"/>
    <w:rsid w:val="00A8209E"/>
    <w:rsid w:val="00A82679"/>
    <w:rsid w:val="00A829B1"/>
    <w:rsid w:val="00A83735"/>
    <w:rsid w:val="00A8510C"/>
    <w:rsid w:val="00A86E95"/>
    <w:rsid w:val="00A90645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7D1D"/>
    <w:rsid w:val="00AB13E0"/>
    <w:rsid w:val="00AB29CD"/>
    <w:rsid w:val="00AB3526"/>
    <w:rsid w:val="00AB3582"/>
    <w:rsid w:val="00AB5238"/>
    <w:rsid w:val="00AB6932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65D3"/>
    <w:rsid w:val="00AE7DB6"/>
    <w:rsid w:val="00AF1AB3"/>
    <w:rsid w:val="00AF214D"/>
    <w:rsid w:val="00AF590D"/>
    <w:rsid w:val="00AF6003"/>
    <w:rsid w:val="00AF6780"/>
    <w:rsid w:val="00AF7EAE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E68"/>
    <w:rsid w:val="00B3383B"/>
    <w:rsid w:val="00B33964"/>
    <w:rsid w:val="00B346CF"/>
    <w:rsid w:val="00B3560F"/>
    <w:rsid w:val="00B36670"/>
    <w:rsid w:val="00B37421"/>
    <w:rsid w:val="00B40BC2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D97"/>
    <w:rsid w:val="00BD6058"/>
    <w:rsid w:val="00BD69DB"/>
    <w:rsid w:val="00BE2097"/>
    <w:rsid w:val="00BE243A"/>
    <w:rsid w:val="00BE2F53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185B"/>
    <w:rsid w:val="00C0454B"/>
    <w:rsid w:val="00C05482"/>
    <w:rsid w:val="00C05877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32436"/>
    <w:rsid w:val="00C33C94"/>
    <w:rsid w:val="00C34EF9"/>
    <w:rsid w:val="00C363BA"/>
    <w:rsid w:val="00C369BE"/>
    <w:rsid w:val="00C37A29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833"/>
    <w:rsid w:val="00CF540A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2D9C"/>
    <w:rsid w:val="00DC39CB"/>
    <w:rsid w:val="00DC451A"/>
    <w:rsid w:val="00DC5721"/>
    <w:rsid w:val="00DC6721"/>
    <w:rsid w:val="00DD196B"/>
    <w:rsid w:val="00DD1DE2"/>
    <w:rsid w:val="00DD3A54"/>
    <w:rsid w:val="00DD45B4"/>
    <w:rsid w:val="00DD7C50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C70"/>
    <w:rsid w:val="00E568E0"/>
    <w:rsid w:val="00E60402"/>
    <w:rsid w:val="00E60781"/>
    <w:rsid w:val="00E61FE4"/>
    <w:rsid w:val="00E648F6"/>
    <w:rsid w:val="00E671C3"/>
    <w:rsid w:val="00E7110E"/>
    <w:rsid w:val="00E73158"/>
    <w:rsid w:val="00E76FF9"/>
    <w:rsid w:val="00E82D79"/>
    <w:rsid w:val="00E83FBB"/>
    <w:rsid w:val="00E900D1"/>
    <w:rsid w:val="00E93A12"/>
    <w:rsid w:val="00E946D5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21B4"/>
    <w:rsid w:val="00F14258"/>
    <w:rsid w:val="00F151D5"/>
    <w:rsid w:val="00F159A2"/>
    <w:rsid w:val="00F15E38"/>
    <w:rsid w:val="00F20D2F"/>
    <w:rsid w:val="00F22E76"/>
    <w:rsid w:val="00F2386B"/>
    <w:rsid w:val="00F23C19"/>
    <w:rsid w:val="00F23F8F"/>
    <w:rsid w:val="00F241E8"/>
    <w:rsid w:val="00F24630"/>
    <w:rsid w:val="00F24D16"/>
    <w:rsid w:val="00F24E1E"/>
    <w:rsid w:val="00F24F5A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2D35"/>
    <w:rsid w:val="00F62E1C"/>
    <w:rsid w:val="00F64645"/>
    <w:rsid w:val="00F65087"/>
    <w:rsid w:val="00F669F5"/>
    <w:rsid w:val="00F66D49"/>
    <w:rsid w:val="00F67857"/>
    <w:rsid w:val="00F67CA6"/>
    <w:rsid w:val="00F703DD"/>
    <w:rsid w:val="00F70785"/>
    <w:rsid w:val="00F70A81"/>
    <w:rsid w:val="00F72065"/>
    <w:rsid w:val="00F73437"/>
    <w:rsid w:val="00F7378C"/>
    <w:rsid w:val="00F81AE6"/>
    <w:rsid w:val="00F82B81"/>
    <w:rsid w:val="00F832B6"/>
    <w:rsid w:val="00F843DF"/>
    <w:rsid w:val="00F85D36"/>
    <w:rsid w:val="00F86714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D743F"/>
    <w:rsid w:val="00FE4017"/>
    <w:rsid w:val="00FE64B5"/>
    <w:rsid w:val="00FE6E23"/>
    <w:rsid w:val="00FF13AC"/>
    <w:rsid w:val="00FF1D79"/>
    <w:rsid w:val="00FF1FBB"/>
    <w:rsid w:val="00FF2322"/>
    <w:rsid w:val="00FF23AE"/>
    <w:rsid w:val="00FF3F2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A72D-07B0-4E41-895D-5A54C83A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55E2AEE7.doc</Template>
  <TotalTime>65</TotalTime>
  <Pages>2</Pages>
  <Words>217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D800387</cp:lastModifiedBy>
  <cp:revision>19</cp:revision>
  <cp:lastPrinted>2023-10-09T07:23:00Z</cp:lastPrinted>
  <dcterms:created xsi:type="dcterms:W3CDTF">2024-01-30T13:58:00Z</dcterms:created>
  <dcterms:modified xsi:type="dcterms:W3CDTF">2024-04-11T12:19:00Z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