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11AC9" w14:textId="176FF135" w:rsidR="00F52384" w:rsidRDefault="00302964" w:rsidP="00302964">
      <w:pPr>
        <w:pBdr>
          <w:bottom w:val="single" w:sz="4" w:space="1" w:color="auto"/>
        </w:pBdr>
        <w:spacing w:before="240" w:after="120" w:line="276" w:lineRule="auto"/>
        <w:jc w:val="left"/>
        <w:outlineLvl w:val="0"/>
        <w:rPr>
          <w:rFonts w:asciiTheme="minorHAnsi" w:hAnsiTheme="minorHAnsi" w:cstheme="minorHAnsi"/>
          <w:b/>
          <w:szCs w:val="22"/>
        </w:rPr>
      </w:pPr>
      <w:r w:rsidRPr="00A86E95">
        <w:rPr>
          <w:rFonts w:asciiTheme="minorHAnsi" w:hAnsiTheme="minorHAnsi" w:cstheme="minorHAnsi"/>
          <w:b/>
          <w:szCs w:val="22"/>
        </w:rPr>
        <w:t>ANEXO I</w:t>
      </w:r>
      <w:r>
        <w:rPr>
          <w:rFonts w:asciiTheme="minorHAnsi" w:hAnsiTheme="minorHAnsi" w:cstheme="minorHAnsi"/>
          <w:b/>
          <w:szCs w:val="22"/>
        </w:rPr>
        <w:t>I</w:t>
      </w:r>
    </w:p>
    <w:p w14:paraId="75BAFC93" w14:textId="6764A4A4" w:rsidR="000B3F86" w:rsidRDefault="008B2030" w:rsidP="008B2030">
      <w:pPr>
        <w:widowControl/>
        <w:spacing w:line="276" w:lineRule="auto"/>
        <w:rPr>
          <w:rFonts w:asciiTheme="minorHAnsi" w:hAnsiTheme="minorHAnsi" w:cstheme="minorHAnsi"/>
          <w:b/>
          <w:szCs w:val="22"/>
        </w:rPr>
      </w:pPr>
      <w:r w:rsidRPr="000B3F86">
        <w:rPr>
          <w:rFonts w:asciiTheme="minorHAnsi" w:hAnsiTheme="minorHAnsi" w:cstheme="minorHAnsi"/>
          <w:b/>
          <w:szCs w:val="22"/>
        </w:rPr>
        <w:t>INDICACIÓN DEL ORDEN DE PREFERENCIA EN EL CASO DE SOLICITARSE MÁS DE UNA ACTUACIÓN O PROYECTO POR LÍNEA</w:t>
      </w:r>
      <w:r>
        <w:rPr>
          <w:rFonts w:asciiTheme="minorHAnsi" w:hAnsiTheme="minorHAnsi" w:cstheme="minorHAnsi"/>
          <w:b/>
          <w:szCs w:val="22"/>
        </w:rPr>
        <w:t xml:space="preserve"> SEGÚN LA BASE REGULADORA 7.2</w:t>
      </w:r>
      <w:r w:rsidRPr="000B3F86">
        <w:rPr>
          <w:rFonts w:asciiTheme="minorHAnsi" w:hAnsiTheme="minorHAnsi" w:cstheme="minorHAnsi"/>
          <w:b/>
          <w:szCs w:val="22"/>
        </w:rPr>
        <w:t>:</w:t>
      </w:r>
    </w:p>
    <w:p w14:paraId="71388A4E" w14:textId="77777777" w:rsidR="00AB4A69" w:rsidRDefault="00AB4A69" w:rsidP="008B2030">
      <w:pPr>
        <w:widowControl/>
        <w:spacing w:line="276" w:lineRule="auto"/>
        <w:jc w:val="left"/>
        <w:rPr>
          <w:rFonts w:asciiTheme="minorHAnsi" w:hAnsiTheme="minorHAnsi" w:cstheme="minorHAnsi"/>
          <w:szCs w:val="22"/>
        </w:rPr>
      </w:pPr>
    </w:p>
    <w:p w14:paraId="04233E62" w14:textId="77777777" w:rsidR="00906B5C" w:rsidRPr="00AB4A69" w:rsidRDefault="00906B5C" w:rsidP="00906B5C">
      <w:pPr>
        <w:widowControl/>
        <w:spacing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Indicar la línea de actuación (1 </w:t>
      </w:r>
      <w:proofErr w:type="spellStart"/>
      <w:r>
        <w:rPr>
          <w:rFonts w:asciiTheme="minorHAnsi" w:hAnsiTheme="minorHAnsi" w:cstheme="minorHAnsi"/>
          <w:szCs w:val="22"/>
        </w:rPr>
        <w:t>ó</w:t>
      </w:r>
      <w:proofErr w:type="spellEnd"/>
      <w:r>
        <w:rPr>
          <w:rFonts w:asciiTheme="minorHAnsi" w:hAnsiTheme="minorHAnsi" w:cstheme="minorHAnsi"/>
          <w:szCs w:val="22"/>
        </w:rPr>
        <w:t xml:space="preserve"> 2) y listar a continuación </w:t>
      </w:r>
      <w:r w:rsidRPr="001D6FDE">
        <w:rPr>
          <w:rFonts w:asciiTheme="minorHAnsi" w:hAnsiTheme="minorHAnsi" w:cstheme="minorHAnsi"/>
          <w:szCs w:val="22"/>
          <w:u w:val="single"/>
        </w:rPr>
        <w:t>todas</w:t>
      </w:r>
      <w:r>
        <w:rPr>
          <w:rFonts w:asciiTheme="minorHAnsi" w:hAnsiTheme="minorHAnsi" w:cstheme="minorHAnsi"/>
          <w:szCs w:val="22"/>
        </w:rPr>
        <w:t xml:space="preserve"> las actuaciones correspondientes a la misma con su orden de preferencia para las que se solicita subvención. Si solo se opta por una actuación, no será necesario cumplimentar la siguiente tabla.</w:t>
      </w:r>
    </w:p>
    <w:p w14:paraId="6F3B21C9" w14:textId="77777777" w:rsidR="000B3F86" w:rsidRPr="000B3F86" w:rsidRDefault="000B3F86" w:rsidP="008B2030">
      <w:pPr>
        <w:widowControl/>
        <w:spacing w:line="276" w:lineRule="auto"/>
        <w:jc w:val="left"/>
        <w:rPr>
          <w:rFonts w:asciiTheme="minorHAnsi" w:hAnsiTheme="minorHAnsi" w:cstheme="minorHAnsi"/>
          <w:b/>
          <w:szCs w:val="22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8217"/>
        <w:gridCol w:w="1276"/>
      </w:tblGrid>
      <w:tr w:rsidR="008B2030" w:rsidRPr="000B3F86" w14:paraId="48939773" w14:textId="77777777" w:rsidTr="00C72C40">
        <w:tc>
          <w:tcPr>
            <w:tcW w:w="9493" w:type="dxa"/>
            <w:gridSpan w:val="2"/>
            <w:vAlign w:val="center"/>
          </w:tcPr>
          <w:p w14:paraId="0FBC5EF5" w14:textId="386F6E04" w:rsidR="008B2030" w:rsidRPr="000B3F86" w:rsidRDefault="008B2030" w:rsidP="009E7862">
            <w:pPr>
              <w:widowControl/>
              <w:spacing w:before="120" w:after="120" w:line="276" w:lineRule="auto"/>
              <w:ind w:left="-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LÍNEA DE ACTUACIÓN: </w:t>
            </w:r>
          </w:p>
        </w:tc>
      </w:tr>
      <w:tr w:rsidR="008B2030" w:rsidRPr="000B3F86" w14:paraId="39E20246" w14:textId="77777777" w:rsidTr="008B2030">
        <w:tc>
          <w:tcPr>
            <w:tcW w:w="8217" w:type="dxa"/>
            <w:vAlign w:val="center"/>
          </w:tcPr>
          <w:p w14:paraId="28F4065A" w14:textId="77777777" w:rsidR="008B2030" w:rsidRPr="000B3F86" w:rsidRDefault="008B2030" w:rsidP="009E7862">
            <w:pPr>
              <w:widowControl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F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Denominación actuación </w:t>
            </w:r>
          </w:p>
        </w:tc>
        <w:tc>
          <w:tcPr>
            <w:tcW w:w="1276" w:type="dxa"/>
          </w:tcPr>
          <w:p w14:paraId="252FE7F2" w14:textId="77777777" w:rsidR="008B2030" w:rsidRPr="000B3F86" w:rsidRDefault="008B2030" w:rsidP="001D6FDE">
            <w:pPr>
              <w:widowControl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Orden de preferencia</w:t>
            </w:r>
          </w:p>
        </w:tc>
      </w:tr>
      <w:tr w:rsidR="008B2030" w:rsidRPr="000B3F86" w14:paraId="78D36410" w14:textId="77777777" w:rsidTr="008B2030">
        <w:trPr>
          <w:trHeight w:val="617"/>
        </w:trPr>
        <w:tc>
          <w:tcPr>
            <w:tcW w:w="8217" w:type="dxa"/>
            <w:vAlign w:val="center"/>
          </w:tcPr>
          <w:p w14:paraId="610F26E0" w14:textId="77777777" w:rsidR="008B2030" w:rsidRDefault="008B2030" w:rsidP="008B2030">
            <w:pPr>
              <w:widowControl/>
              <w:spacing w:line="276" w:lineRule="auto"/>
              <w:ind w:left="-120"/>
              <w:jc w:val="left"/>
              <w:rPr>
                <w:rFonts w:asciiTheme="minorHAnsi" w:hAnsiTheme="minorHAnsi" w:cstheme="minorHAnsi"/>
                <w:b/>
                <w:szCs w:val="22"/>
              </w:rPr>
            </w:pPr>
          </w:p>
          <w:p w14:paraId="2957DDB6" w14:textId="77777777" w:rsidR="001D6FDE" w:rsidRDefault="001D6FDE" w:rsidP="008B2030">
            <w:pPr>
              <w:widowControl/>
              <w:spacing w:line="276" w:lineRule="auto"/>
              <w:ind w:left="-120"/>
              <w:jc w:val="left"/>
              <w:rPr>
                <w:rFonts w:asciiTheme="minorHAnsi" w:hAnsiTheme="minorHAnsi" w:cstheme="minorHAnsi"/>
                <w:b/>
                <w:szCs w:val="22"/>
              </w:rPr>
            </w:pPr>
          </w:p>
          <w:p w14:paraId="2E71C22D" w14:textId="0C155483" w:rsidR="001D6FDE" w:rsidRPr="000B3F86" w:rsidRDefault="001D6FDE" w:rsidP="008B2030">
            <w:pPr>
              <w:widowControl/>
              <w:spacing w:line="276" w:lineRule="auto"/>
              <w:ind w:left="-120"/>
              <w:jc w:val="left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276" w:type="dxa"/>
          </w:tcPr>
          <w:p w14:paraId="07739979" w14:textId="77777777" w:rsidR="008B2030" w:rsidRDefault="008B2030" w:rsidP="008B2030">
            <w:pPr>
              <w:widowControl/>
              <w:spacing w:line="276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B2030" w:rsidRPr="000B3F86" w14:paraId="7D3CFD6E" w14:textId="77777777" w:rsidTr="008B2030">
        <w:tc>
          <w:tcPr>
            <w:tcW w:w="8217" w:type="dxa"/>
          </w:tcPr>
          <w:p w14:paraId="591E8203" w14:textId="6625CBDE" w:rsidR="008B2030" w:rsidRDefault="008B2030" w:rsidP="008B2030">
            <w:pPr>
              <w:widowControl/>
              <w:spacing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30ADFE2" w14:textId="77777777" w:rsidR="008B2030" w:rsidRDefault="008B2030" w:rsidP="008B2030">
            <w:pPr>
              <w:widowControl/>
              <w:spacing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125E454" w14:textId="1E12FA71" w:rsidR="008B2030" w:rsidRPr="000B3F86" w:rsidRDefault="008B2030" w:rsidP="008B2030">
            <w:pPr>
              <w:widowControl/>
              <w:spacing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60948DD" w14:textId="77777777" w:rsidR="008B2030" w:rsidRPr="000B3F86" w:rsidRDefault="008B2030" w:rsidP="008B2030">
            <w:pPr>
              <w:widowControl/>
              <w:spacing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B2030" w:rsidRPr="000B3F86" w14:paraId="7C894F04" w14:textId="77777777" w:rsidTr="008B2030">
        <w:tc>
          <w:tcPr>
            <w:tcW w:w="8217" w:type="dxa"/>
          </w:tcPr>
          <w:p w14:paraId="38BF8E9A" w14:textId="03F6AE2F" w:rsidR="008B2030" w:rsidRDefault="008B2030" w:rsidP="008B2030">
            <w:pPr>
              <w:widowControl/>
              <w:spacing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984F081" w14:textId="77777777" w:rsidR="008B2030" w:rsidRDefault="008B2030" w:rsidP="008B2030">
            <w:pPr>
              <w:widowControl/>
              <w:spacing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7D3592D" w14:textId="54396409" w:rsidR="008B2030" w:rsidRPr="000B3F86" w:rsidRDefault="008B2030" w:rsidP="008B2030">
            <w:pPr>
              <w:widowControl/>
              <w:spacing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CD5AE38" w14:textId="77777777" w:rsidR="008B2030" w:rsidRPr="000B3F86" w:rsidRDefault="008B2030" w:rsidP="008B2030">
            <w:pPr>
              <w:widowControl/>
              <w:spacing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B2030" w:rsidRPr="000B3F86" w14:paraId="24969ED5" w14:textId="77777777" w:rsidTr="008B2030">
        <w:tc>
          <w:tcPr>
            <w:tcW w:w="8217" w:type="dxa"/>
          </w:tcPr>
          <w:p w14:paraId="75A2FDE1" w14:textId="77777777" w:rsidR="008B2030" w:rsidRDefault="008B2030" w:rsidP="008B2030">
            <w:pPr>
              <w:widowControl/>
              <w:spacing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546B98C" w14:textId="77777777" w:rsidR="008B2030" w:rsidRDefault="008B2030" w:rsidP="008B2030">
            <w:pPr>
              <w:widowControl/>
              <w:spacing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AA940E4" w14:textId="686F6A1D" w:rsidR="008B2030" w:rsidRPr="000B3F86" w:rsidRDefault="008B2030" w:rsidP="008B2030">
            <w:pPr>
              <w:widowControl/>
              <w:spacing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A8893B0" w14:textId="77777777" w:rsidR="008B2030" w:rsidRPr="000B3F86" w:rsidRDefault="008B2030" w:rsidP="008B2030">
            <w:pPr>
              <w:widowControl/>
              <w:spacing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B2030" w:rsidRPr="000B3F86" w14:paraId="6C50ACAA" w14:textId="77777777" w:rsidTr="008B2030">
        <w:tc>
          <w:tcPr>
            <w:tcW w:w="8217" w:type="dxa"/>
          </w:tcPr>
          <w:p w14:paraId="47EBF272" w14:textId="31E878F4" w:rsidR="008B2030" w:rsidRDefault="008B2030" w:rsidP="008B2030">
            <w:pPr>
              <w:widowControl/>
              <w:spacing w:line="276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</w:p>
          <w:p w14:paraId="3E74F54B" w14:textId="77777777" w:rsidR="008B2030" w:rsidRDefault="008B2030" w:rsidP="008B2030">
            <w:pPr>
              <w:widowControl/>
              <w:spacing w:line="276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</w:p>
          <w:p w14:paraId="42A23C9A" w14:textId="585B76DD" w:rsidR="008B2030" w:rsidRPr="000B3F86" w:rsidRDefault="008B2030" w:rsidP="008B2030">
            <w:pPr>
              <w:widowControl/>
              <w:spacing w:line="276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276" w:type="dxa"/>
          </w:tcPr>
          <w:p w14:paraId="25D15FB0" w14:textId="77777777" w:rsidR="008B2030" w:rsidRPr="000B3F86" w:rsidRDefault="008B2030" w:rsidP="008B2030">
            <w:pPr>
              <w:widowControl/>
              <w:spacing w:line="276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D6FDE" w:rsidRPr="000B3F86" w14:paraId="0A7BAE3C" w14:textId="77777777" w:rsidTr="008B2030">
        <w:tc>
          <w:tcPr>
            <w:tcW w:w="8217" w:type="dxa"/>
          </w:tcPr>
          <w:p w14:paraId="6E458BAB" w14:textId="77777777" w:rsidR="001D6FDE" w:rsidRDefault="001D6FDE" w:rsidP="008B2030">
            <w:pPr>
              <w:widowControl/>
              <w:spacing w:line="276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</w:p>
          <w:p w14:paraId="45129BCD" w14:textId="77777777" w:rsidR="001D6FDE" w:rsidRDefault="001D6FDE" w:rsidP="008B2030">
            <w:pPr>
              <w:widowControl/>
              <w:spacing w:line="276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</w:p>
          <w:p w14:paraId="70FCD111" w14:textId="7D3DC099" w:rsidR="001D6FDE" w:rsidRDefault="001D6FDE" w:rsidP="008B2030">
            <w:pPr>
              <w:widowControl/>
              <w:spacing w:line="276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276" w:type="dxa"/>
          </w:tcPr>
          <w:p w14:paraId="2DED7A5B" w14:textId="77777777" w:rsidR="001D6FDE" w:rsidRPr="000B3F86" w:rsidRDefault="001D6FDE" w:rsidP="008B2030">
            <w:pPr>
              <w:widowControl/>
              <w:spacing w:line="276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3C854211" w14:textId="141B528C" w:rsidR="00F52384" w:rsidRPr="000B3F86" w:rsidRDefault="00F52384" w:rsidP="008B2030">
      <w:pPr>
        <w:widowControl/>
        <w:spacing w:line="276" w:lineRule="auto"/>
        <w:jc w:val="left"/>
        <w:rPr>
          <w:rFonts w:asciiTheme="minorHAnsi" w:hAnsiTheme="minorHAnsi" w:cstheme="minorHAnsi"/>
          <w:b/>
          <w:szCs w:val="22"/>
        </w:rPr>
      </w:pPr>
      <w:bookmarkStart w:id="0" w:name="_GoBack"/>
      <w:bookmarkEnd w:id="0"/>
    </w:p>
    <w:sectPr w:rsidR="00F52384" w:rsidRPr="000B3F86" w:rsidSect="005924BD">
      <w:headerReference w:type="default" r:id="rId8"/>
      <w:footerReference w:type="default" r:id="rId9"/>
      <w:pgSz w:w="11906" w:h="16838" w:code="9"/>
      <w:pgMar w:top="1985" w:right="992" w:bottom="992" w:left="1418" w:header="993" w:footer="3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0B44F" w14:textId="77777777" w:rsidR="005674DF" w:rsidRDefault="005674DF">
      <w:r>
        <w:separator/>
      </w:r>
    </w:p>
  </w:endnote>
  <w:endnote w:type="continuationSeparator" w:id="0">
    <w:p w14:paraId="397BC2B7" w14:textId="77777777" w:rsidR="005674DF" w:rsidRDefault="0056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CA630" w14:textId="2211A39E" w:rsidR="005674DF" w:rsidRPr="00051091" w:rsidRDefault="005674DF" w:rsidP="00D86F52">
    <w:pPr>
      <w:pStyle w:val="Piedepgina"/>
      <w:jc w:val="right"/>
      <w:rPr>
        <w:rFonts w:asciiTheme="minorHAnsi" w:hAnsiTheme="minorHAnsi" w:cstheme="minorHAnsi"/>
        <w:i/>
        <w:color w:val="7F7F7F" w:themeColor="text1" w:themeTint="80"/>
        <w:sz w:val="18"/>
      </w:rPr>
    </w:pPr>
    <w:r w:rsidRPr="00051091">
      <w:rPr>
        <w:rFonts w:asciiTheme="minorHAnsi" w:hAnsiTheme="minorHAnsi" w:cstheme="minorHAnsi"/>
        <w:i/>
        <w:color w:val="7F7F7F" w:themeColor="text1" w:themeTint="80"/>
        <w:sz w:val="18"/>
        <w:lang w:val="es-ES"/>
      </w:rPr>
      <w:t xml:space="preserve">Página </w:t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fldChar w:fldCharType="begin"/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instrText>PAGE  \* Arabic  \* MERGEFORMAT</w:instrText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fldChar w:fldCharType="separate"/>
    </w:r>
    <w:r w:rsidR="00D07665" w:rsidRPr="00D07665">
      <w:rPr>
        <w:rFonts w:asciiTheme="minorHAnsi" w:hAnsiTheme="minorHAnsi" w:cstheme="minorHAnsi"/>
        <w:i/>
        <w:noProof/>
        <w:color w:val="7F7F7F" w:themeColor="text1" w:themeTint="80"/>
        <w:sz w:val="18"/>
        <w:lang w:val="es-ES"/>
      </w:rPr>
      <w:t>1</w:t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fldChar w:fldCharType="end"/>
    </w:r>
    <w:r w:rsidRPr="00051091">
      <w:rPr>
        <w:rFonts w:asciiTheme="minorHAnsi" w:hAnsiTheme="minorHAnsi" w:cstheme="minorHAnsi"/>
        <w:i/>
        <w:color w:val="7F7F7F" w:themeColor="text1" w:themeTint="80"/>
        <w:sz w:val="18"/>
        <w:lang w:val="es-ES"/>
      </w:rPr>
      <w:t xml:space="preserve"> de </w:t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fldChar w:fldCharType="begin"/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instrText>NUMPAGES  \* Arabic  \* MERGEFORMAT</w:instrText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fldChar w:fldCharType="separate"/>
    </w:r>
    <w:r w:rsidR="00D07665" w:rsidRPr="00D07665">
      <w:rPr>
        <w:rFonts w:asciiTheme="minorHAnsi" w:hAnsiTheme="minorHAnsi" w:cstheme="minorHAnsi"/>
        <w:i/>
        <w:noProof/>
        <w:color w:val="7F7F7F" w:themeColor="text1" w:themeTint="80"/>
        <w:sz w:val="18"/>
        <w:lang w:val="es-ES"/>
      </w:rPr>
      <w:t>1</w:t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fldChar w:fldCharType="end"/>
    </w:r>
  </w:p>
  <w:p w14:paraId="117741A3" w14:textId="255793C5" w:rsidR="005674DF" w:rsidRDefault="005674DF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2F81E" w14:textId="77777777" w:rsidR="005674DF" w:rsidRDefault="005674DF">
      <w:r>
        <w:separator/>
      </w:r>
    </w:p>
  </w:footnote>
  <w:footnote w:type="continuationSeparator" w:id="0">
    <w:p w14:paraId="02F1E7E1" w14:textId="77777777" w:rsidR="005674DF" w:rsidRDefault="00567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EB33D" w14:textId="4CFB8ED6" w:rsidR="005674DF" w:rsidRDefault="005674DF" w:rsidP="005924BD">
    <w:pPr>
      <w:rPr>
        <w:lang w:val="es-ES"/>
      </w:rPr>
    </w:pP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33F1ED5" wp14:editId="1F909277">
              <wp:simplePos x="0" y="0"/>
              <wp:positionH relativeFrom="column">
                <wp:posOffset>-115570</wp:posOffset>
              </wp:positionH>
              <wp:positionV relativeFrom="paragraph">
                <wp:posOffset>-241935</wp:posOffset>
              </wp:positionV>
              <wp:extent cx="6174105" cy="544830"/>
              <wp:effectExtent l="0" t="0" r="0" b="7620"/>
              <wp:wrapNone/>
              <wp:docPr id="1" name="Grupo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174105" cy="544830"/>
                        <a:chOff x="0" y="0"/>
                        <a:chExt cx="9069705" cy="800841"/>
                      </a:xfrm>
                    </wpg:grpSpPr>
                    <pic:pic xmlns:pic="http://schemas.openxmlformats.org/drawingml/2006/picture">
                      <pic:nvPicPr>
                        <pic:cNvPr id="13" name="Imagen 1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840" b="15012"/>
                        <a:stretch/>
                      </pic:blipFill>
                      <pic:spPr>
                        <a:xfrm>
                          <a:off x="5381625" y="152400"/>
                          <a:ext cx="1717040" cy="6457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Imagen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90799" y="151872"/>
                          <a:ext cx="2609851" cy="639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26" name="Picture 2" descr="DES RURAL-v2-2c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77100" y="0"/>
                          <a:ext cx="179260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Imagen 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13771"/>
                          <a:ext cx="2341880" cy="6870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06C705" id="Grupo 1" o:spid="_x0000_s1026" style="position:absolute;margin-left:-9.1pt;margin-top:-19.05pt;width:486.15pt;height:42.9pt;z-index:251658240;mso-width-relative:margin;mso-height-relative:margin" coordsize="90697,800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2" o:spid="_x0000_s1027" type="#_x0000_t75" style="position:absolute;left:53816;top:1524;width:17170;height:6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">
                <v:imagedata r:id="rId5" o:title="" croptop="9726f" cropbottom="9838f"/>
                <v:path arrowok="t"/>
              </v:shape>
              <v:shape id="Imagen 3" o:spid="_x0000_s1028" type="#_x0000_t75" style="position:absolute;left:25907;top:1518;width:26099;height:6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">
                <v:imagedata r:id="rId6" o:title=""/>
                <v:path arrowok="t"/>
              </v:shape>
              <v:shape id="Picture 2" o:spid="_x0000_s1029" type="#_x0000_t75" alt="DES RURAL-v2-2c" style="position:absolute;left:72771;width:17926;height:7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">
                <v:imagedata r:id="rId7" o:title="DES RURAL-v2-2c"/>
                <v:path arrowok="t"/>
              </v:shape>
              <v:shape id="Imagen 1" o:spid="_x0000_s1030" type="#_x0000_t75" style="position:absolute;top:1137;width:23418;height:6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">
                <v:imagedata r:id="rId8" o:title=""/>
                <v:path arrowok="t"/>
              </v:shape>
            </v:group>
          </w:pict>
        </mc:Fallback>
      </mc:AlternateContent>
    </w:r>
  </w:p>
  <w:p w14:paraId="388385A4" w14:textId="364C96BA" w:rsidR="005674DF" w:rsidRPr="005924BD" w:rsidRDefault="005674DF" w:rsidP="005924B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2006BB0"/>
    <w:multiLevelType w:val="hybridMultilevel"/>
    <w:tmpl w:val="D6AABF94"/>
    <w:lvl w:ilvl="0" w:tplc="DBD62A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38603D"/>
    <w:multiLevelType w:val="hybridMultilevel"/>
    <w:tmpl w:val="C360D59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2941513"/>
    <w:multiLevelType w:val="hybridMultilevel"/>
    <w:tmpl w:val="38BC055C"/>
    <w:lvl w:ilvl="0" w:tplc="0CF0C9E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8E171C"/>
    <w:multiLevelType w:val="hybridMultilevel"/>
    <w:tmpl w:val="9ECA3EC0"/>
    <w:lvl w:ilvl="0" w:tplc="4E30E98C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3DD70BB"/>
    <w:multiLevelType w:val="hybridMultilevel"/>
    <w:tmpl w:val="269801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FB7667"/>
    <w:multiLevelType w:val="hybridMultilevel"/>
    <w:tmpl w:val="EC80838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7">
      <w:start w:val="1"/>
      <w:numFmt w:val="lowerLetter"/>
      <w:lvlText w:val="%2)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41A170B"/>
    <w:multiLevelType w:val="hybridMultilevel"/>
    <w:tmpl w:val="65F28B32"/>
    <w:lvl w:ilvl="0" w:tplc="DF3452DC">
      <w:numFmt w:val="bullet"/>
      <w:lvlText w:val="-"/>
      <w:lvlJc w:val="left"/>
      <w:pPr>
        <w:ind w:left="2194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10" w15:restartNumberingAfterBreak="0">
    <w:nsid w:val="04351798"/>
    <w:multiLevelType w:val="hybridMultilevel"/>
    <w:tmpl w:val="74045704"/>
    <w:lvl w:ilvl="0" w:tplc="B8E48BB8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6D3745E"/>
    <w:multiLevelType w:val="hybridMultilevel"/>
    <w:tmpl w:val="D442A42A"/>
    <w:lvl w:ilvl="0" w:tplc="7B981076">
      <w:start w:val="1"/>
      <w:numFmt w:val="lowerLetter"/>
      <w:lvlText w:val="%1)"/>
      <w:lvlJc w:val="left"/>
      <w:pPr>
        <w:ind w:left="1077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08607CEF"/>
    <w:multiLevelType w:val="hybridMultilevel"/>
    <w:tmpl w:val="64BC02A4"/>
    <w:lvl w:ilvl="0" w:tplc="0C0A0017">
      <w:start w:val="1"/>
      <w:numFmt w:val="lowerLetter"/>
      <w:lvlText w:val="%1)"/>
      <w:lvlJc w:val="left"/>
      <w:pPr>
        <w:ind w:left="2149" w:hanging="360"/>
      </w:pPr>
    </w:lvl>
    <w:lvl w:ilvl="1" w:tplc="0C0A0019" w:tentative="1">
      <w:start w:val="1"/>
      <w:numFmt w:val="lowerLetter"/>
      <w:lvlText w:val="%2."/>
      <w:lvlJc w:val="left"/>
      <w:pPr>
        <w:ind w:left="2869" w:hanging="360"/>
      </w:pPr>
    </w:lvl>
    <w:lvl w:ilvl="2" w:tplc="0C0A001B" w:tentative="1">
      <w:start w:val="1"/>
      <w:numFmt w:val="lowerRoman"/>
      <w:lvlText w:val="%3."/>
      <w:lvlJc w:val="right"/>
      <w:pPr>
        <w:ind w:left="3589" w:hanging="180"/>
      </w:pPr>
    </w:lvl>
    <w:lvl w:ilvl="3" w:tplc="0C0A000F" w:tentative="1">
      <w:start w:val="1"/>
      <w:numFmt w:val="decimal"/>
      <w:lvlText w:val="%4."/>
      <w:lvlJc w:val="left"/>
      <w:pPr>
        <w:ind w:left="4309" w:hanging="360"/>
      </w:pPr>
    </w:lvl>
    <w:lvl w:ilvl="4" w:tplc="0C0A0019" w:tentative="1">
      <w:start w:val="1"/>
      <w:numFmt w:val="lowerLetter"/>
      <w:lvlText w:val="%5."/>
      <w:lvlJc w:val="left"/>
      <w:pPr>
        <w:ind w:left="5029" w:hanging="360"/>
      </w:pPr>
    </w:lvl>
    <w:lvl w:ilvl="5" w:tplc="0C0A001B" w:tentative="1">
      <w:start w:val="1"/>
      <w:numFmt w:val="lowerRoman"/>
      <w:lvlText w:val="%6."/>
      <w:lvlJc w:val="right"/>
      <w:pPr>
        <w:ind w:left="5749" w:hanging="180"/>
      </w:pPr>
    </w:lvl>
    <w:lvl w:ilvl="6" w:tplc="0C0A000F" w:tentative="1">
      <w:start w:val="1"/>
      <w:numFmt w:val="decimal"/>
      <w:lvlText w:val="%7."/>
      <w:lvlJc w:val="left"/>
      <w:pPr>
        <w:ind w:left="6469" w:hanging="360"/>
      </w:pPr>
    </w:lvl>
    <w:lvl w:ilvl="7" w:tplc="0C0A0019" w:tentative="1">
      <w:start w:val="1"/>
      <w:numFmt w:val="lowerLetter"/>
      <w:lvlText w:val="%8."/>
      <w:lvlJc w:val="left"/>
      <w:pPr>
        <w:ind w:left="7189" w:hanging="360"/>
      </w:pPr>
    </w:lvl>
    <w:lvl w:ilvl="8" w:tplc="0C0A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08A30933"/>
    <w:multiLevelType w:val="hybridMultilevel"/>
    <w:tmpl w:val="BBC03A7C"/>
    <w:lvl w:ilvl="0" w:tplc="3638603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E56AA3FE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F0C9E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989058E"/>
    <w:multiLevelType w:val="hybridMultilevel"/>
    <w:tmpl w:val="4658F49C"/>
    <w:lvl w:ilvl="0" w:tplc="C8226C64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09B93ED0"/>
    <w:multiLevelType w:val="hybridMultilevel"/>
    <w:tmpl w:val="FD7C1EA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D97DFD"/>
    <w:multiLevelType w:val="hybridMultilevel"/>
    <w:tmpl w:val="DDA491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DC5F6D"/>
    <w:multiLevelType w:val="multilevel"/>
    <w:tmpl w:val="F43E9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A4F35CC"/>
    <w:multiLevelType w:val="hybridMultilevel"/>
    <w:tmpl w:val="44F623F2"/>
    <w:lvl w:ilvl="0" w:tplc="C6C657C2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0EA04E95"/>
    <w:multiLevelType w:val="multilevel"/>
    <w:tmpl w:val="357416E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1301BC9"/>
    <w:multiLevelType w:val="hybridMultilevel"/>
    <w:tmpl w:val="40124162"/>
    <w:lvl w:ilvl="0" w:tplc="DA14E77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F45FB2"/>
    <w:multiLevelType w:val="hybridMultilevel"/>
    <w:tmpl w:val="BBC03A7C"/>
    <w:lvl w:ilvl="0" w:tplc="3638603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E56AA3FE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F0C9E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CB0497B"/>
    <w:multiLevelType w:val="multilevel"/>
    <w:tmpl w:val="F43E9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CDB46AD"/>
    <w:multiLevelType w:val="hybridMultilevel"/>
    <w:tmpl w:val="567430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083DDB"/>
    <w:multiLevelType w:val="hybridMultilevel"/>
    <w:tmpl w:val="029213CA"/>
    <w:lvl w:ilvl="0" w:tplc="73C6D994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22DD2419"/>
    <w:multiLevelType w:val="hybridMultilevel"/>
    <w:tmpl w:val="EC80838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7">
      <w:start w:val="1"/>
      <w:numFmt w:val="lowerLetter"/>
      <w:lvlText w:val="%2)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5FE2D0B"/>
    <w:multiLevelType w:val="hybridMultilevel"/>
    <w:tmpl w:val="61A44414"/>
    <w:lvl w:ilvl="0" w:tplc="AB22BD40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202C83C6">
      <w:start w:val="1"/>
      <w:numFmt w:val="lowerLetter"/>
      <w:lvlText w:val="%2)"/>
      <w:lvlJc w:val="left"/>
      <w:pPr>
        <w:ind w:left="2160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94747B3"/>
    <w:multiLevelType w:val="hybridMultilevel"/>
    <w:tmpl w:val="B642AE96"/>
    <w:lvl w:ilvl="0" w:tplc="0C0A0017">
      <w:start w:val="1"/>
      <w:numFmt w:val="lowerLetter"/>
      <w:lvlText w:val="%1)"/>
      <w:lvlJc w:val="left"/>
      <w:pPr>
        <w:ind w:left="644" w:hanging="360"/>
      </w:p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>
      <w:start w:val="1"/>
      <w:numFmt w:val="decimal"/>
      <w:lvlText w:val="%4."/>
      <w:lvlJc w:val="left"/>
      <w:pPr>
        <w:ind w:left="2804" w:hanging="360"/>
      </w:pPr>
    </w:lvl>
    <w:lvl w:ilvl="4" w:tplc="0C0A0019">
      <w:start w:val="1"/>
      <w:numFmt w:val="lowerLetter"/>
      <w:lvlText w:val="%5."/>
      <w:lvlJc w:val="left"/>
      <w:pPr>
        <w:ind w:left="3524" w:hanging="360"/>
      </w:pPr>
    </w:lvl>
    <w:lvl w:ilvl="5" w:tplc="0C0A001B">
      <w:start w:val="1"/>
      <w:numFmt w:val="lowerRoman"/>
      <w:lvlText w:val="%6."/>
      <w:lvlJc w:val="right"/>
      <w:pPr>
        <w:ind w:left="4244" w:hanging="180"/>
      </w:pPr>
    </w:lvl>
    <w:lvl w:ilvl="6" w:tplc="0C0A000F">
      <w:start w:val="1"/>
      <w:numFmt w:val="decimal"/>
      <w:lvlText w:val="%7."/>
      <w:lvlJc w:val="left"/>
      <w:pPr>
        <w:ind w:left="4964" w:hanging="360"/>
      </w:pPr>
    </w:lvl>
    <w:lvl w:ilvl="7" w:tplc="0C0A0019">
      <w:start w:val="1"/>
      <w:numFmt w:val="lowerLetter"/>
      <w:lvlText w:val="%8."/>
      <w:lvlJc w:val="left"/>
      <w:pPr>
        <w:ind w:left="5684" w:hanging="360"/>
      </w:pPr>
    </w:lvl>
    <w:lvl w:ilvl="8" w:tplc="0C0A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A827803"/>
    <w:multiLevelType w:val="hybridMultilevel"/>
    <w:tmpl w:val="B590EC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336E598C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DE6A96"/>
    <w:multiLevelType w:val="hybridMultilevel"/>
    <w:tmpl w:val="FDDA529A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D9D1FC2"/>
    <w:multiLevelType w:val="hybridMultilevel"/>
    <w:tmpl w:val="CE8EB37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691366"/>
    <w:multiLevelType w:val="hybridMultilevel"/>
    <w:tmpl w:val="A0A4469E"/>
    <w:lvl w:ilvl="0" w:tplc="8B4098F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350B1E29"/>
    <w:multiLevelType w:val="multilevel"/>
    <w:tmpl w:val="F43E9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646593E"/>
    <w:multiLevelType w:val="hybridMultilevel"/>
    <w:tmpl w:val="40124162"/>
    <w:lvl w:ilvl="0" w:tplc="DA14E77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100F5B"/>
    <w:multiLevelType w:val="hybridMultilevel"/>
    <w:tmpl w:val="90384F9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DF3452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166E15"/>
    <w:multiLevelType w:val="hybridMultilevel"/>
    <w:tmpl w:val="E1066806"/>
    <w:lvl w:ilvl="0" w:tplc="336E598C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B67AD2"/>
    <w:multiLevelType w:val="hybridMultilevel"/>
    <w:tmpl w:val="25A23E6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7F1401"/>
    <w:multiLevelType w:val="hybridMultilevel"/>
    <w:tmpl w:val="96B4DEEE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F5928C88">
      <w:start w:val="1"/>
      <w:numFmt w:val="decimal"/>
      <w:lvlText w:val="%2."/>
      <w:lvlJc w:val="left"/>
      <w:pPr>
        <w:ind w:left="2149" w:hanging="360"/>
      </w:pPr>
      <w:rPr>
        <w:rFonts w:asciiTheme="minorHAnsi" w:hAnsiTheme="minorHAnsi" w:cstheme="minorHAnsi"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4087400D"/>
    <w:multiLevelType w:val="hybridMultilevel"/>
    <w:tmpl w:val="40124162"/>
    <w:lvl w:ilvl="0" w:tplc="DA14E77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5E6876"/>
    <w:multiLevelType w:val="hybridMultilevel"/>
    <w:tmpl w:val="40124162"/>
    <w:lvl w:ilvl="0" w:tplc="DA14E77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8E7AEE"/>
    <w:multiLevelType w:val="hybridMultilevel"/>
    <w:tmpl w:val="B24A64F6"/>
    <w:lvl w:ilvl="0" w:tplc="EC82C28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74C7EF4"/>
    <w:multiLevelType w:val="hybridMultilevel"/>
    <w:tmpl w:val="269801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4D39D0"/>
    <w:multiLevelType w:val="hybridMultilevel"/>
    <w:tmpl w:val="BBC03A7C"/>
    <w:lvl w:ilvl="0" w:tplc="3638603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E56AA3FE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F0C9E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AE85C9E"/>
    <w:multiLevelType w:val="hybridMultilevel"/>
    <w:tmpl w:val="AE046D8E"/>
    <w:lvl w:ilvl="0" w:tplc="0C0A001B">
      <w:start w:val="1"/>
      <w:numFmt w:val="lowerRoman"/>
      <w:lvlText w:val="%1."/>
      <w:lvlJc w:val="right"/>
      <w:pPr>
        <w:ind w:left="1457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2177" w:hanging="360"/>
      </w:pPr>
    </w:lvl>
    <w:lvl w:ilvl="2" w:tplc="0C0A001B" w:tentative="1">
      <w:start w:val="1"/>
      <w:numFmt w:val="lowerRoman"/>
      <w:lvlText w:val="%3."/>
      <w:lvlJc w:val="right"/>
      <w:pPr>
        <w:ind w:left="2897" w:hanging="180"/>
      </w:pPr>
    </w:lvl>
    <w:lvl w:ilvl="3" w:tplc="0C0A000F" w:tentative="1">
      <w:start w:val="1"/>
      <w:numFmt w:val="decimal"/>
      <w:lvlText w:val="%4."/>
      <w:lvlJc w:val="left"/>
      <w:pPr>
        <w:ind w:left="3617" w:hanging="360"/>
      </w:pPr>
    </w:lvl>
    <w:lvl w:ilvl="4" w:tplc="0C0A0019" w:tentative="1">
      <w:start w:val="1"/>
      <w:numFmt w:val="lowerLetter"/>
      <w:lvlText w:val="%5."/>
      <w:lvlJc w:val="left"/>
      <w:pPr>
        <w:ind w:left="4337" w:hanging="360"/>
      </w:pPr>
    </w:lvl>
    <w:lvl w:ilvl="5" w:tplc="0C0A001B" w:tentative="1">
      <w:start w:val="1"/>
      <w:numFmt w:val="lowerRoman"/>
      <w:lvlText w:val="%6."/>
      <w:lvlJc w:val="right"/>
      <w:pPr>
        <w:ind w:left="5057" w:hanging="180"/>
      </w:pPr>
    </w:lvl>
    <w:lvl w:ilvl="6" w:tplc="0C0A000F" w:tentative="1">
      <w:start w:val="1"/>
      <w:numFmt w:val="decimal"/>
      <w:lvlText w:val="%7."/>
      <w:lvlJc w:val="left"/>
      <w:pPr>
        <w:ind w:left="5777" w:hanging="360"/>
      </w:pPr>
    </w:lvl>
    <w:lvl w:ilvl="7" w:tplc="0C0A0019" w:tentative="1">
      <w:start w:val="1"/>
      <w:numFmt w:val="lowerLetter"/>
      <w:lvlText w:val="%8."/>
      <w:lvlJc w:val="left"/>
      <w:pPr>
        <w:ind w:left="6497" w:hanging="360"/>
      </w:pPr>
    </w:lvl>
    <w:lvl w:ilvl="8" w:tplc="0C0A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4" w15:restartNumberingAfterBreak="0">
    <w:nsid w:val="4BB806E2"/>
    <w:multiLevelType w:val="hybridMultilevel"/>
    <w:tmpl w:val="82C4399E"/>
    <w:lvl w:ilvl="0" w:tplc="0C0A0003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</w:abstractNum>
  <w:abstractNum w:abstractNumId="45" w15:restartNumberingAfterBreak="0">
    <w:nsid w:val="4D5B682E"/>
    <w:multiLevelType w:val="hybridMultilevel"/>
    <w:tmpl w:val="D5D4C2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0DF4F98"/>
    <w:multiLevelType w:val="hybridMultilevel"/>
    <w:tmpl w:val="0BB2FB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7">
      <w:start w:val="1"/>
      <w:numFmt w:val="lowerLetter"/>
      <w:lvlText w:val="%3)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8F15B0"/>
    <w:multiLevelType w:val="hybridMultilevel"/>
    <w:tmpl w:val="6440453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A73AE9"/>
    <w:multiLevelType w:val="hybridMultilevel"/>
    <w:tmpl w:val="57745060"/>
    <w:lvl w:ilvl="0" w:tplc="FFDC4FF8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52500FBD"/>
    <w:multiLevelType w:val="hybridMultilevel"/>
    <w:tmpl w:val="EDEAB5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6F2AFE"/>
    <w:multiLevelType w:val="hybridMultilevel"/>
    <w:tmpl w:val="B622EDF8"/>
    <w:lvl w:ilvl="0" w:tplc="FCF62D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1" w:tplc="F27897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7E7D3B"/>
    <w:multiLevelType w:val="hybridMultilevel"/>
    <w:tmpl w:val="66809854"/>
    <w:lvl w:ilvl="0" w:tplc="45AEA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C0A0017">
      <w:start w:val="1"/>
      <w:numFmt w:val="lowerLetter"/>
      <w:lvlText w:val="%2)"/>
      <w:lvlJc w:val="left"/>
      <w:pPr>
        <w:tabs>
          <w:tab w:val="num" w:pos="-491"/>
        </w:tabs>
        <w:ind w:left="-491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 w15:restartNumberingAfterBreak="0">
    <w:nsid w:val="542E4347"/>
    <w:multiLevelType w:val="multilevel"/>
    <w:tmpl w:val="F43E9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5A25F87"/>
    <w:multiLevelType w:val="hybridMultilevel"/>
    <w:tmpl w:val="330CAE5A"/>
    <w:lvl w:ilvl="0" w:tplc="93B4D58E">
      <w:start w:val="1"/>
      <w:numFmt w:val="decimal"/>
      <w:lvlText w:val="(%1)"/>
      <w:lvlJc w:val="left"/>
      <w:pPr>
        <w:ind w:left="92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56FE0C64"/>
    <w:multiLevelType w:val="hybridMultilevel"/>
    <w:tmpl w:val="F14A36E0"/>
    <w:lvl w:ilvl="0" w:tplc="BF0489FE">
      <w:start w:val="1"/>
      <w:numFmt w:val="decimal"/>
      <w:lvlText w:val="%1."/>
      <w:lvlJc w:val="left"/>
      <w:pPr>
        <w:ind w:left="1429" w:hanging="360"/>
      </w:pPr>
      <w:rPr>
        <w:b w:val="0"/>
        <w:i w:val="0"/>
        <w:color w:val="auto"/>
      </w:rPr>
    </w:lvl>
    <w:lvl w:ilvl="1" w:tplc="0C0A0019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58D530CD"/>
    <w:multiLevelType w:val="hybridMultilevel"/>
    <w:tmpl w:val="058C1B12"/>
    <w:lvl w:ilvl="0" w:tplc="DF3452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3BCC78D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5EF17CD0"/>
    <w:multiLevelType w:val="hybridMultilevel"/>
    <w:tmpl w:val="6C7AF50A"/>
    <w:lvl w:ilvl="0" w:tplc="A5BCC2B8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26AA8D5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7" w15:restartNumberingAfterBreak="0">
    <w:nsid w:val="606D05B7"/>
    <w:multiLevelType w:val="hybridMultilevel"/>
    <w:tmpl w:val="F14A36E0"/>
    <w:lvl w:ilvl="0" w:tplc="BF0489FE">
      <w:start w:val="1"/>
      <w:numFmt w:val="decimal"/>
      <w:lvlText w:val="%1."/>
      <w:lvlJc w:val="left"/>
      <w:pPr>
        <w:ind w:left="1429" w:hanging="360"/>
      </w:pPr>
      <w:rPr>
        <w:b w:val="0"/>
        <w:i w:val="0"/>
        <w:color w:val="auto"/>
      </w:rPr>
    </w:lvl>
    <w:lvl w:ilvl="1" w:tplc="0C0A0019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621163A2"/>
    <w:multiLevelType w:val="hybridMultilevel"/>
    <w:tmpl w:val="2FA053C6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7">
      <w:start w:val="1"/>
      <w:numFmt w:val="lowerLetter"/>
      <w:lvlText w:val="%2)"/>
      <w:lvlJc w:val="left"/>
      <w:pPr>
        <w:ind w:left="2149" w:hanging="360"/>
      </w:pPr>
    </w:lvl>
    <w:lvl w:ilvl="2" w:tplc="0C0A001B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 w15:restartNumberingAfterBreak="0">
    <w:nsid w:val="67707E41"/>
    <w:multiLevelType w:val="multilevel"/>
    <w:tmpl w:val="38A688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0" w15:restartNumberingAfterBreak="0">
    <w:nsid w:val="6B444E21"/>
    <w:multiLevelType w:val="hybridMultilevel"/>
    <w:tmpl w:val="D4BA8976"/>
    <w:lvl w:ilvl="0" w:tplc="EE249C34">
      <w:start w:val="1"/>
      <w:numFmt w:val="decimal"/>
      <w:lvlText w:val="%1."/>
      <w:lvlJc w:val="left"/>
      <w:pPr>
        <w:ind w:left="1429" w:hanging="360"/>
      </w:pPr>
      <w:rPr>
        <w:rFonts w:asciiTheme="minorHAnsi" w:hAnsiTheme="minorHAnsi" w:cstheme="minorHAnsi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6CCF202B"/>
    <w:multiLevelType w:val="hybridMultilevel"/>
    <w:tmpl w:val="DB8C46DA"/>
    <w:lvl w:ilvl="0" w:tplc="EC82C286">
      <w:start w:val="1"/>
      <w:numFmt w:val="bullet"/>
      <w:lvlText w:val="­"/>
      <w:lvlJc w:val="left"/>
      <w:pPr>
        <w:ind w:left="1125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2" w15:restartNumberingAfterBreak="0">
    <w:nsid w:val="710760E1"/>
    <w:multiLevelType w:val="hybridMultilevel"/>
    <w:tmpl w:val="330CAE5A"/>
    <w:lvl w:ilvl="0" w:tplc="93B4D58E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748C7D07"/>
    <w:multiLevelType w:val="hybridMultilevel"/>
    <w:tmpl w:val="A6185AFA"/>
    <w:lvl w:ilvl="0" w:tplc="32EE4A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6CF407D"/>
    <w:multiLevelType w:val="hybridMultilevel"/>
    <w:tmpl w:val="EC80838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7">
      <w:start w:val="1"/>
      <w:numFmt w:val="lowerLetter"/>
      <w:lvlText w:val="%2)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78E542D9"/>
    <w:multiLevelType w:val="hybridMultilevel"/>
    <w:tmpl w:val="2FA053C6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7">
      <w:start w:val="1"/>
      <w:numFmt w:val="lowerLetter"/>
      <w:lvlText w:val="%2)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7CC2791F"/>
    <w:multiLevelType w:val="hybridMultilevel"/>
    <w:tmpl w:val="C40A4B5E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7" w15:restartNumberingAfterBreak="0">
    <w:nsid w:val="7D376958"/>
    <w:multiLevelType w:val="hybridMultilevel"/>
    <w:tmpl w:val="A79474E8"/>
    <w:lvl w:ilvl="0" w:tplc="DF3452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452D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F233BC7"/>
    <w:multiLevelType w:val="hybridMultilevel"/>
    <w:tmpl w:val="A94C555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56"/>
  </w:num>
  <w:num w:numId="3">
    <w:abstractNumId w:val="55"/>
  </w:num>
  <w:num w:numId="4">
    <w:abstractNumId w:val="28"/>
  </w:num>
  <w:num w:numId="5">
    <w:abstractNumId w:val="39"/>
  </w:num>
  <w:num w:numId="6">
    <w:abstractNumId w:val="23"/>
  </w:num>
  <w:num w:numId="7">
    <w:abstractNumId w:val="7"/>
  </w:num>
  <w:num w:numId="8">
    <w:abstractNumId w:val="50"/>
  </w:num>
  <w:num w:numId="9">
    <w:abstractNumId w:val="37"/>
  </w:num>
  <w:num w:numId="10">
    <w:abstractNumId w:val="45"/>
  </w:num>
  <w:num w:numId="11">
    <w:abstractNumId w:val="46"/>
  </w:num>
  <w:num w:numId="12">
    <w:abstractNumId w:val="25"/>
  </w:num>
  <w:num w:numId="13">
    <w:abstractNumId w:val="64"/>
  </w:num>
  <w:num w:numId="14">
    <w:abstractNumId w:val="17"/>
  </w:num>
  <w:num w:numId="15">
    <w:abstractNumId w:val="24"/>
  </w:num>
  <w:num w:numId="16">
    <w:abstractNumId w:val="60"/>
  </w:num>
  <w:num w:numId="17">
    <w:abstractNumId w:val="58"/>
  </w:num>
  <w:num w:numId="18">
    <w:abstractNumId w:val="31"/>
  </w:num>
  <w:num w:numId="19">
    <w:abstractNumId w:val="14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54"/>
  </w:num>
  <w:num w:numId="24">
    <w:abstractNumId w:val="36"/>
  </w:num>
  <w:num w:numId="25">
    <w:abstractNumId w:val="47"/>
  </w:num>
  <w:num w:numId="26">
    <w:abstractNumId w:val="4"/>
  </w:num>
  <w:num w:numId="27">
    <w:abstractNumId w:val="30"/>
  </w:num>
  <w:num w:numId="28">
    <w:abstractNumId w:val="62"/>
  </w:num>
  <w:num w:numId="29">
    <w:abstractNumId w:val="6"/>
  </w:num>
  <w:num w:numId="30">
    <w:abstractNumId w:val="16"/>
  </w:num>
  <w:num w:numId="31">
    <w:abstractNumId w:val="44"/>
  </w:num>
  <w:num w:numId="32">
    <w:abstractNumId w:val="68"/>
  </w:num>
  <w:num w:numId="33">
    <w:abstractNumId w:val="29"/>
  </w:num>
  <w:num w:numId="34">
    <w:abstractNumId w:val="48"/>
  </w:num>
  <w:num w:numId="35">
    <w:abstractNumId w:val="15"/>
  </w:num>
  <w:num w:numId="36">
    <w:abstractNumId w:val="11"/>
  </w:num>
  <w:num w:numId="37">
    <w:abstractNumId w:val="18"/>
  </w:num>
  <w:num w:numId="38">
    <w:abstractNumId w:val="41"/>
  </w:num>
  <w:num w:numId="39">
    <w:abstractNumId w:val="26"/>
  </w:num>
  <w:num w:numId="40">
    <w:abstractNumId w:val="10"/>
  </w:num>
  <w:num w:numId="41">
    <w:abstractNumId w:val="22"/>
  </w:num>
  <w:num w:numId="42">
    <w:abstractNumId w:val="32"/>
  </w:num>
  <w:num w:numId="43">
    <w:abstractNumId w:val="35"/>
  </w:num>
  <w:num w:numId="44">
    <w:abstractNumId w:val="8"/>
  </w:num>
  <w:num w:numId="45">
    <w:abstractNumId w:val="40"/>
  </w:num>
  <w:num w:numId="46">
    <w:abstractNumId w:val="3"/>
  </w:num>
  <w:num w:numId="47">
    <w:abstractNumId w:val="59"/>
  </w:num>
  <w:num w:numId="48">
    <w:abstractNumId w:val="5"/>
  </w:num>
  <w:num w:numId="49">
    <w:abstractNumId w:val="66"/>
  </w:num>
  <w:num w:numId="50">
    <w:abstractNumId w:val="53"/>
  </w:num>
  <w:num w:numId="51">
    <w:abstractNumId w:val="65"/>
  </w:num>
  <w:num w:numId="52">
    <w:abstractNumId w:val="12"/>
  </w:num>
  <w:num w:numId="53">
    <w:abstractNumId w:val="67"/>
  </w:num>
  <w:num w:numId="54">
    <w:abstractNumId w:val="9"/>
  </w:num>
  <w:num w:numId="55">
    <w:abstractNumId w:val="49"/>
  </w:num>
  <w:num w:numId="56">
    <w:abstractNumId w:val="57"/>
  </w:num>
  <w:num w:numId="57">
    <w:abstractNumId w:val="19"/>
  </w:num>
  <w:num w:numId="58">
    <w:abstractNumId w:val="52"/>
  </w:num>
  <w:num w:numId="59">
    <w:abstractNumId w:val="38"/>
  </w:num>
  <w:num w:numId="60">
    <w:abstractNumId w:val="34"/>
  </w:num>
  <w:num w:numId="61">
    <w:abstractNumId w:val="43"/>
  </w:num>
  <w:num w:numId="62">
    <w:abstractNumId w:val="63"/>
  </w:num>
  <w:num w:numId="63">
    <w:abstractNumId w:val="20"/>
  </w:num>
  <w:num w:numId="64">
    <w:abstractNumId w:val="33"/>
  </w:num>
  <w:num w:numId="65">
    <w:abstractNumId w:val="42"/>
  </w:num>
  <w:num w:numId="66">
    <w:abstractNumId w:val="61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88"/>
    <w:rsid w:val="0000120E"/>
    <w:rsid w:val="000022BD"/>
    <w:rsid w:val="0000376D"/>
    <w:rsid w:val="000039E0"/>
    <w:rsid w:val="000050A9"/>
    <w:rsid w:val="00005E8A"/>
    <w:rsid w:val="00005F99"/>
    <w:rsid w:val="00007092"/>
    <w:rsid w:val="00007E4D"/>
    <w:rsid w:val="00011E7F"/>
    <w:rsid w:val="0001233B"/>
    <w:rsid w:val="0001366A"/>
    <w:rsid w:val="00013EAA"/>
    <w:rsid w:val="00014693"/>
    <w:rsid w:val="00014729"/>
    <w:rsid w:val="000159EE"/>
    <w:rsid w:val="00016C1D"/>
    <w:rsid w:val="00016CAF"/>
    <w:rsid w:val="000203D2"/>
    <w:rsid w:val="00020FC0"/>
    <w:rsid w:val="000238AE"/>
    <w:rsid w:val="00024F4E"/>
    <w:rsid w:val="0002540E"/>
    <w:rsid w:val="0002659A"/>
    <w:rsid w:val="00026D49"/>
    <w:rsid w:val="000279F2"/>
    <w:rsid w:val="00032DB9"/>
    <w:rsid w:val="00033E91"/>
    <w:rsid w:val="00035C78"/>
    <w:rsid w:val="00035C97"/>
    <w:rsid w:val="000364F6"/>
    <w:rsid w:val="000374BF"/>
    <w:rsid w:val="00042028"/>
    <w:rsid w:val="00045243"/>
    <w:rsid w:val="00045541"/>
    <w:rsid w:val="00045A32"/>
    <w:rsid w:val="00045B8B"/>
    <w:rsid w:val="00047145"/>
    <w:rsid w:val="00047BC8"/>
    <w:rsid w:val="00050EA9"/>
    <w:rsid w:val="00051091"/>
    <w:rsid w:val="00051A95"/>
    <w:rsid w:val="00051ECD"/>
    <w:rsid w:val="00053F4C"/>
    <w:rsid w:val="00054249"/>
    <w:rsid w:val="0005483F"/>
    <w:rsid w:val="00055F2E"/>
    <w:rsid w:val="00057F9E"/>
    <w:rsid w:val="00061737"/>
    <w:rsid w:val="00061A82"/>
    <w:rsid w:val="000638EE"/>
    <w:rsid w:val="00066125"/>
    <w:rsid w:val="000668F5"/>
    <w:rsid w:val="00067F44"/>
    <w:rsid w:val="00070859"/>
    <w:rsid w:val="00070DD6"/>
    <w:rsid w:val="000711DD"/>
    <w:rsid w:val="000722E2"/>
    <w:rsid w:val="00072483"/>
    <w:rsid w:val="00072710"/>
    <w:rsid w:val="00072AFB"/>
    <w:rsid w:val="00073DCD"/>
    <w:rsid w:val="00073E74"/>
    <w:rsid w:val="000747CC"/>
    <w:rsid w:val="0007520A"/>
    <w:rsid w:val="00075511"/>
    <w:rsid w:val="00075C39"/>
    <w:rsid w:val="00076AF2"/>
    <w:rsid w:val="0007756D"/>
    <w:rsid w:val="000779D3"/>
    <w:rsid w:val="000808AF"/>
    <w:rsid w:val="0008179D"/>
    <w:rsid w:val="00082A4F"/>
    <w:rsid w:val="000856C2"/>
    <w:rsid w:val="00085985"/>
    <w:rsid w:val="000867B9"/>
    <w:rsid w:val="00087643"/>
    <w:rsid w:val="0009009A"/>
    <w:rsid w:val="00090241"/>
    <w:rsid w:val="00090444"/>
    <w:rsid w:val="0009429B"/>
    <w:rsid w:val="00095062"/>
    <w:rsid w:val="000966B4"/>
    <w:rsid w:val="00096B39"/>
    <w:rsid w:val="00096E45"/>
    <w:rsid w:val="00097411"/>
    <w:rsid w:val="00097F66"/>
    <w:rsid w:val="000A1429"/>
    <w:rsid w:val="000A1777"/>
    <w:rsid w:val="000A2EF8"/>
    <w:rsid w:val="000A444D"/>
    <w:rsid w:val="000A4B36"/>
    <w:rsid w:val="000A71F9"/>
    <w:rsid w:val="000A7304"/>
    <w:rsid w:val="000A749B"/>
    <w:rsid w:val="000B0844"/>
    <w:rsid w:val="000B1AE1"/>
    <w:rsid w:val="000B3B26"/>
    <w:rsid w:val="000B3F86"/>
    <w:rsid w:val="000B5525"/>
    <w:rsid w:val="000B6579"/>
    <w:rsid w:val="000C1330"/>
    <w:rsid w:val="000C1BB7"/>
    <w:rsid w:val="000C3244"/>
    <w:rsid w:val="000C37C8"/>
    <w:rsid w:val="000C3FFA"/>
    <w:rsid w:val="000C4EFD"/>
    <w:rsid w:val="000C5735"/>
    <w:rsid w:val="000C5F3D"/>
    <w:rsid w:val="000D02D3"/>
    <w:rsid w:val="000D0A92"/>
    <w:rsid w:val="000D1F72"/>
    <w:rsid w:val="000D3688"/>
    <w:rsid w:val="000D78CC"/>
    <w:rsid w:val="000D7A5A"/>
    <w:rsid w:val="000D7D0E"/>
    <w:rsid w:val="000E0B24"/>
    <w:rsid w:val="000E4F97"/>
    <w:rsid w:val="000E6328"/>
    <w:rsid w:val="000E6418"/>
    <w:rsid w:val="000E6BEC"/>
    <w:rsid w:val="000F23E7"/>
    <w:rsid w:val="000F2D1C"/>
    <w:rsid w:val="000F4F6E"/>
    <w:rsid w:val="000F56BD"/>
    <w:rsid w:val="000F6061"/>
    <w:rsid w:val="000F63EC"/>
    <w:rsid w:val="000F68C8"/>
    <w:rsid w:val="001000C4"/>
    <w:rsid w:val="00100C63"/>
    <w:rsid w:val="0010127F"/>
    <w:rsid w:val="00102485"/>
    <w:rsid w:val="00102B51"/>
    <w:rsid w:val="00103D3A"/>
    <w:rsid w:val="00103F25"/>
    <w:rsid w:val="001045A5"/>
    <w:rsid w:val="00104883"/>
    <w:rsid w:val="00105122"/>
    <w:rsid w:val="0010704F"/>
    <w:rsid w:val="00110326"/>
    <w:rsid w:val="00110510"/>
    <w:rsid w:val="0011062D"/>
    <w:rsid w:val="00110C3E"/>
    <w:rsid w:val="00110E79"/>
    <w:rsid w:val="0011368B"/>
    <w:rsid w:val="00114243"/>
    <w:rsid w:val="00116168"/>
    <w:rsid w:val="00116E10"/>
    <w:rsid w:val="0011728F"/>
    <w:rsid w:val="00117912"/>
    <w:rsid w:val="0012005F"/>
    <w:rsid w:val="00121E04"/>
    <w:rsid w:val="001225FD"/>
    <w:rsid w:val="00122B77"/>
    <w:rsid w:val="001240B1"/>
    <w:rsid w:val="001241DE"/>
    <w:rsid w:val="001257A7"/>
    <w:rsid w:val="00125AC1"/>
    <w:rsid w:val="00125BC2"/>
    <w:rsid w:val="00125DE1"/>
    <w:rsid w:val="00125F70"/>
    <w:rsid w:val="001264AA"/>
    <w:rsid w:val="001274A0"/>
    <w:rsid w:val="00130101"/>
    <w:rsid w:val="00130BD1"/>
    <w:rsid w:val="0013283F"/>
    <w:rsid w:val="00134D99"/>
    <w:rsid w:val="001351D8"/>
    <w:rsid w:val="00135E1F"/>
    <w:rsid w:val="00137B9D"/>
    <w:rsid w:val="00140D09"/>
    <w:rsid w:val="00141D6A"/>
    <w:rsid w:val="0014258A"/>
    <w:rsid w:val="00143294"/>
    <w:rsid w:val="0014355E"/>
    <w:rsid w:val="00143958"/>
    <w:rsid w:val="001459A0"/>
    <w:rsid w:val="001459A2"/>
    <w:rsid w:val="0014638C"/>
    <w:rsid w:val="00147013"/>
    <w:rsid w:val="0014768B"/>
    <w:rsid w:val="00147849"/>
    <w:rsid w:val="00150372"/>
    <w:rsid w:val="00150AAC"/>
    <w:rsid w:val="001518A8"/>
    <w:rsid w:val="0015280D"/>
    <w:rsid w:val="0015314E"/>
    <w:rsid w:val="0015357B"/>
    <w:rsid w:val="0015371C"/>
    <w:rsid w:val="001556E1"/>
    <w:rsid w:val="00156723"/>
    <w:rsid w:val="0015735E"/>
    <w:rsid w:val="00160BB4"/>
    <w:rsid w:val="001623D3"/>
    <w:rsid w:val="00162479"/>
    <w:rsid w:val="001638BB"/>
    <w:rsid w:val="00163ACF"/>
    <w:rsid w:val="00163CA9"/>
    <w:rsid w:val="001665F8"/>
    <w:rsid w:val="00167025"/>
    <w:rsid w:val="001700F7"/>
    <w:rsid w:val="00176CDF"/>
    <w:rsid w:val="00177F4A"/>
    <w:rsid w:val="0018013B"/>
    <w:rsid w:val="0018037B"/>
    <w:rsid w:val="00183A99"/>
    <w:rsid w:val="00184A35"/>
    <w:rsid w:val="00186C72"/>
    <w:rsid w:val="00186F41"/>
    <w:rsid w:val="0018734A"/>
    <w:rsid w:val="00187DC0"/>
    <w:rsid w:val="001938BD"/>
    <w:rsid w:val="00193A1B"/>
    <w:rsid w:val="00195BB9"/>
    <w:rsid w:val="00196AC9"/>
    <w:rsid w:val="001A63BB"/>
    <w:rsid w:val="001A6D53"/>
    <w:rsid w:val="001A7313"/>
    <w:rsid w:val="001A7C2E"/>
    <w:rsid w:val="001B0762"/>
    <w:rsid w:val="001B0EAA"/>
    <w:rsid w:val="001B56FE"/>
    <w:rsid w:val="001B66A7"/>
    <w:rsid w:val="001B69E8"/>
    <w:rsid w:val="001C0046"/>
    <w:rsid w:val="001C017C"/>
    <w:rsid w:val="001C02F1"/>
    <w:rsid w:val="001C0904"/>
    <w:rsid w:val="001C247F"/>
    <w:rsid w:val="001C25A0"/>
    <w:rsid w:val="001C3268"/>
    <w:rsid w:val="001C3C50"/>
    <w:rsid w:val="001C3EC6"/>
    <w:rsid w:val="001C4990"/>
    <w:rsid w:val="001C77F1"/>
    <w:rsid w:val="001C7808"/>
    <w:rsid w:val="001D075E"/>
    <w:rsid w:val="001D0C7C"/>
    <w:rsid w:val="001D19E2"/>
    <w:rsid w:val="001D1DDB"/>
    <w:rsid w:val="001D1E12"/>
    <w:rsid w:val="001D28DB"/>
    <w:rsid w:val="001D2EB0"/>
    <w:rsid w:val="001D3CBD"/>
    <w:rsid w:val="001D3E22"/>
    <w:rsid w:val="001D3EAA"/>
    <w:rsid w:val="001D58E3"/>
    <w:rsid w:val="001D6FDE"/>
    <w:rsid w:val="001E0803"/>
    <w:rsid w:val="001E0824"/>
    <w:rsid w:val="001E0AD3"/>
    <w:rsid w:val="001E11CB"/>
    <w:rsid w:val="001E13FA"/>
    <w:rsid w:val="001E1F2A"/>
    <w:rsid w:val="001E5A5E"/>
    <w:rsid w:val="001E6ED9"/>
    <w:rsid w:val="001E7390"/>
    <w:rsid w:val="001E76D2"/>
    <w:rsid w:val="001F1318"/>
    <w:rsid w:val="001F16ED"/>
    <w:rsid w:val="001F2A53"/>
    <w:rsid w:val="001F4270"/>
    <w:rsid w:val="001F493B"/>
    <w:rsid w:val="0020158B"/>
    <w:rsid w:val="002029BC"/>
    <w:rsid w:val="002051CD"/>
    <w:rsid w:val="00205A3F"/>
    <w:rsid w:val="00206AC6"/>
    <w:rsid w:val="00206DA5"/>
    <w:rsid w:val="00210487"/>
    <w:rsid w:val="002137EF"/>
    <w:rsid w:val="00213E61"/>
    <w:rsid w:val="00213E8B"/>
    <w:rsid w:val="0021512F"/>
    <w:rsid w:val="0021529D"/>
    <w:rsid w:val="00215A6C"/>
    <w:rsid w:val="00217E60"/>
    <w:rsid w:val="00220801"/>
    <w:rsid w:val="002208C4"/>
    <w:rsid w:val="00222118"/>
    <w:rsid w:val="002222EA"/>
    <w:rsid w:val="0022392A"/>
    <w:rsid w:val="00223F4A"/>
    <w:rsid w:val="0022409F"/>
    <w:rsid w:val="00224A07"/>
    <w:rsid w:val="0022511F"/>
    <w:rsid w:val="00226854"/>
    <w:rsid w:val="00226D14"/>
    <w:rsid w:val="002274DF"/>
    <w:rsid w:val="00230006"/>
    <w:rsid w:val="00231C33"/>
    <w:rsid w:val="00233284"/>
    <w:rsid w:val="002355BF"/>
    <w:rsid w:val="002361D0"/>
    <w:rsid w:val="00237980"/>
    <w:rsid w:val="00240D0A"/>
    <w:rsid w:val="00241975"/>
    <w:rsid w:val="00244EB7"/>
    <w:rsid w:val="00245776"/>
    <w:rsid w:val="00246CF8"/>
    <w:rsid w:val="00250D8D"/>
    <w:rsid w:val="00252512"/>
    <w:rsid w:val="002537FC"/>
    <w:rsid w:val="00253C00"/>
    <w:rsid w:val="00260A7C"/>
    <w:rsid w:val="00260FA7"/>
    <w:rsid w:val="00261751"/>
    <w:rsid w:val="00261BE5"/>
    <w:rsid w:val="0026331E"/>
    <w:rsid w:val="00264027"/>
    <w:rsid w:val="00266027"/>
    <w:rsid w:val="0026789A"/>
    <w:rsid w:val="002709A6"/>
    <w:rsid w:val="00270B93"/>
    <w:rsid w:val="00272065"/>
    <w:rsid w:val="002722CC"/>
    <w:rsid w:val="00273C7C"/>
    <w:rsid w:val="0027424B"/>
    <w:rsid w:val="0027476C"/>
    <w:rsid w:val="0027536A"/>
    <w:rsid w:val="00276796"/>
    <w:rsid w:val="002776FD"/>
    <w:rsid w:val="00280623"/>
    <w:rsid w:val="00280BD1"/>
    <w:rsid w:val="00281C7C"/>
    <w:rsid w:val="00282409"/>
    <w:rsid w:val="00283A11"/>
    <w:rsid w:val="0028638C"/>
    <w:rsid w:val="0029048C"/>
    <w:rsid w:val="002916D7"/>
    <w:rsid w:val="002926D9"/>
    <w:rsid w:val="002928E2"/>
    <w:rsid w:val="002935BC"/>
    <w:rsid w:val="00293ACA"/>
    <w:rsid w:val="00293B43"/>
    <w:rsid w:val="002A03CB"/>
    <w:rsid w:val="002A0892"/>
    <w:rsid w:val="002A18F5"/>
    <w:rsid w:val="002A3055"/>
    <w:rsid w:val="002A31A3"/>
    <w:rsid w:val="002A3774"/>
    <w:rsid w:val="002A5077"/>
    <w:rsid w:val="002A6D24"/>
    <w:rsid w:val="002A6EFA"/>
    <w:rsid w:val="002A7574"/>
    <w:rsid w:val="002B0638"/>
    <w:rsid w:val="002B1FFF"/>
    <w:rsid w:val="002B2307"/>
    <w:rsid w:val="002B29B7"/>
    <w:rsid w:val="002B4204"/>
    <w:rsid w:val="002B424D"/>
    <w:rsid w:val="002B4F74"/>
    <w:rsid w:val="002B56EA"/>
    <w:rsid w:val="002B5B31"/>
    <w:rsid w:val="002B5E2B"/>
    <w:rsid w:val="002C2405"/>
    <w:rsid w:val="002C2A82"/>
    <w:rsid w:val="002C4CD0"/>
    <w:rsid w:val="002C5B08"/>
    <w:rsid w:val="002C63E7"/>
    <w:rsid w:val="002C67C0"/>
    <w:rsid w:val="002C705C"/>
    <w:rsid w:val="002D1169"/>
    <w:rsid w:val="002D1C07"/>
    <w:rsid w:val="002D3FE3"/>
    <w:rsid w:val="002D534E"/>
    <w:rsid w:val="002D5F27"/>
    <w:rsid w:val="002D65E8"/>
    <w:rsid w:val="002D6ED4"/>
    <w:rsid w:val="002D72A9"/>
    <w:rsid w:val="002D76FE"/>
    <w:rsid w:val="002E1154"/>
    <w:rsid w:val="002E137F"/>
    <w:rsid w:val="002E1F85"/>
    <w:rsid w:val="002E263A"/>
    <w:rsid w:val="002E2B6E"/>
    <w:rsid w:val="002E2BC5"/>
    <w:rsid w:val="002E3265"/>
    <w:rsid w:val="002E37B4"/>
    <w:rsid w:val="002E4C43"/>
    <w:rsid w:val="002E4EDA"/>
    <w:rsid w:val="002E541C"/>
    <w:rsid w:val="002E575A"/>
    <w:rsid w:val="002F03CA"/>
    <w:rsid w:val="002F119D"/>
    <w:rsid w:val="002F1260"/>
    <w:rsid w:val="002F134D"/>
    <w:rsid w:val="002F1A6B"/>
    <w:rsid w:val="002F41AA"/>
    <w:rsid w:val="002F4508"/>
    <w:rsid w:val="002F617B"/>
    <w:rsid w:val="002F61F2"/>
    <w:rsid w:val="002F686D"/>
    <w:rsid w:val="002F7B19"/>
    <w:rsid w:val="002F7F89"/>
    <w:rsid w:val="00300379"/>
    <w:rsid w:val="0030126B"/>
    <w:rsid w:val="00302252"/>
    <w:rsid w:val="00302964"/>
    <w:rsid w:val="0030411C"/>
    <w:rsid w:val="00305BF7"/>
    <w:rsid w:val="0030607A"/>
    <w:rsid w:val="0030728A"/>
    <w:rsid w:val="003108CA"/>
    <w:rsid w:val="00310C49"/>
    <w:rsid w:val="00311FE6"/>
    <w:rsid w:val="00312884"/>
    <w:rsid w:val="00312D01"/>
    <w:rsid w:val="0031400F"/>
    <w:rsid w:val="00314023"/>
    <w:rsid w:val="00314A00"/>
    <w:rsid w:val="003163EB"/>
    <w:rsid w:val="003170A8"/>
    <w:rsid w:val="00320039"/>
    <w:rsid w:val="003219F7"/>
    <w:rsid w:val="00324D7F"/>
    <w:rsid w:val="00326C9C"/>
    <w:rsid w:val="00327726"/>
    <w:rsid w:val="003305D0"/>
    <w:rsid w:val="00331F1C"/>
    <w:rsid w:val="00333907"/>
    <w:rsid w:val="00334082"/>
    <w:rsid w:val="00334CE9"/>
    <w:rsid w:val="0033533D"/>
    <w:rsid w:val="003353B1"/>
    <w:rsid w:val="00336EC4"/>
    <w:rsid w:val="00337F55"/>
    <w:rsid w:val="0034061A"/>
    <w:rsid w:val="00340D74"/>
    <w:rsid w:val="00341035"/>
    <w:rsid w:val="003435C0"/>
    <w:rsid w:val="00347214"/>
    <w:rsid w:val="00350E54"/>
    <w:rsid w:val="00351000"/>
    <w:rsid w:val="00351A2C"/>
    <w:rsid w:val="00351F9F"/>
    <w:rsid w:val="00357327"/>
    <w:rsid w:val="00362125"/>
    <w:rsid w:val="003621A4"/>
    <w:rsid w:val="003634F5"/>
    <w:rsid w:val="00363DA4"/>
    <w:rsid w:val="00364EAB"/>
    <w:rsid w:val="0036622F"/>
    <w:rsid w:val="003675EE"/>
    <w:rsid w:val="00367890"/>
    <w:rsid w:val="00367F70"/>
    <w:rsid w:val="0037145B"/>
    <w:rsid w:val="00371A91"/>
    <w:rsid w:val="0037551E"/>
    <w:rsid w:val="00375D5F"/>
    <w:rsid w:val="003832B8"/>
    <w:rsid w:val="00383377"/>
    <w:rsid w:val="00385689"/>
    <w:rsid w:val="00387649"/>
    <w:rsid w:val="003914CF"/>
    <w:rsid w:val="00391776"/>
    <w:rsid w:val="00391FCD"/>
    <w:rsid w:val="003923AD"/>
    <w:rsid w:val="0039282C"/>
    <w:rsid w:val="00393D4F"/>
    <w:rsid w:val="0039560F"/>
    <w:rsid w:val="00396752"/>
    <w:rsid w:val="00397E7C"/>
    <w:rsid w:val="003A178D"/>
    <w:rsid w:val="003A2F23"/>
    <w:rsid w:val="003A517B"/>
    <w:rsid w:val="003A5506"/>
    <w:rsid w:val="003A555B"/>
    <w:rsid w:val="003A5D80"/>
    <w:rsid w:val="003A680F"/>
    <w:rsid w:val="003A7DAE"/>
    <w:rsid w:val="003B08D8"/>
    <w:rsid w:val="003B1B36"/>
    <w:rsid w:val="003B40B0"/>
    <w:rsid w:val="003B63C4"/>
    <w:rsid w:val="003C2000"/>
    <w:rsid w:val="003C419A"/>
    <w:rsid w:val="003C4A37"/>
    <w:rsid w:val="003C4A56"/>
    <w:rsid w:val="003C5850"/>
    <w:rsid w:val="003C657D"/>
    <w:rsid w:val="003C7FC3"/>
    <w:rsid w:val="003D0C38"/>
    <w:rsid w:val="003D0C45"/>
    <w:rsid w:val="003D1C00"/>
    <w:rsid w:val="003D27BD"/>
    <w:rsid w:val="003D3411"/>
    <w:rsid w:val="003D4031"/>
    <w:rsid w:val="003D4227"/>
    <w:rsid w:val="003D4542"/>
    <w:rsid w:val="003D45B4"/>
    <w:rsid w:val="003D65CB"/>
    <w:rsid w:val="003E26FB"/>
    <w:rsid w:val="003E3895"/>
    <w:rsid w:val="003E3D24"/>
    <w:rsid w:val="003E3F0A"/>
    <w:rsid w:val="003E42E3"/>
    <w:rsid w:val="003E43A4"/>
    <w:rsid w:val="003E47B6"/>
    <w:rsid w:val="003E543D"/>
    <w:rsid w:val="003E69D0"/>
    <w:rsid w:val="003F1DEA"/>
    <w:rsid w:val="003F37B2"/>
    <w:rsid w:val="003F3E06"/>
    <w:rsid w:val="003F4A2D"/>
    <w:rsid w:val="003F664F"/>
    <w:rsid w:val="003F6B5F"/>
    <w:rsid w:val="003F754D"/>
    <w:rsid w:val="0040050A"/>
    <w:rsid w:val="00402725"/>
    <w:rsid w:val="00402A7D"/>
    <w:rsid w:val="00403EA7"/>
    <w:rsid w:val="0040425C"/>
    <w:rsid w:val="00406780"/>
    <w:rsid w:val="00407AFD"/>
    <w:rsid w:val="00410AE0"/>
    <w:rsid w:val="00411279"/>
    <w:rsid w:val="00411A52"/>
    <w:rsid w:val="0041222C"/>
    <w:rsid w:val="0041317C"/>
    <w:rsid w:val="0041378D"/>
    <w:rsid w:val="0041542D"/>
    <w:rsid w:val="00415D97"/>
    <w:rsid w:val="004232EE"/>
    <w:rsid w:val="00423925"/>
    <w:rsid w:val="00423AF0"/>
    <w:rsid w:val="00424978"/>
    <w:rsid w:val="00425FF4"/>
    <w:rsid w:val="0042600A"/>
    <w:rsid w:val="0042795C"/>
    <w:rsid w:val="00430953"/>
    <w:rsid w:val="00432BCF"/>
    <w:rsid w:val="00432E81"/>
    <w:rsid w:val="004342B3"/>
    <w:rsid w:val="00434303"/>
    <w:rsid w:val="004362A7"/>
    <w:rsid w:val="0043764D"/>
    <w:rsid w:val="00445E8E"/>
    <w:rsid w:val="00451433"/>
    <w:rsid w:val="00451694"/>
    <w:rsid w:val="0045229B"/>
    <w:rsid w:val="004525F3"/>
    <w:rsid w:val="004529A7"/>
    <w:rsid w:val="00452A81"/>
    <w:rsid w:val="004533B7"/>
    <w:rsid w:val="004536A3"/>
    <w:rsid w:val="00454B89"/>
    <w:rsid w:val="00454E89"/>
    <w:rsid w:val="00457941"/>
    <w:rsid w:val="004602A9"/>
    <w:rsid w:val="004617F9"/>
    <w:rsid w:val="004643CD"/>
    <w:rsid w:val="0046676A"/>
    <w:rsid w:val="00467BB6"/>
    <w:rsid w:val="00471518"/>
    <w:rsid w:val="004717F1"/>
    <w:rsid w:val="00472527"/>
    <w:rsid w:val="00473179"/>
    <w:rsid w:val="0047461D"/>
    <w:rsid w:val="00475BA7"/>
    <w:rsid w:val="0047640A"/>
    <w:rsid w:val="004770D8"/>
    <w:rsid w:val="00481B1A"/>
    <w:rsid w:val="00483BAE"/>
    <w:rsid w:val="00484470"/>
    <w:rsid w:val="00487414"/>
    <w:rsid w:val="0048754D"/>
    <w:rsid w:val="00491E56"/>
    <w:rsid w:val="00493C1B"/>
    <w:rsid w:val="0049526D"/>
    <w:rsid w:val="00495AB8"/>
    <w:rsid w:val="00496844"/>
    <w:rsid w:val="00496AC9"/>
    <w:rsid w:val="004970E5"/>
    <w:rsid w:val="004971B2"/>
    <w:rsid w:val="004A12F6"/>
    <w:rsid w:val="004A1E6D"/>
    <w:rsid w:val="004A278B"/>
    <w:rsid w:val="004A440C"/>
    <w:rsid w:val="004A50F8"/>
    <w:rsid w:val="004A516C"/>
    <w:rsid w:val="004B4BB3"/>
    <w:rsid w:val="004B59A1"/>
    <w:rsid w:val="004B6EFC"/>
    <w:rsid w:val="004B7D97"/>
    <w:rsid w:val="004C021C"/>
    <w:rsid w:val="004C151E"/>
    <w:rsid w:val="004C1E33"/>
    <w:rsid w:val="004C4D20"/>
    <w:rsid w:val="004C794E"/>
    <w:rsid w:val="004D0A02"/>
    <w:rsid w:val="004D1EBE"/>
    <w:rsid w:val="004D27E1"/>
    <w:rsid w:val="004D5887"/>
    <w:rsid w:val="004E08F8"/>
    <w:rsid w:val="004E09B2"/>
    <w:rsid w:val="004E292A"/>
    <w:rsid w:val="004E3DE9"/>
    <w:rsid w:val="004E3F42"/>
    <w:rsid w:val="004E4328"/>
    <w:rsid w:val="004E5DE8"/>
    <w:rsid w:val="004F0886"/>
    <w:rsid w:val="004F4CB1"/>
    <w:rsid w:val="004F5AE7"/>
    <w:rsid w:val="004F6522"/>
    <w:rsid w:val="004F6D5B"/>
    <w:rsid w:val="00500B3A"/>
    <w:rsid w:val="005027DC"/>
    <w:rsid w:val="00503D47"/>
    <w:rsid w:val="00504657"/>
    <w:rsid w:val="00505322"/>
    <w:rsid w:val="0050624D"/>
    <w:rsid w:val="00507585"/>
    <w:rsid w:val="00507B56"/>
    <w:rsid w:val="005100BD"/>
    <w:rsid w:val="00510124"/>
    <w:rsid w:val="005102EB"/>
    <w:rsid w:val="005106DB"/>
    <w:rsid w:val="00511433"/>
    <w:rsid w:val="00511843"/>
    <w:rsid w:val="00512378"/>
    <w:rsid w:val="00514220"/>
    <w:rsid w:val="00514570"/>
    <w:rsid w:val="00514C22"/>
    <w:rsid w:val="00514CA2"/>
    <w:rsid w:val="00515003"/>
    <w:rsid w:val="005163A3"/>
    <w:rsid w:val="00516A1A"/>
    <w:rsid w:val="00516DA5"/>
    <w:rsid w:val="00517D43"/>
    <w:rsid w:val="00520DFB"/>
    <w:rsid w:val="00522271"/>
    <w:rsid w:val="0052395D"/>
    <w:rsid w:val="00523AEA"/>
    <w:rsid w:val="005269C1"/>
    <w:rsid w:val="00526AD7"/>
    <w:rsid w:val="005271CD"/>
    <w:rsid w:val="00530242"/>
    <w:rsid w:val="0053175A"/>
    <w:rsid w:val="00532070"/>
    <w:rsid w:val="0053225F"/>
    <w:rsid w:val="00533D7E"/>
    <w:rsid w:val="00533EB1"/>
    <w:rsid w:val="00541A1E"/>
    <w:rsid w:val="00541FA7"/>
    <w:rsid w:val="005430EC"/>
    <w:rsid w:val="00543458"/>
    <w:rsid w:val="0054545B"/>
    <w:rsid w:val="005471E6"/>
    <w:rsid w:val="00547786"/>
    <w:rsid w:val="00547CBE"/>
    <w:rsid w:val="00550319"/>
    <w:rsid w:val="00550C02"/>
    <w:rsid w:val="005522E4"/>
    <w:rsid w:val="00552921"/>
    <w:rsid w:val="00554740"/>
    <w:rsid w:val="00554BC3"/>
    <w:rsid w:val="00554C35"/>
    <w:rsid w:val="00555B2D"/>
    <w:rsid w:val="0056015D"/>
    <w:rsid w:val="005601A5"/>
    <w:rsid w:val="00560F21"/>
    <w:rsid w:val="005611F0"/>
    <w:rsid w:val="0056174F"/>
    <w:rsid w:val="00562012"/>
    <w:rsid w:val="00562140"/>
    <w:rsid w:val="00562506"/>
    <w:rsid w:val="00564F3F"/>
    <w:rsid w:val="00566076"/>
    <w:rsid w:val="0056677E"/>
    <w:rsid w:val="005674DF"/>
    <w:rsid w:val="0056796C"/>
    <w:rsid w:val="00574216"/>
    <w:rsid w:val="00577CE4"/>
    <w:rsid w:val="00577DD1"/>
    <w:rsid w:val="0058221F"/>
    <w:rsid w:val="00582269"/>
    <w:rsid w:val="005833E8"/>
    <w:rsid w:val="00583BE8"/>
    <w:rsid w:val="00583F2B"/>
    <w:rsid w:val="0058406D"/>
    <w:rsid w:val="005843B1"/>
    <w:rsid w:val="00584474"/>
    <w:rsid w:val="00584543"/>
    <w:rsid w:val="00590DFB"/>
    <w:rsid w:val="0059201E"/>
    <w:rsid w:val="005924BD"/>
    <w:rsid w:val="005928F7"/>
    <w:rsid w:val="00592E74"/>
    <w:rsid w:val="005956A6"/>
    <w:rsid w:val="005963D2"/>
    <w:rsid w:val="005A182A"/>
    <w:rsid w:val="005A2FA5"/>
    <w:rsid w:val="005A5F65"/>
    <w:rsid w:val="005A61A3"/>
    <w:rsid w:val="005B0352"/>
    <w:rsid w:val="005B0539"/>
    <w:rsid w:val="005B17ED"/>
    <w:rsid w:val="005B1FCE"/>
    <w:rsid w:val="005B276B"/>
    <w:rsid w:val="005B2B0E"/>
    <w:rsid w:val="005B4939"/>
    <w:rsid w:val="005B58FC"/>
    <w:rsid w:val="005B5B09"/>
    <w:rsid w:val="005B605C"/>
    <w:rsid w:val="005B63E3"/>
    <w:rsid w:val="005B6866"/>
    <w:rsid w:val="005B6F0E"/>
    <w:rsid w:val="005C03B5"/>
    <w:rsid w:val="005C24ED"/>
    <w:rsid w:val="005C2C30"/>
    <w:rsid w:val="005C4683"/>
    <w:rsid w:val="005C56C3"/>
    <w:rsid w:val="005C5E1C"/>
    <w:rsid w:val="005C6331"/>
    <w:rsid w:val="005C6DE7"/>
    <w:rsid w:val="005C6F4A"/>
    <w:rsid w:val="005C70EE"/>
    <w:rsid w:val="005C7EF5"/>
    <w:rsid w:val="005D3CB1"/>
    <w:rsid w:val="005D4509"/>
    <w:rsid w:val="005E0227"/>
    <w:rsid w:val="005E09E4"/>
    <w:rsid w:val="005E147A"/>
    <w:rsid w:val="005E1939"/>
    <w:rsid w:val="005E22D6"/>
    <w:rsid w:val="005E2D82"/>
    <w:rsid w:val="005E49DA"/>
    <w:rsid w:val="005F020A"/>
    <w:rsid w:val="005F1B68"/>
    <w:rsid w:val="005F3F9A"/>
    <w:rsid w:val="005F5086"/>
    <w:rsid w:val="005F6343"/>
    <w:rsid w:val="005F6792"/>
    <w:rsid w:val="005F736D"/>
    <w:rsid w:val="00600239"/>
    <w:rsid w:val="00600777"/>
    <w:rsid w:val="00600F9D"/>
    <w:rsid w:val="0060331A"/>
    <w:rsid w:val="0060485C"/>
    <w:rsid w:val="00604B01"/>
    <w:rsid w:val="0060524D"/>
    <w:rsid w:val="006054AC"/>
    <w:rsid w:val="00605AD9"/>
    <w:rsid w:val="00605FBD"/>
    <w:rsid w:val="006101D4"/>
    <w:rsid w:val="00610930"/>
    <w:rsid w:val="00612FFE"/>
    <w:rsid w:val="006139F5"/>
    <w:rsid w:val="00620AE1"/>
    <w:rsid w:val="00621AAC"/>
    <w:rsid w:val="0062313F"/>
    <w:rsid w:val="00624530"/>
    <w:rsid w:val="0062490A"/>
    <w:rsid w:val="00625B4E"/>
    <w:rsid w:val="00633331"/>
    <w:rsid w:val="006370FD"/>
    <w:rsid w:val="0063775A"/>
    <w:rsid w:val="00637DC8"/>
    <w:rsid w:val="0064066E"/>
    <w:rsid w:val="00640856"/>
    <w:rsid w:val="00641808"/>
    <w:rsid w:val="00642E5F"/>
    <w:rsid w:val="0064320E"/>
    <w:rsid w:val="0064323E"/>
    <w:rsid w:val="006450EE"/>
    <w:rsid w:val="00645686"/>
    <w:rsid w:val="006459FF"/>
    <w:rsid w:val="00646BAB"/>
    <w:rsid w:val="00652A51"/>
    <w:rsid w:val="00652BF8"/>
    <w:rsid w:val="0065438F"/>
    <w:rsid w:val="00654C2D"/>
    <w:rsid w:val="006553FB"/>
    <w:rsid w:val="00655AE2"/>
    <w:rsid w:val="00655D06"/>
    <w:rsid w:val="00656083"/>
    <w:rsid w:val="0065787B"/>
    <w:rsid w:val="00657889"/>
    <w:rsid w:val="00660664"/>
    <w:rsid w:val="00661130"/>
    <w:rsid w:val="006629C3"/>
    <w:rsid w:val="00663B60"/>
    <w:rsid w:val="00665371"/>
    <w:rsid w:val="006654E5"/>
    <w:rsid w:val="00666260"/>
    <w:rsid w:val="00667EFC"/>
    <w:rsid w:val="006710EC"/>
    <w:rsid w:val="0067155E"/>
    <w:rsid w:val="00671A10"/>
    <w:rsid w:val="00672200"/>
    <w:rsid w:val="0067276A"/>
    <w:rsid w:val="00672EB9"/>
    <w:rsid w:val="00673995"/>
    <w:rsid w:val="006741BD"/>
    <w:rsid w:val="00675FFA"/>
    <w:rsid w:val="00677A80"/>
    <w:rsid w:val="00682D11"/>
    <w:rsid w:val="00682F57"/>
    <w:rsid w:val="0068511A"/>
    <w:rsid w:val="00687637"/>
    <w:rsid w:val="006914B3"/>
    <w:rsid w:val="006924F4"/>
    <w:rsid w:val="00692678"/>
    <w:rsid w:val="0069385A"/>
    <w:rsid w:val="00694062"/>
    <w:rsid w:val="00694BDC"/>
    <w:rsid w:val="006961A1"/>
    <w:rsid w:val="0069726F"/>
    <w:rsid w:val="006972F6"/>
    <w:rsid w:val="006A05E2"/>
    <w:rsid w:val="006A2DD6"/>
    <w:rsid w:val="006A304A"/>
    <w:rsid w:val="006A389A"/>
    <w:rsid w:val="006A4575"/>
    <w:rsid w:val="006A7801"/>
    <w:rsid w:val="006B10C7"/>
    <w:rsid w:val="006B365A"/>
    <w:rsid w:val="006B3920"/>
    <w:rsid w:val="006B7A0B"/>
    <w:rsid w:val="006B7BED"/>
    <w:rsid w:val="006B7E6B"/>
    <w:rsid w:val="006C1BFC"/>
    <w:rsid w:val="006C2490"/>
    <w:rsid w:val="006C4958"/>
    <w:rsid w:val="006C5074"/>
    <w:rsid w:val="006C5596"/>
    <w:rsid w:val="006C5600"/>
    <w:rsid w:val="006C5A96"/>
    <w:rsid w:val="006C77A2"/>
    <w:rsid w:val="006D3E17"/>
    <w:rsid w:val="006D4682"/>
    <w:rsid w:val="006D4939"/>
    <w:rsid w:val="006D4D37"/>
    <w:rsid w:val="006D5783"/>
    <w:rsid w:val="006D5922"/>
    <w:rsid w:val="006D5C2A"/>
    <w:rsid w:val="006D5F15"/>
    <w:rsid w:val="006D6AA6"/>
    <w:rsid w:val="006D7592"/>
    <w:rsid w:val="006D7BD7"/>
    <w:rsid w:val="006E022C"/>
    <w:rsid w:val="006E0A85"/>
    <w:rsid w:val="006E0A8D"/>
    <w:rsid w:val="006E0A90"/>
    <w:rsid w:val="006E0EFB"/>
    <w:rsid w:val="006E0F80"/>
    <w:rsid w:val="006E2E6E"/>
    <w:rsid w:val="006E2F12"/>
    <w:rsid w:val="006E33A9"/>
    <w:rsid w:val="006E35ED"/>
    <w:rsid w:val="006E3A74"/>
    <w:rsid w:val="006E4D82"/>
    <w:rsid w:val="006E6618"/>
    <w:rsid w:val="006E6B62"/>
    <w:rsid w:val="006E7484"/>
    <w:rsid w:val="006E79EE"/>
    <w:rsid w:val="006E7CA9"/>
    <w:rsid w:val="006E7F3C"/>
    <w:rsid w:val="006F0370"/>
    <w:rsid w:val="006F03AA"/>
    <w:rsid w:val="006F0C4D"/>
    <w:rsid w:val="006F19E1"/>
    <w:rsid w:val="006F330C"/>
    <w:rsid w:val="006F3BA9"/>
    <w:rsid w:val="006F6E97"/>
    <w:rsid w:val="006F72E1"/>
    <w:rsid w:val="006F771A"/>
    <w:rsid w:val="0070336E"/>
    <w:rsid w:val="00703477"/>
    <w:rsid w:val="00704E09"/>
    <w:rsid w:val="007051A6"/>
    <w:rsid w:val="00710EAD"/>
    <w:rsid w:val="00711287"/>
    <w:rsid w:val="0071252A"/>
    <w:rsid w:val="00713005"/>
    <w:rsid w:val="00716714"/>
    <w:rsid w:val="00717B0A"/>
    <w:rsid w:val="007203D7"/>
    <w:rsid w:val="00722909"/>
    <w:rsid w:val="00724A7E"/>
    <w:rsid w:val="00725056"/>
    <w:rsid w:val="007251D2"/>
    <w:rsid w:val="00727D71"/>
    <w:rsid w:val="00727F7B"/>
    <w:rsid w:val="007308FA"/>
    <w:rsid w:val="00730BCA"/>
    <w:rsid w:val="00731557"/>
    <w:rsid w:val="00735FB1"/>
    <w:rsid w:val="007363DA"/>
    <w:rsid w:val="00741DCD"/>
    <w:rsid w:val="0074279B"/>
    <w:rsid w:val="007432F5"/>
    <w:rsid w:val="00743F12"/>
    <w:rsid w:val="00744475"/>
    <w:rsid w:val="00746BEA"/>
    <w:rsid w:val="0075019E"/>
    <w:rsid w:val="00750913"/>
    <w:rsid w:val="00750DAD"/>
    <w:rsid w:val="007514B0"/>
    <w:rsid w:val="00755CB3"/>
    <w:rsid w:val="00756470"/>
    <w:rsid w:val="00756D49"/>
    <w:rsid w:val="00756E0A"/>
    <w:rsid w:val="00762848"/>
    <w:rsid w:val="00763EEE"/>
    <w:rsid w:val="00764837"/>
    <w:rsid w:val="00765581"/>
    <w:rsid w:val="007704F0"/>
    <w:rsid w:val="007707F8"/>
    <w:rsid w:val="00770A2D"/>
    <w:rsid w:val="00771650"/>
    <w:rsid w:val="0077375B"/>
    <w:rsid w:val="0077484D"/>
    <w:rsid w:val="00774A22"/>
    <w:rsid w:val="00775992"/>
    <w:rsid w:val="00777245"/>
    <w:rsid w:val="0078313F"/>
    <w:rsid w:val="0078404B"/>
    <w:rsid w:val="00784FCC"/>
    <w:rsid w:val="0078691D"/>
    <w:rsid w:val="00787DB8"/>
    <w:rsid w:val="00787E93"/>
    <w:rsid w:val="0079002F"/>
    <w:rsid w:val="00791209"/>
    <w:rsid w:val="00791F54"/>
    <w:rsid w:val="00792AC4"/>
    <w:rsid w:val="00792CBD"/>
    <w:rsid w:val="007960D0"/>
    <w:rsid w:val="007964A6"/>
    <w:rsid w:val="0079680F"/>
    <w:rsid w:val="00796AE0"/>
    <w:rsid w:val="00796E37"/>
    <w:rsid w:val="00797511"/>
    <w:rsid w:val="007979E3"/>
    <w:rsid w:val="007A0734"/>
    <w:rsid w:val="007A75BA"/>
    <w:rsid w:val="007B0297"/>
    <w:rsid w:val="007B0A7A"/>
    <w:rsid w:val="007B3027"/>
    <w:rsid w:val="007B59BB"/>
    <w:rsid w:val="007B5D26"/>
    <w:rsid w:val="007B78B6"/>
    <w:rsid w:val="007C188D"/>
    <w:rsid w:val="007C1D05"/>
    <w:rsid w:val="007C2976"/>
    <w:rsid w:val="007C2F7C"/>
    <w:rsid w:val="007C39D5"/>
    <w:rsid w:val="007C5DB0"/>
    <w:rsid w:val="007C699B"/>
    <w:rsid w:val="007C7B29"/>
    <w:rsid w:val="007D19F9"/>
    <w:rsid w:val="007D539D"/>
    <w:rsid w:val="007D5AEB"/>
    <w:rsid w:val="007D7464"/>
    <w:rsid w:val="007D7A60"/>
    <w:rsid w:val="007D7C00"/>
    <w:rsid w:val="007E2EFE"/>
    <w:rsid w:val="007E3336"/>
    <w:rsid w:val="007E3379"/>
    <w:rsid w:val="007E46F1"/>
    <w:rsid w:val="007E494D"/>
    <w:rsid w:val="007E4F98"/>
    <w:rsid w:val="007E62E0"/>
    <w:rsid w:val="007E7888"/>
    <w:rsid w:val="007E79F4"/>
    <w:rsid w:val="007E7F6C"/>
    <w:rsid w:val="007F2349"/>
    <w:rsid w:val="007F3A55"/>
    <w:rsid w:val="007F3ADE"/>
    <w:rsid w:val="007F41B9"/>
    <w:rsid w:val="007F5C04"/>
    <w:rsid w:val="007F5EA9"/>
    <w:rsid w:val="007F5FF0"/>
    <w:rsid w:val="007F6489"/>
    <w:rsid w:val="007F7910"/>
    <w:rsid w:val="007F7B14"/>
    <w:rsid w:val="0080163D"/>
    <w:rsid w:val="008022A1"/>
    <w:rsid w:val="00802AFF"/>
    <w:rsid w:val="00802D2D"/>
    <w:rsid w:val="00802F66"/>
    <w:rsid w:val="008055A9"/>
    <w:rsid w:val="00805C42"/>
    <w:rsid w:val="0081013C"/>
    <w:rsid w:val="00810547"/>
    <w:rsid w:val="008132ED"/>
    <w:rsid w:val="0081466D"/>
    <w:rsid w:val="00815381"/>
    <w:rsid w:val="0081714E"/>
    <w:rsid w:val="00820161"/>
    <w:rsid w:val="008207C2"/>
    <w:rsid w:val="00821053"/>
    <w:rsid w:val="008229B5"/>
    <w:rsid w:val="00822EE0"/>
    <w:rsid w:val="00823C5F"/>
    <w:rsid w:val="008243EE"/>
    <w:rsid w:val="00824611"/>
    <w:rsid w:val="00824D22"/>
    <w:rsid w:val="00825FDD"/>
    <w:rsid w:val="00826C6E"/>
    <w:rsid w:val="008276EB"/>
    <w:rsid w:val="008278BF"/>
    <w:rsid w:val="00827C2C"/>
    <w:rsid w:val="008305D5"/>
    <w:rsid w:val="0083165B"/>
    <w:rsid w:val="00831991"/>
    <w:rsid w:val="0083259A"/>
    <w:rsid w:val="00832817"/>
    <w:rsid w:val="00832A56"/>
    <w:rsid w:val="00833B28"/>
    <w:rsid w:val="0083446D"/>
    <w:rsid w:val="0083475E"/>
    <w:rsid w:val="00835501"/>
    <w:rsid w:val="00835F56"/>
    <w:rsid w:val="00836177"/>
    <w:rsid w:val="008364E5"/>
    <w:rsid w:val="008402AD"/>
    <w:rsid w:val="008417F4"/>
    <w:rsid w:val="0084273F"/>
    <w:rsid w:val="00844DC8"/>
    <w:rsid w:val="00847FEB"/>
    <w:rsid w:val="008500DE"/>
    <w:rsid w:val="0085115A"/>
    <w:rsid w:val="008535A1"/>
    <w:rsid w:val="0085369B"/>
    <w:rsid w:val="008539A4"/>
    <w:rsid w:val="00853B7B"/>
    <w:rsid w:val="00856A81"/>
    <w:rsid w:val="008604DA"/>
    <w:rsid w:val="008605FD"/>
    <w:rsid w:val="00860713"/>
    <w:rsid w:val="00862574"/>
    <w:rsid w:val="00864079"/>
    <w:rsid w:val="00864BE0"/>
    <w:rsid w:val="008716C0"/>
    <w:rsid w:val="00871AC6"/>
    <w:rsid w:val="00873B6D"/>
    <w:rsid w:val="00874BAB"/>
    <w:rsid w:val="0087503D"/>
    <w:rsid w:val="008753B3"/>
    <w:rsid w:val="00875491"/>
    <w:rsid w:val="00876400"/>
    <w:rsid w:val="00877AE6"/>
    <w:rsid w:val="0088075E"/>
    <w:rsid w:val="008813A0"/>
    <w:rsid w:val="008832F6"/>
    <w:rsid w:val="00884E30"/>
    <w:rsid w:val="00886521"/>
    <w:rsid w:val="008878BC"/>
    <w:rsid w:val="00887B5B"/>
    <w:rsid w:val="008927C4"/>
    <w:rsid w:val="00892839"/>
    <w:rsid w:val="00893D1B"/>
    <w:rsid w:val="0089631B"/>
    <w:rsid w:val="00897206"/>
    <w:rsid w:val="00897F3B"/>
    <w:rsid w:val="008A1090"/>
    <w:rsid w:val="008A1696"/>
    <w:rsid w:val="008A3C87"/>
    <w:rsid w:val="008A4EE7"/>
    <w:rsid w:val="008A54E4"/>
    <w:rsid w:val="008A5E8D"/>
    <w:rsid w:val="008B0918"/>
    <w:rsid w:val="008B0F6F"/>
    <w:rsid w:val="008B170C"/>
    <w:rsid w:val="008B2030"/>
    <w:rsid w:val="008B2AED"/>
    <w:rsid w:val="008B4503"/>
    <w:rsid w:val="008B5193"/>
    <w:rsid w:val="008B55E7"/>
    <w:rsid w:val="008B691C"/>
    <w:rsid w:val="008B6D0A"/>
    <w:rsid w:val="008C0C37"/>
    <w:rsid w:val="008C0F6C"/>
    <w:rsid w:val="008C372B"/>
    <w:rsid w:val="008C3E5F"/>
    <w:rsid w:val="008C3F62"/>
    <w:rsid w:val="008C597A"/>
    <w:rsid w:val="008C5F6B"/>
    <w:rsid w:val="008C6B2C"/>
    <w:rsid w:val="008C7129"/>
    <w:rsid w:val="008D06EF"/>
    <w:rsid w:val="008D1DBD"/>
    <w:rsid w:val="008D2D9A"/>
    <w:rsid w:val="008D3B97"/>
    <w:rsid w:val="008D4880"/>
    <w:rsid w:val="008D5B01"/>
    <w:rsid w:val="008D618E"/>
    <w:rsid w:val="008D634A"/>
    <w:rsid w:val="008D7E26"/>
    <w:rsid w:val="008E735E"/>
    <w:rsid w:val="008E7454"/>
    <w:rsid w:val="008F027A"/>
    <w:rsid w:val="008F11FC"/>
    <w:rsid w:val="008F3133"/>
    <w:rsid w:val="008F328D"/>
    <w:rsid w:val="008F3829"/>
    <w:rsid w:val="008F3D60"/>
    <w:rsid w:val="008F3DCA"/>
    <w:rsid w:val="008F4D91"/>
    <w:rsid w:val="008F6D6F"/>
    <w:rsid w:val="008F79AF"/>
    <w:rsid w:val="009006C8"/>
    <w:rsid w:val="00902123"/>
    <w:rsid w:val="00906B5C"/>
    <w:rsid w:val="00911003"/>
    <w:rsid w:val="00911E42"/>
    <w:rsid w:val="0091258C"/>
    <w:rsid w:val="00913074"/>
    <w:rsid w:val="009130C2"/>
    <w:rsid w:val="00913B2D"/>
    <w:rsid w:val="00913D45"/>
    <w:rsid w:val="009146C0"/>
    <w:rsid w:val="009147A7"/>
    <w:rsid w:val="00914AC4"/>
    <w:rsid w:val="009151DF"/>
    <w:rsid w:val="00916580"/>
    <w:rsid w:val="009167B9"/>
    <w:rsid w:val="00916944"/>
    <w:rsid w:val="009235CE"/>
    <w:rsid w:val="00923697"/>
    <w:rsid w:val="0092592E"/>
    <w:rsid w:val="009274A7"/>
    <w:rsid w:val="00932983"/>
    <w:rsid w:val="00932EA9"/>
    <w:rsid w:val="00933686"/>
    <w:rsid w:val="00934172"/>
    <w:rsid w:val="00936144"/>
    <w:rsid w:val="00937044"/>
    <w:rsid w:val="00937C78"/>
    <w:rsid w:val="0094205B"/>
    <w:rsid w:val="00943339"/>
    <w:rsid w:val="00943E1B"/>
    <w:rsid w:val="00944CBC"/>
    <w:rsid w:val="009453E8"/>
    <w:rsid w:val="009455BC"/>
    <w:rsid w:val="009458F2"/>
    <w:rsid w:val="0094698A"/>
    <w:rsid w:val="00947199"/>
    <w:rsid w:val="009472A4"/>
    <w:rsid w:val="00947C6F"/>
    <w:rsid w:val="009505D0"/>
    <w:rsid w:val="0095078A"/>
    <w:rsid w:val="009529FA"/>
    <w:rsid w:val="00952DB0"/>
    <w:rsid w:val="00952DC4"/>
    <w:rsid w:val="009532CA"/>
    <w:rsid w:val="00954C65"/>
    <w:rsid w:val="00954F16"/>
    <w:rsid w:val="009554D2"/>
    <w:rsid w:val="00955C36"/>
    <w:rsid w:val="009566D6"/>
    <w:rsid w:val="00956CF8"/>
    <w:rsid w:val="00956D42"/>
    <w:rsid w:val="009575F0"/>
    <w:rsid w:val="009635DB"/>
    <w:rsid w:val="009656C7"/>
    <w:rsid w:val="00966209"/>
    <w:rsid w:val="00966BA3"/>
    <w:rsid w:val="0096700B"/>
    <w:rsid w:val="009707D8"/>
    <w:rsid w:val="00971C73"/>
    <w:rsid w:val="00972D45"/>
    <w:rsid w:val="009730A8"/>
    <w:rsid w:val="00975215"/>
    <w:rsid w:val="00976547"/>
    <w:rsid w:val="00977A81"/>
    <w:rsid w:val="0098033F"/>
    <w:rsid w:val="009803DD"/>
    <w:rsid w:val="009815E3"/>
    <w:rsid w:val="009821F3"/>
    <w:rsid w:val="00982838"/>
    <w:rsid w:val="009838B5"/>
    <w:rsid w:val="00984647"/>
    <w:rsid w:val="009848A5"/>
    <w:rsid w:val="00984DC9"/>
    <w:rsid w:val="00985547"/>
    <w:rsid w:val="00987438"/>
    <w:rsid w:val="0098769A"/>
    <w:rsid w:val="00987B99"/>
    <w:rsid w:val="00987F31"/>
    <w:rsid w:val="00990963"/>
    <w:rsid w:val="00992535"/>
    <w:rsid w:val="00993080"/>
    <w:rsid w:val="00993EAF"/>
    <w:rsid w:val="00994F7B"/>
    <w:rsid w:val="00995498"/>
    <w:rsid w:val="00995647"/>
    <w:rsid w:val="00995E87"/>
    <w:rsid w:val="009961FE"/>
    <w:rsid w:val="00996435"/>
    <w:rsid w:val="00996761"/>
    <w:rsid w:val="00996C41"/>
    <w:rsid w:val="009A06A9"/>
    <w:rsid w:val="009A0BC0"/>
    <w:rsid w:val="009A1BA9"/>
    <w:rsid w:val="009A237D"/>
    <w:rsid w:val="009A25E7"/>
    <w:rsid w:val="009A33A6"/>
    <w:rsid w:val="009A66F8"/>
    <w:rsid w:val="009A7835"/>
    <w:rsid w:val="009B0F37"/>
    <w:rsid w:val="009B126B"/>
    <w:rsid w:val="009B1FA0"/>
    <w:rsid w:val="009B3A6E"/>
    <w:rsid w:val="009B752C"/>
    <w:rsid w:val="009B7D49"/>
    <w:rsid w:val="009C04F2"/>
    <w:rsid w:val="009C0760"/>
    <w:rsid w:val="009C14B1"/>
    <w:rsid w:val="009C2637"/>
    <w:rsid w:val="009C29C3"/>
    <w:rsid w:val="009C3065"/>
    <w:rsid w:val="009C56BC"/>
    <w:rsid w:val="009C575F"/>
    <w:rsid w:val="009D08DA"/>
    <w:rsid w:val="009D2AB8"/>
    <w:rsid w:val="009D31AC"/>
    <w:rsid w:val="009D4A9D"/>
    <w:rsid w:val="009D4D9E"/>
    <w:rsid w:val="009D4E84"/>
    <w:rsid w:val="009D64B7"/>
    <w:rsid w:val="009E1513"/>
    <w:rsid w:val="009E16DB"/>
    <w:rsid w:val="009E24B4"/>
    <w:rsid w:val="009E454C"/>
    <w:rsid w:val="009E56FE"/>
    <w:rsid w:val="009E7862"/>
    <w:rsid w:val="009F06A4"/>
    <w:rsid w:val="009F192E"/>
    <w:rsid w:val="009F4BA2"/>
    <w:rsid w:val="009F5323"/>
    <w:rsid w:val="009F568D"/>
    <w:rsid w:val="009F5F61"/>
    <w:rsid w:val="009F7E09"/>
    <w:rsid w:val="00A00177"/>
    <w:rsid w:val="00A00ECE"/>
    <w:rsid w:val="00A02FD0"/>
    <w:rsid w:val="00A0461C"/>
    <w:rsid w:val="00A05056"/>
    <w:rsid w:val="00A05707"/>
    <w:rsid w:val="00A05CEA"/>
    <w:rsid w:val="00A063B5"/>
    <w:rsid w:val="00A07203"/>
    <w:rsid w:val="00A07D2D"/>
    <w:rsid w:val="00A1042F"/>
    <w:rsid w:val="00A11969"/>
    <w:rsid w:val="00A12A45"/>
    <w:rsid w:val="00A1659F"/>
    <w:rsid w:val="00A17A6E"/>
    <w:rsid w:val="00A2078A"/>
    <w:rsid w:val="00A208F7"/>
    <w:rsid w:val="00A2233D"/>
    <w:rsid w:val="00A229CD"/>
    <w:rsid w:val="00A23F2D"/>
    <w:rsid w:val="00A23F9F"/>
    <w:rsid w:val="00A25F1B"/>
    <w:rsid w:val="00A26E22"/>
    <w:rsid w:val="00A311F1"/>
    <w:rsid w:val="00A34020"/>
    <w:rsid w:val="00A348F8"/>
    <w:rsid w:val="00A356F4"/>
    <w:rsid w:val="00A40A58"/>
    <w:rsid w:val="00A41E86"/>
    <w:rsid w:val="00A43EB6"/>
    <w:rsid w:val="00A43EE6"/>
    <w:rsid w:val="00A45065"/>
    <w:rsid w:val="00A4609C"/>
    <w:rsid w:val="00A47491"/>
    <w:rsid w:val="00A507CB"/>
    <w:rsid w:val="00A5098E"/>
    <w:rsid w:val="00A509EC"/>
    <w:rsid w:val="00A5139C"/>
    <w:rsid w:val="00A52BDC"/>
    <w:rsid w:val="00A530D7"/>
    <w:rsid w:val="00A53156"/>
    <w:rsid w:val="00A54068"/>
    <w:rsid w:val="00A540CA"/>
    <w:rsid w:val="00A548E8"/>
    <w:rsid w:val="00A55B7A"/>
    <w:rsid w:val="00A572EF"/>
    <w:rsid w:val="00A60943"/>
    <w:rsid w:val="00A616D7"/>
    <w:rsid w:val="00A61AED"/>
    <w:rsid w:val="00A62DBC"/>
    <w:rsid w:val="00A6393B"/>
    <w:rsid w:val="00A6416B"/>
    <w:rsid w:val="00A64344"/>
    <w:rsid w:val="00A64A1E"/>
    <w:rsid w:val="00A6554E"/>
    <w:rsid w:val="00A65E0E"/>
    <w:rsid w:val="00A66194"/>
    <w:rsid w:val="00A66C1D"/>
    <w:rsid w:val="00A72E5B"/>
    <w:rsid w:val="00A7380F"/>
    <w:rsid w:val="00A7542D"/>
    <w:rsid w:val="00A75B25"/>
    <w:rsid w:val="00A76CAC"/>
    <w:rsid w:val="00A7729D"/>
    <w:rsid w:val="00A77C8D"/>
    <w:rsid w:val="00A80DC1"/>
    <w:rsid w:val="00A8209E"/>
    <w:rsid w:val="00A82679"/>
    <w:rsid w:val="00A829B1"/>
    <w:rsid w:val="00A82C27"/>
    <w:rsid w:val="00A83735"/>
    <w:rsid w:val="00A8510C"/>
    <w:rsid w:val="00A86E95"/>
    <w:rsid w:val="00A90645"/>
    <w:rsid w:val="00A90D1E"/>
    <w:rsid w:val="00A94D60"/>
    <w:rsid w:val="00A952D9"/>
    <w:rsid w:val="00A95868"/>
    <w:rsid w:val="00A9659D"/>
    <w:rsid w:val="00A97D92"/>
    <w:rsid w:val="00AA00E6"/>
    <w:rsid w:val="00AA0856"/>
    <w:rsid w:val="00AA086C"/>
    <w:rsid w:val="00AA31EB"/>
    <w:rsid w:val="00AA399D"/>
    <w:rsid w:val="00AA4CEB"/>
    <w:rsid w:val="00AA5286"/>
    <w:rsid w:val="00AA5A70"/>
    <w:rsid w:val="00AA6BD4"/>
    <w:rsid w:val="00AA7D1D"/>
    <w:rsid w:val="00AB13E0"/>
    <w:rsid w:val="00AB287D"/>
    <w:rsid w:val="00AB29CD"/>
    <w:rsid w:val="00AB3526"/>
    <w:rsid w:val="00AB3582"/>
    <w:rsid w:val="00AB4A69"/>
    <w:rsid w:val="00AB5238"/>
    <w:rsid w:val="00AB6932"/>
    <w:rsid w:val="00AB79D7"/>
    <w:rsid w:val="00AC15B1"/>
    <w:rsid w:val="00AC2CC0"/>
    <w:rsid w:val="00AC2D6C"/>
    <w:rsid w:val="00AC2DDB"/>
    <w:rsid w:val="00AC3202"/>
    <w:rsid w:val="00AC3ABD"/>
    <w:rsid w:val="00AC4D96"/>
    <w:rsid w:val="00AC567C"/>
    <w:rsid w:val="00AD07D2"/>
    <w:rsid w:val="00AD0BCF"/>
    <w:rsid w:val="00AD2C1F"/>
    <w:rsid w:val="00AD727F"/>
    <w:rsid w:val="00AE01CC"/>
    <w:rsid w:val="00AE0289"/>
    <w:rsid w:val="00AE0E28"/>
    <w:rsid w:val="00AE1E42"/>
    <w:rsid w:val="00AE488A"/>
    <w:rsid w:val="00AE4DD1"/>
    <w:rsid w:val="00AE65D3"/>
    <w:rsid w:val="00AE7DB6"/>
    <w:rsid w:val="00AF1AB3"/>
    <w:rsid w:val="00AF214D"/>
    <w:rsid w:val="00AF4D10"/>
    <w:rsid w:val="00AF590D"/>
    <w:rsid w:val="00AF6003"/>
    <w:rsid w:val="00AF6780"/>
    <w:rsid w:val="00AF7EAE"/>
    <w:rsid w:val="00B004CF"/>
    <w:rsid w:val="00B00DE1"/>
    <w:rsid w:val="00B022D8"/>
    <w:rsid w:val="00B04413"/>
    <w:rsid w:val="00B0498C"/>
    <w:rsid w:val="00B0606F"/>
    <w:rsid w:val="00B068C3"/>
    <w:rsid w:val="00B10A50"/>
    <w:rsid w:val="00B10A7B"/>
    <w:rsid w:val="00B11390"/>
    <w:rsid w:val="00B131B8"/>
    <w:rsid w:val="00B13DB0"/>
    <w:rsid w:val="00B15331"/>
    <w:rsid w:val="00B158AB"/>
    <w:rsid w:val="00B16E75"/>
    <w:rsid w:val="00B16EC2"/>
    <w:rsid w:val="00B176AB"/>
    <w:rsid w:val="00B207EF"/>
    <w:rsid w:val="00B22465"/>
    <w:rsid w:val="00B2261B"/>
    <w:rsid w:val="00B2410A"/>
    <w:rsid w:val="00B24C4F"/>
    <w:rsid w:val="00B25159"/>
    <w:rsid w:val="00B25A5F"/>
    <w:rsid w:val="00B25B51"/>
    <w:rsid w:val="00B268D3"/>
    <w:rsid w:val="00B27FC3"/>
    <w:rsid w:val="00B31372"/>
    <w:rsid w:val="00B31A23"/>
    <w:rsid w:val="00B31A5B"/>
    <w:rsid w:val="00B31A7C"/>
    <w:rsid w:val="00B3249A"/>
    <w:rsid w:val="00B32E68"/>
    <w:rsid w:val="00B3383B"/>
    <w:rsid w:val="00B33964"/>
    <w:rsid w:val="00B346CF"/>
    <w:rsid w:val="00B349CA"/>
    <w:rsid w:val="00B3560F"/>
    <w:rsid w:val="00B36670"/>
    <w:rsid w:val="00B37421"/>
    <w:rsid w:val="00B40BC2"/>
    <w:rsid w:val="00B41718"/>
    <w:rsid w:val="00B43E44"/>
    <w:rsid w:val="00B446B5"/>
    <w:rsid w:val="00B45A7F"/>
    <w:rsid w:val="00B5044A"/>
    <w:rsid w:val="00B50460"/>
    <w:rsid w:val="00B511CC"/>
    <w:rsid w:val="00B5372B"/>
    <w:rsid w:val="00B544D7"/>
    <w:rsid w:val="00B56337"/>
    <w:rsid w:val="00B6053F"/>
    <w:rsid w:val="00B60A2F"/>
    <w:rsid w:val="00B61AB2"/>
    <w:rsid w:val="00B6273C"/>
    <w:rsid w:val="00B67852"/>
    <w:rsid w:val="00B7238C"/>
    <w:rsid w:val="00B7246E"/>
    <w:rsid w:val="00B76440"/>
    <w:rsid w:val="00B77D12"/>
    <w:rsid w:val="00B80245"/>
    <w:rsid w:val="00B8329C"/>
    <w:rsid w:val="00B87DF3"/>
    <w:rsid w:val="00B91987"/>
    <w:rsid w:val="00B933E3"/>
    <w:rsid w:val="00B953AE"/>
    <w:rsid w:val="00B955B8"/>
    <w:rsid w:val="00B95C7D"/>
    <w:rsid w:val="00B95C86"/>
    <w:rsid w:val="00B95ECB"/>
    <w:rsid w:val="00B960A2"/>
    <w:rsid w:val="00BA0624"/>
    <w:rsid w:val="00BA07BB"/>
    <w:rsid w:val="00BA241D"/>
    <w:rsid w:val="00BA3185"/>
    <w:rsid w:val="00BA35EA"/>
    <w:rsid w:val="00BA45BB"/>
    <w:rsid w:val="00BA5C56"/>
    <w:rsid w:val="00BA752C"/>
    <w:rsid w:val="00BA77A7"/>
    <w:rsid w:val="00BB0D48"/>
    <w:rsid w:val="00BB2C6C"/>
    <w:rsid w:val="00BB2D77"/>
    <w:rsid w:val="00BB335E"/>
    <w:rsid w:val="00BB455C"/>
    <w:rsid w:val="00BB467C"/>
    <w:rsid w:val="00BC096E"/>
    <w:rsid w:val="00BC0F88"/>
    <w:rsid w:val="00BC2D95"/>
    <w:rsid w:val="00BC402D"/>
    <w:rsid w:val="00BC50B4"/>
    <w:rsid w:val="00BD0C66"/>
    <w:rsid w:val="00BD1A2E"/>
    <w:rsid w:val="00BD3A29"/>
    <w:rsid w:val="00BD405D"/>
    <w:rsid w:val="00BD5010"/>
    <w:rsid w:val="00BD524F"/>
    <w:rsid w:val="00BD5D97"/>
    <w:rsid w:val="00BD6058"/>
    <w:rsid w:val="00BD69DB"/>
    <w:rsid w:val="00BE2097"/>
    <w:rsid w:val="00BE243A"/>
    <w:rsid w:val="00BE2F53"/>
    <w:rsid w:val="00BE3BD5"/>
    <w:rsid w:val="00BE5184"/>
    <w:rsid w:val="00BE6C16"/>
    <w:rsid w:val="00BE78D4"/>
    <w:rsid w:val="00BE7BCE"/>
    <w:rsid w:val="00BF1220"/>
    <w:rsid w:val="00BF181D"/>
    <w:rsid w:val="00BF1B61"/>
    <w:rsid w:val="00BF2A32"/>
    <w:rsid w:val="00BF3DDA"/>
    <w:rsid w:val="00BF447A"/>
    <w:rsid w:val="00BF5B99"/>
    <w:rsid w:val="00BF79E5"/>
    <w:rsid w:val="00C00322"/>
    <w:rsid w:val="00C0454B"/>
    <w:rsid w:val="00C05482"/>
    <w:rsid w:val="00C05877"/>
    <w:rsid w:val="00C104D8"/>
    <w:rsid w:val="00C1057C"/>
    <w:rsid w:val="00C1078D"/>
    <w:rsid w:val="00C1199A"/>
    <w:rsid w:val="00C1217D"/>
    <w:rsid w:val="00C124A7"/>
    <w:rsid w:val="00C125DF"/>
    <w:rsid w:val="00C12C38"/>
    <w:rsid w:val="00C133FA"/>
    <w:rsid w:val="00C14211"/>
    <w:rsid w:val="00C14E90"/>
    <w:rsid w:val="00C151EC"/>
    <w:rsid w:val="00C15C63"/>
    <w:rsid w:val="00C204DD"/>
    <w:rsid w:val="00C2303A"/>
    <w:rsid w:val="00C26295"/>
    <w:rsid w:val="00C27D11"/>
    <w:rsid w:val="00C32436"/>
    <w:rsid w:val="00C33C94"/>
    <w:rsid w:val="00C34EF9"/>
    <w:rsid w:val="00C357A0"/>
    <w:rsid w:val="00C363BA"/>
    <w:rsid w:val="00C369BE"/>
    <w:rsid w:val="00C37A29"/>
    <w:rsid w:val="00C4076F"/>
    <w:rsid w:val="00C40976"/>
    <w:rsid w:val="00C41A09"/>
    <w:rsid w:val="00C41E9B"/>
    <w:rsid w:val="00C42664"/>
    <w:rsid w:val="00C429A4"/>
    <w:rsid w:val="00C42C13"/>
    <w:rsid w:val="00C43173"/>
    <w:rsid w:val="00C4335E"/>
    <w:rsid w:val="00C43F2B"/>
    <w:rsid w:val="00C4574D"/>
    <w:rsid w:val="00C4645D"/>
    <w:rsid w:val="00C46706"/>
    <w:rsid w:val="00C477F4"/>
    <w:rsid w:val="00C52326"/>
    <w:rsid w:val="00C52702"/>
    <w:rsid w:val="00C52D71"/>
    <w:rsid w:val="00C5399F"/>
    <w:rsid w:val="00C53E4D"/>
    <w:rsid w:val="00C54739"/>
    <w:rsid w:val="00C54A74"/>
    <w:rsid w:val="00C57AAE"/>
    <w:rsid w:val="00C6252D"/>
    <w:rsid w:val="00C627F1"/>
    <w:rsid w:val="00C62884"/>
    <w:rsid w:val="00C661B5"/>
    <w:rsid w:val="00C676F6"/>
    <w:rsid w:val="00C72BD7"/>
    <w:rsid w:val="00C72C40"/>
    <w:rsid w:val="00C80885"/>
    <w:rsid w:val="00C835CF"/>
    <w:rsid w:val="00C839BE"/>
    <w:rsid w:val="00C83B2D"/>
    <w:rsid w:val="00C83E70"/>
    <w:rsid w:val="00C845C5"/>
    <w:rsid w:val="00C86683"/>
    <w:rsid w:val="00C8679C"/>
    <w:rsid w:val="00C86878"/>
    <w:rsid w:val="00C8787F"/>
    <w:rsid w:val="00C90326"/>
    <w:rsid w:val="00C9085D"/>
    <w:rsid w:val="00C90AA6"/>
    <w:rsid w:val="00C91459"/>
    <w:rsid w:val="00C91C47"/>
    <w:rsid w:val="00C93130"/>
    <w:rsid w:val="00C93541"/>
    <w:rsid w:val="00C950EF"/>
    <w:rsid w:val="00C9562B"/>
    <w:rsid w:val="00C958EE"/>
    <w:rsid w:val="00C97856"/>
    <w:rsid w:val="00C97FA8"/>
    <w:rsid w:val="00CA0088"/>
    <w:rsid w:val="00CA00CA"/>
    <w:rsid w:val="00CA1307"/>
    <w:rsid w:val="00CA1B3C"/>
    <w:rsid w:val="00CA3357"/>
    <w:rsid w:val="00CA6D95"/>
    <w:rsid w:val="00CB0019"/>
    <w:rsid w:val="00CB3050"/>
    <w:rsid w:val="00CB4330"/>
    <w:rsid w:val="00CB52D7"/>
    <w:rsid w:val="00CB5789"/>
    <w:rsid w:val="00CB58D3"/>
    <w:rsid w:val="00CB66CD"/>
    <w:rsid w:val="00CB7925"/>
    <w:rsid w:val="00CC0E85"/>
    <w:rsid w:val="00CC17E2"/>
    <w:rsid w:val="00CC350C"/>
    <w:rsid w:val="00CC374B"/>
    <w:rsid w:val="00CC3A6D"/>
    <w:rsid w:val="00CC3FAE"/>
    <w:rsid w:val="00CC5684"/>
    <w:rsid w:val="00CC5EFA"/>
    <w:rsid w:val="00CC6AC4"/>
    <w:rsid w:val="00CC7563"/>
    <w:rsid w:val="00CD14AB"/>
    <w:rsid w:val="00CD27A1"/>
    <w:rsid w:val="00CD53EB"/>
    <w:rsid w:val="00CD5956"/>
    <w:rsid w:val="00CD5AA2"/>
    <w:rsid w:val="00CD640F"/>
    <w:rsid w:val="00CD69FC"/>
    <w:rsid w:val="00CE1BC1"/>
    <w:rsid w:val="00CE4352"/>
    <w:rsid w:val="00CE497E"/>
    <w:rsid w:val="00CE6402"/>
    <w:rsid w:val="00CF0366"/>
    <w:rsid w:val="00CF0833"/>
    <w:rsid w:val="00CF540A"/>
    <w:rsid w:val="00CF7A4C"/>
    <w:rsid w:val="00D00D9C"/>
    <w:rsid w:val="00D024EC"/>
    <w:rsid w:val="00D037B6"/>
    <w:rsid w:val="00D0495D"/>
    <w:rsid w:val="00D07665"/>
    <w:rsid w:val="00D10E76"/>
    <w:rsid w:val="00D13849"/>
    <w:rsid w:val="00D14BC3"/>
    <w:rsid w:val="00D15F2C"/>
    <w:rsid w:val="00D16290"/>
    <w:rsid w:val="00D16E98"/>
    <w:rsid w:val="00D1717C"/>
    <w:rsid w:val="00D23663"/>
    <w:rsid w:val="00D23E45"/>
    <w:rsid w:val="00D241FA"/>
    <w:rsid w:val="00D24384"/>
    <w:rsid w:val="00D243CE"/>
    <w:rsid w:val="00D24CA0"/>
    <w:rsid w:val="00D251CF"/>
    <w:rsid w:val="00D26003"/>
    <w:rsid w:val="00D26A6B"/>
    <w:rsid w:val="00D30FAC"/>
    <w:rsid w:val="00D31792"/>
    <w:rsid w:val="00D32F2C"/>
    <w:rsid w:val="00D34DB6"/>
    <w:rsid w:val="00D35B0A"/>
    <w:rsid w:val="00D36F72"/>
    <w:rsid w:val="00D42AE4"/>
    <w:rsid w:val="00D43AC0"/>
    <w:rsid w:val="00D44FCE"/>
    <w:rsid w:val="00D4509B"/>
    <w:rsid w:val="00D4520A"/>
    <w:rsid w:val="00D453D2"/>
    <w:rsid w:val="00D453E5"/>
    <w:rsid w:val="00D46456"/>
    <w:rsid w:val="00D51240"/>
    <w:rsid w:val="00D5136F"/>
    <w:rsid w:val="00D51698"/>
    <w:rsid w:val="00D53ECA"/>
    <w:rsid w:val="00D54DA0"/>
    <w:rsid w:val="00D569F2"/>
    <w:rsid w:val="00D56A7B"/>
    <w:rsid w:val="00D60909"/>
    <w:rsid w:val="00D60AE1"/>
    <w:rsid w:val="00D6166B"/>
    <w:rsid w:val="00D61EF3"/>
    <w:rsid w:val="00D6306C"/>
    <w:rsid w:val="00D64205"/>
    <w:rsid w:val="00D64447"/>
    <w:rsid w:val="00D647A2"/>
    <w:rsid w:val="00D6533D"/>
    <w:rsid w:val="00D65873"/>
    <w:rsid w:val="00D65DF3"/>
    <w:rsid w:val="00D66511"/>
    <w:rsid w:val="00D671D1"/>
    <w:rsid w:val="00D7235F"/>
    <w:rsid w:val="00D733E2"/>
    <w:rsid w:val="00D73F68"/>
    <w:rsid w:val="00D73FB2"/>
    <w:rsid w:val="00D76B7E"/>
    <w:rsid w:val="00D77719"/>
    <w:rsid w:val="00D80048"/>
    <w:rsid w:val="00D800CC"/>
    <w:rsid w:val="00D80102"/>
    <w:rsid w:val="00D8041F"/>
    <w:rsid w:val="00D80A16"/>
    <w:rsid w:val="00D817CA"/>
    <w:rsid w:val="00D820E7"/>
    <w:rsid w:val="00D83B73"/>
    <w:rsid w:val="00D85113"/>
    <w:rsid w:val="00D8571E"/>
    <w:rsid w:val="00D85E65"/>
    <w:rsid w:val="00D86F52"/>
    <w:rsid w:val="00D879ED"/>
    <w:rsid w:val="00D91341"/>
    <w:rsid w:val="00D920A7"/>
    <w:rsid w:val="00D929BA"/>
    <w:rsid w:val="00D97758"/>
    <w:rsid w:val="00D97EE9"/>
    <w:rsid w:val="00DA0408"/>
    <w:rsid w:val="00DA4576"/>
    <w:rsid w:val="00DA669A"/>
    <w:rsid w:val="00DA6A35"/>
    <w:rsid w:val="00DA75B7"/>
    <w:rsid w:val="00DB0E58"/>
    <w:rsid w:val="00DB2035"/>
    <w:rsid w:val="00DB2AFD"/>
    <w:rsid w:val="00DB3A0A"/>
    <w:rsid w:val="00DB3D32"/>
    <w:rsid w:val="00DB3E42"/>
    <w:rsid w:val="00DB5A18"/>
    <w:rsid w:val="00DB6491"/>
    <w:rsid w:val="00DB77A1"/>
    <w:rsid w:val="00DB79B1"/>
    <w:rsid w:val="00DB7E8D"/>
    <w:rsid w:val="00DC0660"/>
    <w:rsid w:val="00DC1CD0"/>
    <w:rsid w:val="00DC2D9C"/>
    <w:rsid w:val="00DC39CB"/>
    <w:rsid w:val="00DC451A"/>
    <w:rsid w:val="00DC5721"/>
    <w:rsid w:val="00DC6721"/>
    <w:rsid w:val="00DC6F4A"/>
    <w:rsid w:val="00DD196B"/>
    <w:rsid w:val="00DD1DE2"/>
    <w:rsid w:val="00DD3A54"/>
    <w:rsid w:val="00DD45B4"/>
    <w:rsid w:val="00DE0532"/>
    <w:rsid w:val="00DE24A9"/>
    <w:rsid w:val="00DE43F1"/>
    <w:rsid w:val="00DE4796"/>
    <w:rsid w:val="00DE5444"/>
    <w:rsid w:val="00DE5509"/>
    <w:rsid w:val="00DE7289"/>
    <w:rsid w:val="00DE76F1"/>
    <w:rsid w:val="00DF1CDB"/>
    <w:rsid w:val="00DF32DB"/>
    <w:rsid w:val="00DF35C3"/>
    <w:rsid w:val="00DF74B1"/>
    <w:rsid w:val="00DF7F1A"/>
    <w:rsid w:val="00E0149E"/>
    <w:rsid w:val="00E024D1"/>
    <w:rsid w:val="00E026D6"/>
    <w:rsid w:val="00E03754"/>
    <w:rsid w:val="00E03DCF"/>
    <w:rsid w:val="00E04694"/>
    <w:rsid w:val="00E0479F"/>
    <w:rsid w:val="00E04FFF"/>
    <w:rsid w:val="00E0518B"/>
    <w:rsid w:val="00E059ED"/>
    <w:rsid w:val="00E1057F"/>
    <w:rsid w:val="00E10729"/>
    <w:rsid w:val="00E10C38"/>
    <w:rsid w:val="00E1298E"/>
    <w:rsid w:val="00E13505"/>
    <w:rsid w:val="00E13BC8"/>
    <w:rsid w:val="00E13F7C"/>
    <w:rsid w:val="00E149C0"/>
    <w:rsid w:val="00E1572C"/>
    <w:rsid w:val="00E16A6A"/>
    <w:rsid w:val="00E215C6"/>
    <w:rsid w:val="00E21626"/>
    <w:rsid w:val="00E23215"/>
    <w:rsid w:val="00E255C9"/>
    <w:rsid w:val="00E30174"/>
    <w:rsid w:val="00E30D01"/>
    <w:rsid w:val="00E3356D"/>
    <w:rsid w:val="00E35B18"/>
    <w:rsid w:val="00E36531"/>
    <w:rsid w:val="00E36DA2"/>
    <w:rsid w:val="00E379FC"/>
    <w:rsid w:val="00E37AE1"/>
    <w:rsid w:val="00E4043B"/>
    <w:rsid w:val="00E44130"/>
    <w:rsid w:val="00E444AB"/>
    <w:rsid w:val="00E44FF0"/>
    <w:rsid w:val="00E45289"/>
    <w:rsid w:val="00E45D14"/>
    <w:rsid w:val="00E45D27"/>
    <w:rsid w:val="00E464EB"/>
    <w:rsid w:val="00E46A59"/>
    <w:rsid w:val="00E500A7"/>
    <w:rsid w:val="00E5047D"/>
    <w:rsid w:val="00E51661"/>
    <w:rsid w:val="00E54025"/>
    <w:rsid w:val="00E54177"/>
    <w:rsid w:val="00E54C70"/>
    <w:rsid w:val="00E568E0"/>
    <w:rsid w:val="00E60171"/>
    <w:rsid w:val="00E60781"/>
    <w:rsid w:val="00E61FE4"/>
    <w:rsid w:val="00E648F6"/>
    <w:rsid w:val="00E671C3"/>
    <w:rsid w:val="00E67B83"/>
    <w:rsid w:val="00E7110E"/>
    <w:rsid w:val="00E73158"/>
    <w:rsid w:val="00E76FF9"/>
    <w:rsid w:val="00E82D79"/>
    <w:rsid w:val="00E83FBB"/>
    <w:rsid w:val="00E900D1"/>
    <w:rsid w:val="00E93A12"/>
    <w:rsid w:val="00E946D5"/>
    <w:rsid w:val="00E97550"/>
    <w:rsid w:val="00E97B7E"/>
    <w:rsid w:val="00EA0293"/>
    <w:rsid w:val="00EA16FF"/>
    <w:rsid w:val="00EA2132"/>
    <w:rsid w:val="00EA2965"/>
    <w:rsid w:val="00EA3131"/>
    <w:rsid w:val="00EA500D"/>
    <w:rsid w:val="00EA6FFE"/>
    <w:rsid w:val="00EB0310"/>
    <w:rsid w:val="00EB212C"/>
    <w:rsid w:val="00EB24A0"/>
    <w:rsid w:val="00EB3384"/>
    <w:rsid w:val="00EB6033"/>
    <w:rsid w:val="00EB6B84"/>
    <w:rsid w:val="00EC07A6"/>
    <w:rsid w:val="00EC2DE7"/>
    <w:rsid w:val="00EC2FB4"/>
    <w:rsid w:val="00EC4B8A"/>
    <w:rsid w:val="00EC5DE7"/>
    <w:rsid w:val="00EC6E1E"/>
    <w:rsid w:val="00EC6ECC"/>
    <w:rsid w:val="00EC7335"/>
    <w:rsid w:val="00EC7D58"/>
    <w:rsid w:val="00ED0B18"/>
    <w:rsid w:val="00ED23E1"/>
    <w:rsid w:val="00ED38EA"/>
    <w:rsid w:val="00ED48E3"/>
    <w:rsid w:val="00ED5068"/>
    <w:rsid w:val="00ED7C23"/>
    <w:rsid w:val="00EE017C"/>
    <w:rsid w:val="00EE0C31"/>
    <w:rsid w:val="00EE27BA"/>
    <w:rsid w:val="00EE3AD0"/>
    <w:rsid w:val="00EE42B0"/>
    <w:rsid w:val="00EE4ADE"/>
    <w:rsid w:val="00EE4B89"/>
    <w:rsid w:val="00EE4C9D"/>
    <w:rsid w:val="00EE5BBB"/>
    <w:rsid w:val="00EE678E"/>
    <w:rsid w:val="00EE731C"/>
    <w:rsid w:val="00EE7450"/>
    <w:rsid w:val="00EF060D"/>
    <w:rsid w:val="00EF1846"/>
    <w:rsid w:val="00EF2A3A"/>
    <w:rsid w:val="00EF2B4D"/>
    <w:rsid w:val="00EF423C"/>
    <w:rsid w:val="00EF43A6"/>
    <w:rsid w:val="00EF51E8"/>
    <w:rsid w:val="00EF5A70"/>
    <w:rsid w:val="00EF5ED3"/>
    <w:rsid w:val="00EF632F"/>
    <w:rsid w:val="00EF702B"/>
    <w:rsid w:val="00F00509"/>
    <w:rsid w:val="00F00558"/>
    <w:rsid w:val="00F00B5A"/>
    <w:rsid w:val="00F02EB9"/>
    <w:rsid w:val="00F036BC"/>
    <w:rsid w:val="00F04E8B"/>
    <w:rsid w:val="00F054AD"/>
    <w:rsid w:val="00F05658"/>
    <w:rsid w:val="00F06D40"/>
    <w:rsid w:val="00F11006"/>
    <w:rsid w:val="00F11397"/>
    <w:rsid w:val="00F11FC5"/>
    <w:rsid w:val="00F121B4"/>
    <w:rsid w:val="00F12F93"/>
    <w:rsid w:val="00F14258"/>
    <w:rsid w:val="00F151D5"/>
    <w:rsid w:val="00F159A2"/>
    <w:rsid w:val="00F15CD3"/>
    <w:rsid w:val="00F15E38"/>
    <w:rsid w:val="00F20D2F"/>
    <w:rsid w:val="00F22E76"/>
    <w:rsid w:val="00F22F84"/>
    <w:rsid w:val="00F233C7"/>
    <w:rsid w:val="00F2386B"/>
    <w:rsid w:val="00F23C19"/>
    <w:rsid w:val="00F23F8F"/>
    <w:rsid w:val="00F241E8"/>
    <w:rsid w:val="00F24630"/>
    <w:rsid w:val="00F24D16"/>
    <w:rsid w:val="00F24E1E"/>
    <w:rsid w:val="00F24F5A"/>
    <w:rsid w:val="00F309FE"/>
    <w:rsid w:val="00F324F5"/>
    <w:rsid w:val="00F36053"/>
    <w:rsid w:val="00F360CA"/>
    <w:rsid w:val="00F365F0"/>
    <w:rsid w:val="00F37765"/>
    <w:rsid w:val="00F377BE"/>
    <w:rsid w:val="00F42115"/>
    <w:rsid w:val="00F424BF"/>
    <w:rsid w:val="00F44BC6"/>
    <w:rsid w:val="00F46EA4"/>
    <w:rsid w:val="00F47041"/>
    <w:rsid w:val="00F472BF"/>
    <w:rsid w:val="00F47CAB"/>
    <w:rsid w:val="00F5052B"/>
    <w:rsid w:val="00F52384"/>
    <w:rsid w:val="00F54F42"/>
    <w:rsid w:val="00F5595D"/>
    <w:rsid w:val="00F56384"/>
    <w:rsid w:val="00F56DBD"/>
    <w:rsid w:val="00F570B0"/>
    <w:rsid w:val="00F57368"/>
    <w:rsid w:val="00F574AE"/>
    <w:rsid w:val="00F575A6"/>
    <w:rsid w:val="00F600AF"/>
    <w:rsid w:val="00F602BF"/>
    <w:rsid w:val="00F60625"/>
    <w:rsid w:val="00F60975"/>
    <w:rsid w:val="00F61C73"/>
    <w:rsid w:val="00F62D35"/>
    <w:rsid w:val="00F62E1C"/>
    <w:rsid w:val="00F64645"/>
    <w:rsid w:val="00F65087"/>
    <w:rsid w:val="00F669F5"/>
    <w:rsid w:val="00F66D49"/>
    <w:rsid w:val="00F67730"/>
    <w:rsid w:val="00F67857"/>
    <w:rsid w:val="00F67CA6"/>
    <w:rsid w:val="00F703DD"/>
    <w:rsid w:val="00F70785"/>
    <w:rsid w:val="00F70A81"/>
    <w:rsid w:val="00F72065"/>
    <w:rsid w:val="00F73437"/>
    <w:rsid w:val="00F7378C"/>
    <w:rsid w:val="00F774E5"/>
    <w:rsid w:val="00F81AE6"/>
    <w:rsid w:val="00F82B81"/>
    <w:rsid w:val="00F832B6"/>
    <w:rsid w:val="00F843DF"/>
    <w:rsid w:val="00F85D36"/>
    <w:rsid w:val="00F86714"/>
    <w:rsid w:val="00F908BC"/>
    <w:rsid w:val="00F91B62"/>
    <w:rsid w:val="00F91C46"/>
    <w:rsid w:val="00F922F9"/>
    <w:rsid w:val="00F92671"/>
    <w:rsid w:val="00F928AE"/>
    <w:rsid w:val="00F93663"/>
    <w:rsid w:val="00F945E1"/>
    <w:rsid w:val="00F94EEC"/>
    <w:rsid w:val="00F961FE"/>
    <w:rsid w:val="00F9680C"/>
    <w:rsid w:val="00F9684A"/>
    <w:rsid w:val="00F973A6"/>
    <w:rsid w:val="00F975FF"/>
    <w:rsid w:val="00FA2122"/>
    <w:rsid w:val="00FA53A8"/>
    <w:rsid w:val="00FA61A6"/>
    <w:rsid w:val="00FA79BF"/>
    <w:rsid w:val="00FA79E3"/>
    <w:rsid w:val="00FB006F"/>
    <w:rsid w:val="00FB0148"/>
    <w:rsid w:val="00FB087A"/>
    <w:rsid w:val="00FB40D1"/>
    <w:rsid w:val="00FC256E"/>
    <w:rsid w:val="00FC2980"/>
    <w:rsid w:val="00FC4976"/>
    <w:rsid w:val="00FC4F0B"/>
    <w:rsid w:val="00FC5692"/>
    <w:rsid w:val="00FD199B"/>
    <w:rsid w:val="00FD4688"/>
    <w:rsid w:val="00FD5860"/>
    <w:rsid w:val="00FD5A3B"/>
    <w:rsid w:val="00FD5EA5"/>
    <w:rsid w:val="00FD6160"/>
    <w:rsid w:val="00FD64D3"/>
    <w:rsid w:val="00FE4017"/>
    <w:rsid w:val="00FE4B4D"/>
    <w:rsid w:val="00FE64B5"/>
    <w:rsid w:val="00FE6E23"/>
    <w:rsid w:val="00FF13AC"/>
    <w:rsid w:val="00FF1843"/>
    <w:rsid w:val="00FF1D45"/>
    <w:rsid w:val="00FF1D79"/>
    <w:rsid w:val="00FF1FBB"/>
    <w:rsid w:val="00FF2322"/>
    <w:rsid w:val="00FF23AE"/>
    <w:rsid w:val="00FF3F2B"/>
    <w:rsid w:val="00FF3F4C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2620D4A"/>
  <w15:docId w15:val="{04A257B7-1704-4304-BF4B-1EFB619C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 w:qFormat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iPriority="0" w:unhideWhenUsed="1" w:qFormat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 w:qFormat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 w:qFormat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D9C"/>
    <w:pPr>
      <w:widowControl w:val="0"/>
      <w:jc w:val="both"/>
    </w:pPr>
    <w:rPr>
      <w:rFonts w:ascii="Arial" w:hAnsi="Arial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877AE6"/>
    <w:pPr>
      <w:keepNext/>
      <w:keepLines/>
      <w:spacing w:before="60" w:line="360" w:lineRule="auto"/>
      <w:jc w:val="center"/>
      <w:outlineLvl w:val="0"/>
    </w:pPr>
    <w:rPr>
      <w:i/>
      <w:sz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877AE6"/>
    <w:pPr>
      <w:keepNext/>
      <w:keepLines/>
      <w:spacing w:before="60" w:line="360" w:lineRule="auto"/>
      <w:ind w:firstLine="709"/>
      <w:jc w:val="center"/>
      <w:outlineLvl w:val="1"/>
    </w:pPr>
    <w:rPr>
      <w:b/>
      <w:i/>
    </w:rPr>
  </w:style>
  <w:style w:type="paragraph" w:styleId="Ttulo3">
    <w:name w:val="heading 3"/>
    <w:basedOn w:val="Normal"/>
    <w:next w:val="Normal"/>
    <w:link w:val="Ttulo3Car"/>
    <w:uiPriority w:val="9"/>
    <w:qFormat/>
    <w:rsid w:val="00877A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877AE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Ttulo"/>
    <w:link w:val="Ttulo5Car"/>
    <w:qFormat/>
    <w:locked/>
    <w:rsid w:val="00D0495D"/>
    <w:pPr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77AE6"/>
    <w:rPr>
      <w:rFonts w:ascii="Arial" w:hAnsi="Arial" w:cs="Times New Roman"/>
      <w:i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77AE6"/>
    <w:rPr>
      <w:rFonts w:ascii="Arial" w:hAnsi="Arial" w:cs="Times New Roman"/>
      <w:b/>
      <w:i/>
      <w:sz w:val="22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qFormat/>
    <w:locked/>
    <w:rsid w:val="00877AE6"/>
    <w:rPr>
      <w:rFonts w:ascii="Cambria" w:hAnsi="Cambria" w:cs="Times New Roman"/>
      <w:b/>
      <w:bCs/>
      <w:sz w:val="26"/>
      <w:szCs w:val="26"/>
      <w:lang w:val="es-ES_tradnl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877AE6"/>
    <w:rPr>
      <w:rFonts w:ascii="Calibri" w:hAnsi="Calibri" w:cs="Times New Roman"/>
      <w:b/>
      <w:bCs/>
      <w:sz w:val="28"/>
      <w:szCs w:val="28"/>
      <w:lang w:val="es-ES_tradnl"/>
    </w:rPr>
  </w:style>
  <w:style w:type="paragraph" w:styleId="Encabezado">
    <w:name w:val="header"/>
    <w:aliases w:val="encabezado,Encabezado 2"/>
    <w:basedOn w:val="Normal"/>
    <w:link w:val="EncabezadoCar"/>
    <w:rsid w:val="004232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,Encabezado 2 Car"/>
    <w:basedOn w:val="Fuentedeprrafopredeter"/>
    <w:link w:val="Encabezado"/>
    <w:locked/>
    <w:rsid w:val="00877AE6"/>
    <w:rPr>
      <w:rFonts w:ascii="Arial" w:hAnsi="Arial" w:cs="Times New Roman"/>
      <w:sz w:val="22"/>
      <w:lang w:val="es-ES_tradnl"/>
    </w:rPr>
  </w:style>
  <w:style w:type="paragraph" w:styleId="Piedepgina">
    <w:name w:val="footer"/>
    <w:basedOn w:val="Normal"/>
    <w:link w:val="PiedepginaCar"/>
    <w:uiPriority w:val="99"/>
    <w:rsid w:val="004232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77AE6"/>
    <w:rPr>
      <w:rFonts w:ascii="Arial" w:hAnsi="Arial" w:cs="Times New Roman"/>
      <w:sz w:val="22"/>
      <w:lang w:val="es-ES_tradnl"/>
    </w:rPr>
  </w:style>
  <w:style w:type="table" w:styleId="Tablaconcuadrcula">
    <w:name w:val="Table Grid"/>
    <w:basedOn w:val="Tablanormal"/>
    <w:uiPriority w:val="59"/>
    <w:rsid w:val="007F7910"/>
    <w:pPr>
      <w:widowControl w:val="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5E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995E87"/>
    <w:pPr>
      <w:spacing w:line="201" w:lineRule="atLeast"/>
    </w:pPr>
    <w:rPr>
      <w:color w:val="auto"/>
    </w:rPr>
  </w:style>
  <w:style w:type="paragraph" w:styleId="Prrafodelista">
    <w:name w:val="List Paragraph"/>
    <w:aliases w:val="Gráfico Título,Párrafo 1,Párrafo,Arial 8,List Paragraph,List Paragraph1,Normal N3,Resume Title,Dot pt,No Spacing1,List Paragraph Char Char Char,Indicator Text,Numbered Para 1,Bullet Points,MAIN CONTENT,List Paragraph12,List Paragraph11"/>
    <w:basedOn w:val="Normal"/>
    <w:link w:val="PrrafodelistaCar"/>
    <w:qFormat/>
    <w:rsid w:val="00995E87"/>
    <w:pPr>
      <w:ind w:left="708"/>
    </w:pPr>
  </w:style>
  <w:style w:type="paragraph" w:styleId="Textodeglobo">
    <w:name w:val="Balloon Text"/>
    <w:basedOn w:val="Normal"/>
    <w:link w:val="TextodegloboCar"/>
    <w:uiPriority w:val="99"/>
    <w:qFormat/>
    <w:rsid w:val="00847F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qFormat/>
    <w:locked/>
    <w:rsid w:val="00847FEB"/>
    <w:rPr>
      <w:rFonts w:ascii="Tahoma" w:hAnsi="Tahoma" w:cs="Tahoma"/>
      <w:sz w:val="16"/>
      <w:szCs w:val="16"/>
      <w:lang w:val="es-ES_tradnl"/>
    </w:rPr>
  </w:style>
  <w:style w:type="paragraph" w:customStyle="1" w:styleId="Pa7">
    <w:name w:val="Pa7"/>
    <w:basedOn w:val="Default"/>
    <w:next w:val="Default"/>
    <w:uiPriority w:val="99"/>
    <w:rsid w:val="00847FEB"/>
    <w:pPr>
      <w:spacing w:line="201" w:lineRule="atLeast"/>
    </w:pPr>
    <w:rPr>
      <w:color w:val="auto"/>
    </w:rPr>
  </w:style>
  <w:style w:type="paragraph" w:styleId="Textonotapie">
    <w:name w:val="footnote text"/>
    <w:basedOn w:val="Normal"/>
    <w:link w:val="TextonotapieCar"/>
    <w:rsid w:val="00877AE6"/>
    <w:rPr>
      <w:sz w:val="20"/>
    </w:rPr>
  </w:style>
  <w:style w:type="character" w:customStyle="1" w:styleId="TextonotapieCar">
    <w:name w:val="Texto nota pie Car"/>
    <w:basedOn w:val="Fuentedeprrafopredeter"/>
    <w:link w:val="Textonotapie"/>
    <w:locked/>
    <w:rsid w:val="00877AE6"/>
    <w:rPr>
      <w:rFonts w:ascii="Arial" w:hAnsi="Arial" w:cs="Times New Roman"/>
      <w:lang w:val="es-ES_tradnl"/>
    </w:rPr>
  </w:style>
  <w:style w:type="character" w:styleId="Refdenotaalpie">
    <w:name w:val="footnote reference"/>
    <w:basedOn w:val="Fuentedeprrafopredeter"/>
    <w:rsid w:val="00877AE6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877AE6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rsid w:val="00877AE6"/>
    <w:rPr>
      <w:rFonts w:cs="Times New Roman"/>
      <w:color w:val="0000FF"/>
      <w:u w:val="single"/>
    </w:rPr>
  </w:style>
  <w:style w:type="character" w:styleId="Nmerodepgina">
    <w:name w:val="page number"/>
    <w:basedOn w:val="Fuentedeprrafopredeter"/>
    <w:uiPriority w:val="99"/>
    <w:rsid w:val="00877AE6"/>
    <w:rPr>
      <w:rFonts w:cs="Times New Roman"/>
    </w:rPr>
  </w:style>
  <w:style w:type="paragraph" w:styleId="Mapadeldocumento">
    <w:name w:val="Document Map"/>
    <w:basedOn w:val="Normal"/>
    <w:link w:val="MapadeldocumentoCar"/>
    <w:uiPriority w:val="99"/>
    <w:rsid w:val="00877AE6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locked/>
    <w:rsid w:val="00877AE6"/>
    <w:rPr>
      <w:rFonts w:ascii="Tahoma" w:hAnsi="Tahoma" w:cs="Tahoma"/>
      <w:shd w:val="clear" w:color="auto" w:fill="000080"/>
      <w:lang w:val="es-ES_tradnl"/>
    </w:rPr>
  </w:style>
  <w:style w:type="paragraph" w:customStyle="1" w:styleId="traslados">
    <w:name w:val="traslados"/>
    <w:basedOn w:val="Normal"/>
    <w:uiPriority w:val="99"/>
    <w:rsid w:val="00877AE6"/>
    <w:pPr>
      <w:widowControl/>
      <w:ind w:firstLine="709"/>
    </w:pPr>
    <w:rPr>
      <w:sz w:val="24"/>
      <w:lang w:val="es-ES"/>
    </w:rPr>
  </w:style>
  <w:style w:type="paragraph" w:styleId="Textosinformato">
    <w:name w:val="Plain Text"/>
    <w:basedOn w:val="Normal"/>
    <w:link w:val="TextosinformatoCar"/>
    <w:uiPriority w:val="99"/>
    <w:rsid w:val="00877AE6"/>
    <w:pPr>
      <w:widowControl/>
      <w:jc w:val="left"/>
    </w:pPr>
    <w:rPr>
      <w:rFonts w:ascii="Courier New" w:hAnsi="Courier New" w:cs="Courier New"/>
      <w:sz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877AE6"/>
    <w:rPr>
      <w:rFonts w:ascii="Courier New" w:hAnsi="Courier New" w:cs="Courier New"/>
    </w:rPr>
  </w:style>
  <w:style w:type="paragraph" w:customStyle="1" w:styleId="msolistparagraph0">
    <w:name w:val="msolistparagraph"/>
    <w:basedOn w:val="Normal"/>
    <w:uiPriority w:val="99"/>
    <w:rsid w:val="00877AE6"/>
    <w:pPr>
      <w:widowControl/>
      <w:ind w:left="720"/>
      <w:jc w:val="left"/>
    </w:pPr>
    <w:rPr>
      <w:rFonts w:ascii="Calibri" w:hAnsi="Calibri"/>
      <w:szCs w:val="22"/>
      <w:lang w:val="es-ES"/>
    </w:rPr>
  </w:style>
  <w:style w:type="paragraph" w:customStyle="1" w:styleId="xl2">
    <w:name w:val="xl2"/>
    <w:basedOn w:val="Normal"/>
    <w:uiPriority w:val="99"/>
    <w:rsid w:val="00877AE6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character" w:styleId="Refdecomentario">
    <w:name w:val="annotation reference"/>
    <w:basedOn w:val="Fuentedeprrafopredeter"/>
    <w:qFormat/>
    <w:rsid w:val="00877AE6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qFormat/>
    <w:rsid w:val="00877AE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qFormat/>
    <w:locked/>
    <w:rsid w:val="00877AE6"/>
    <w:rPr>
      <w:rFonts w:ascii="Arial" w:hAnsi="Arial" w:cs="Times New Roman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qFormat/>
    <w:rsid w:val="00877A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qFormat/>
    <w:locked/>
    <w:rsid w:val="00877AE6"/>
    <w:rPr>
      <w:rFonts w:ascii="Arial" w:hAnsi="Arial" w:cs="Times New Roman"/>
      <w:b/>
      <w:bCs/>
      <w:lang w:val="es-ES_tradnl"/>
    </w:rPr>
  </w:style>
  <w:style w:type="paragraph" w:styleId="Revisin">
    <w:name w:val="Revision"/>
    <w:hidden/>
    <w:uiPriority w:val="99"/>
    <w:semiHidden/>
    <w:rsid w:val="00877AE6"/>
    <w:rPr>
      <w:rFonts w:ascii="Arial" w:hAnsi="Arial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877AE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77AE6"/>
    <w:rPr>
      <w:rFonts w:ascii="Arial" w:hAnsi="Arial" w:cs="Times New Roman"/>
      <w:sz w:val="22"/>
      <w:lang w:val="es-ES_tradnl"/>
    </w:rPr>
  </w:style>
  <w:style w:type="paragraph" w:styleId="Textoindependiente">
    <w:name w:val="Body Text"/>
    <w:basedOn w:val="Normal"/>
    <w:link w:val="TextoindependienteCar"/>
    <w:rsid w:val="00877AE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locked/>
    <w:rsid w:val="00877AE6"/>
    <w:rPr>
      <w:rFonts w:ascii="Arial" w:hAnsi="Arial" w:cs="Times New Roman"/>
      <w:sz w:val="22"/>
      <w:lang w:val="es-ES_tradnl"/>
    </w:rPr>
  </w:style>
  <w:style w:type="paragraph" w:customStyle="1" w:styleId="foral-f-parrafo-c">
    <w:name w:val="foral-f-parrafo-c"/>
    <w:basedOn w:val="Normal"/>
    <w:rsid w:val="00877AE6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character" w:customStyle="1" w:styleId="ms-sitemapdirectional1">
    <w:name w:val="ms-sitemapdirectional1"/>
    <w:basedOn w:val="Fuentedeprrafopredeter"/>
    <w:rsid w:val="00F669F5"/>
    <w:rPr>
      <w:color w:val="0C8F2C"/>
    </w:rPr>
  </w:style>
  <w:style w:type="paragraph" w:customStyle="1" w:styleId="Standard">
    <w:name w:val="Standard"/>
    <w:qFormat/>
    <w:rsid w:val="00496AC9"/>
    <w:pPr>
      <w:suppressAutoHyphens/>
      <w:spacing w:after="200" w:line="276" w:lineRule="auto"/>
      <w:textAlignment w:val="baseline"/>
    </w:pPr>
    <w:rPr>
      <w:rFonts w:ascii="Calibri" w:eastAsia="Calibri" w:hAnsi="Calibri" w:cs="Tahoma"/>
      <w:color w:val="00000A"/>
      <w:lang w:eastAsia="en-US"/>
    </w:rPr>
  </w:style>
  <w:style w:type="paragraph" w:customStyle="1" w:styleId="LO-Normal">
    <w:name w:val="LO-Normal"/>
    <w:rsid w:val="0018734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Tahoma"/>
      <w:kern w:val="1"/>
      <w:lang w:eastAsia="zh-CN"/>
    </w:rPr>
  </w:style>
  <w:style w:type="character" w:customStyle="1" w:styleId="Fuentedeprrafopredeter1">
    <w:name w:val="Fuente de párrafo predeter.1"/>
    <w:rsid w:val="002E4EDA"/>
  </w:style>
  <w:style w:type="character" w:customStyle="1" w:styleId="Ttulo5Car">
    <w:name w:val="Título 5 Car"/>
    <w:basedOn w:val="Fuentedeprrafopredeter"/>
    <w:link w:val="Ttulo5"/>
    <w:rsid w:val="00D0495D"/>
    <w:rPr>
      <w:rFonts w:ascii="Liberation Sans" w:eastAsia="Microsoft YaHei" w:hAnsi="Liberation Sans" w:cs="Lucida Sans"/>
      <w:color w:val="00000A"/>
      <w:sz w:val="28"/>
      <w:szCs w:val="28"/>
      <w:lang w:eastAsia="en-US"/>
    </w:rPr>
  </w:style>
  <w:style w:type="character" w:customStyle="1" w:styleId="EnlacedeInternet">
    <w:name w:val="Enlace de Internet"/>
    <w:basedOn w:val="Fuentedeprrafopredeter"/>
    <w:uiPriority w:val="99"/>
    <w:unhideWhenUsed/>
    <w:rsid w:val="00D0495D"/>
    <w:rPr>
      <w:color w:val="0000FF" w:themeColor="hyperlink"/>
      <w:u w:val="single"/>
    </w:rPr>
  </w:style>
  <w:style w:type="character" w:customStyle="1" w:styleId="ListLabel1">
    <w:name w:val="ListLabel 1"/>
    <w:qFormat/>
    <w:rsid w:val="00D0495D"/>
    <w:rPr>
      <w:rFonts w:eastAsia="Calibri" w:cs="Calibri"/>
    </w:rPr>
  </w:style>
  <w:style w:type="character" w:customStyle="1" w:styleId="ListLabel2">
    <w:name w:val="ListLabel 2"/>
    <w:qFormat/>
    <w:rsid w:val="00D0495D"/>
    <w:rPr>
      <w:rFonts w:cs="Courier New"/>
    </w:rPr>
  </w:style>
  <w:style w:type="character" w:customStyle="1" w:styleId="ListLabel3">
    <w:name w:val="ListLabel 3"/>
    <w:qFormat/>
    <w:rsid w:val="00D0495D"/>
    <w:rPr>
      <w:rFonts w:cs="Courier New"/>
    </w:rPr>
  </w:style>
  <w:style w:type="character" w:customStyle="1" w:styleId="ListLabel4">
    <w:name w:val="ListLabel 4"/>
    <w:qFormat/>
    <w:rsid w:val="00D0495D"/>
    <w:rPr>
      <w:rFonts w:cs="Courier New"/>
    </w:rPr>
  </w:style>
  <w:style w:type="character" w:customStyle="1" w:styleId="ListLabel5">
    <w:name w:val="ListLabel 5"/>
    <w:qFormat/>
    <w:rsid w:val="00D0495D"/>
    <w:rPr>
      <w:rFonts w:eastAsia="Calibri" w:cs="Calibri"/>
    </w:rPr>
  </w:style>
  <w:style w:type="character" w:customStyle="1" w:styleId="ListLabel6">
    <w:name w:val="ListLabel 6"/>
    <w:qFormat/>
    <w:rsid w:val="00D0495D"/>
    <w:rPr>
      <w:rFonts w:cs="Courier New"/>
    </w:rPr>
  </w:style>
  <w:style w:type="character" w:customStyle="1" w:styleId="ListLabel7">
    <w:name w:val="ListLabel 7"/>
    <w:qFormat/>
    <w:rsid w:val="00D0495D"/>
    <w:rPr>
      <w:rFonts w:cs="Courier New"/>
    </w:rPr>
  </w:style>
  <w:style w:type="character" w:customStyle="1" w:styleId="ListLabel8">
    <w:name w:val="ListLabel 8"/>
    <w:qFormat/>
    <w:rsid w:val="00D0495D"/>
    <w:rPr>
      <w:rFonts w:cs="Courier New"/>
    </w:rPr>
  </w:style>
  <w:style w:type="character" w:customStyle="1" w:styleId="ListLabel9">
    <w:name w:val="ListLabel 9"/>
    <w:qFormat/>
    <w:rsid w:val="00D0495D"/>
    <w:rPr>
      <w:b w:val="0"/>
    </w:rPr>
  </w:style>
  <w:style w:type="character" w:customStyle="1" w:styleId="ListLabel10">
    <w:name w:val="ListLabel 10"/>
    <w:qFormat/>
    <w:rsid w:val="00D0495D"/>
    <w:rPr>
      <w:b w:val="0"/>
    </w:rPr>
  </w:style>
  <w:style w:type="character" w:customStyle="1" w:styleId="ListLabel11">
    <w:name w:val="ListLabel 11"/>
    <w:qFormat/>
    <w:rsid w:val="00D0495D"/>
    <w:rPr>
      <w:b/>
      <w:sz w:val="18"/>
    </w:rPr>
  </w:style>
  <w:style w:type="character" w:customStyle="1" w:styleId="ListLabel12">
    <w:name w:val="ListLabel 12"/>
    <w:qFormat/>
    <w:rsid w:val="00D0495D"/>
    <w:rPr>
      <w:b w:val="0"/>
    </w:rPr>
  </w:style>
  <w:style w:type="character" w:customStyle="1" w:styleId="ListLabel13">
    <w:name w:val="ListLabel 13"/>
    <w:qFormat/>
    <w:rsid w:val="00D0495D"/>
    <w:rPr>
      <w:b w:val="0"/>
    </w:rPr>
  </w:style>
  <w:style w:type="character" w:customStyle="1" w:styleId="Smbolosdenumeracin">
    <w:name w:val="Símbolos de numeración"/>
    <w:qFormat/>
    <w:rsid w:val="00D0495D"/>
  </w:style>
  <w:style w:type="character" w:customStyle="1" w:styleId="ListLabel14">
    <w:name w:val="ListLabel 14"/>
    <w:qFormat/>
    <w:rsid w:val="00D0495D"/>
    <w:rPr>
      <w:b w:val="0"/>
    </w:rPr>
  </w:style>
  <w:style w:type="character" w:customStyle="1" w:styleId="ListLabel15">
    <w:name w:val="ListLabel 15"/>
    <w:qFormat/>
    <w:rsid w:val="00D0495D"/>
    <w:rPr>
      <w:rFonts w:eastAsia="Calibri"/>
      <w:b/>
    </w:rPr>
  </w:style>
  <w:style w:type="character" w:customStyle="1" w:styleId="ListLabel16">
    <w:name w:val="ListLabel 16"/>
    <w:qFormat/>
    <w:rsid w:val="00D0495D"/>
    <w:rPr>
      <w:b w:val="0"/>
    </w:rPr>
  </w:style>
  <w:style w:type="character" w:customStyle="1" w:styleId="ListLabel17">
    <w:name w:val="ListLabel 17"/>
    <w:qFormat/>
    <w:rsid w:val="00D0495D"/>
    <w:rPr>
      <w:b w:val="0"/>
    </w:rPr>
  </w:style>
  <w:style w:type="character" w:customStyle="1" w:styleId="ListLabel18">
    <w:name w:val="ListLabel 18"/>
    <w:qFormat/>
    <w:rsid w:val="00D0495D"/>
    <w:rPr>
      <w:rFonts w:eastAsia="Calibri"/>
      <w:b w:val="0"/>
    </w:rPr>
  </w:style>
  <w:style w:type="character" w:customStyle="1" w:styleId="ListLabel19">
    <w:name w:val="ListLabel 19"/>
    <w:qFormat/>
    <w:rsid w:val="00D0495D"/>
    <w:rPr>
      <w:b w:val="0"/>
    </w:rPr>
  </w:style>
  <w:style w:type="character" w:customStyle="1" w:styleId="ListLabel20">
    <w:name w:val="ListLabel 20"/>
    <w:qFormat/>
    <w:rsid w:val="00D0495D"/>
    <w:rPr>
      <w:b w:val="0"/>
    </w:rPr>
  </w:style>
  <w:style w:type="character" w:customStyle="1" w:styleId="ListLabel21">
    <w:name w:val="ListLabel 21"/>
    <w:qFormat/>
    <w:rsid w:val="00D0495D"/>
    <w:rPr>
      <w:b w:val="0"/>
      <w:color w:val="00000A"/>
    </w:rPr>
  </w:style>
  <w:style w:type="character" w:customStyle="1" w:styleId="ListLabel22">
    <w:name w:val="ListLabel 22"/>
    <w:qFormat/>
    <w:rsid w:val="00D0495D"/>
    <w:rPr>
      <w:b/>
    </w:rPr>
  </w:style>
  <w:style w:type="character" w:customStyle="1" w:styleId="ListLabel23">
    <w:name w:val="ListLabel 23"/>
    <w:qFormat/>
    <w:rsid w:val="00D0495D"/>
    <w:rPr>
      <w:b/>
    </w:rPr>
  </w:style>
  <w:style w:type="character" w:customStyle="1" w:styleId="ListLabel24">
    <w:name w:val="ListLabel 24"/>
    <w:qFormat/>
    <w:rsid w:val="00D0495D"/>
    <w:rPr>
      <w:b w:val="0"/>
    </w:rPr>
  </w:style>
  <w:style w:type="character" w:customStyle="1" w:styleId="ListLabel25">
    <w:name w:val="ListLabel 25"/>
    <w:qFormat/>
    <w:rsid w:val="00D0495D"/>
    <w:rPr>
      <w:b w:val="0"/>
    </w:rPr>
  </w:style>
  <w:style w:type="character" w:customStyle="1" w:styleId="ListLabel26">
    <w:name w:val="ListLabel 26"/>
    <w:qFormat/>
    <w:rsid w:val="00D0495D"/>
    <w:rPr>
      <w:b w:val="0"/>
    </w:rPr>
  </w:style>
  <w:style w:type="character" w:customStyle="1" w:styleId="ListLabel27">
    <w:name w:val="ListLabel 27"/>
    <w:qFormat/>
    <w:rsid w:val="00D0495D"/>
    <w:rPr>
      <w:b/>
    </w:rPr>
  </w:style>
  <w:style w:type="character" w:customStyle="1" w:styleId="ListLabel28">
    <w:name w:val="ListLabel 28"/>
    <w:qFormat/>
    <w:rsid w:val="00D0495D"/>
    <w:rPr>
      <w:b w:val="0"/>
    </w:rPr>
  </w:style>
  <w:style w:type="character" w:customStyle="1" w:styleId="ListLabel29">
    <w:name w:val="ListLabel 29"/>
    <w:qFormat/>
    <w:rsid w:val="00D0495D"/>
    <w:rPr>
      <w:b w:val="0"/>
    </w:rPr>
  </w:style>
  <w:style w:type="character" w:customStyle="1" w:styleId="ListLabel30">
    <w:name w:val="ListLabel 30"/>
    <w:qFormat/>
    <w:rsid w:val="00D0495D"/>
    <w:rPr>
      <w:b w:val="0"/>
    </w:rPr>
  </w:style>
  <w:style w:type="character" w:customStyle="1" w:styleId="ListLabel31">
    <w:name w:val="ListLabel 31"/>
    <w:qFormat/>
    <w:rsid w:val="00D0495D"/>
    <w:rPr>
      <w:b w:val="0"/>
    </w:rPr>
  </w:style>
  <w:style w:type="character" w:customStyle="1" w:styleId="ListLabel32">
    <w:name w:val="ListLabel 32"/>
    <w:qFormat/>
    <w:rsid w:val="00D0495D"/>
    <w:rPr>
      <w:b w:val="0"/>
    </w:rPr>
  </w:style>
  <w:style w:type="character" w:customStyle="1" w:styleId="ListLabel33">
    <w:name w:val="ListLabel 33"/>
    <w:qFormat/>
    <w:rsid w:val="00D0495D"/>
    <w:rPr>
      <w:b w:val="0"/>
    </w:rPr>
  </w:style>
  <w:style w:type="character" w:customStyle="1" w:styleId="ListLabel34">
    <w:name w:val="ListLabel 34"/>
    <w:qFormat/>
    <w:rsid w:val="00D0495D"/>
    <w:rPr>
      <w:b w:val="0"/>
    </w:rPr>
  </w:style>
  <w:style w:type="character" w:customStyle="1" w:styleId="ListLabel35">
    <w:name w:val="ListLabel 35"/>
    <w:qFormat/>
    <w:rsid w:val="00D0495D"/>
    <w:rPr>
      <w:b w:val="0"/>
    </w:rPr>
  </w:style>
  <w:style w:type="character" w:customStyle="1" w:styleId="ListLabel36">
    <w:name w:val="ListLabel 36"/>
    <w:qFormat/>
    <w:rsid w:val="00D0495D"/>
    <w:rPr>
      <w:b w:val="0"/>
    </w:rPr>
  </w:style>
  <w:style w:type="character" w:customStyle="1" w:styleId="ListLabel37">
    <w:name w:val="ListLabel 37"/>
    <w:qFormat/>
    <w:rsid w:val="00D0495D"/>
    <w:rPr>
      <w:strike w:val="0"/>
      <w:dstrike w:val="0"/>
    </w:rPr>
  </w:style>
  <w:style w:type="character" w:customStyle="1" w:styleId="ListLabel38">
    <w:name w:val="ListLabel 38"/>
    <w:qFormat/>
    <w:rsid w:val="00D0495D"/>
    <w:rPr>
      <w:b w:val="0"/>
    </w:rPr>
  </w:style>
  <w:style w:type="character" w:customStyle="1" w:styleId="ListLabel39">
    <w:name w:val="ListLabel 39"/>
    <w:qFormat/>
    <w:rsid w:val="00D0495D"/>
    <w:rPr>
      <w:b w:val="0"/>
    </w:rPr>
  </w:style>
  <w:style w:type="character" w:customStyle="1" w:styleId="ListLabel40">
    <w:name w:val="ListLabel 40"/>
    <w:qFormat/>
    <w:rsid w:val="00D0495D"/>
    <w:rPr>
      <w:b w:val="0"/>
    </w:rPr>
  </w:style>
  <w:style w:type="character" w:customStyle="1" w:styleId="ListLabel41">
    <w:name w:val="ListLabel 41"/>
    <w:qFormat/>
    <w:rsid w:val="00D0495D"/>
    <w:rPr>
      <w:b w:val="0"/>
    </w:rPr>
  </w:style>
  <w:style w:type="character" w:customStyle="1" w:styleId="ListLabel42">
    <w:name w:val="ListLabel 42"/>
    <w:qFormat/>
    <w:rsid w:val="00D0495D"/>
    <w:rPr>
      <w:b w:val="0"/>
    </w:rPr>
  </w:style>
  <w:style w:type="character" w:customStyle="1" w:styleId="ListLabel43">
    <w:name w:val="ListLabel 43"/>
    <w:qFormat/>
    <w:rsid w:val="00D0495D"/>
    <w:rPr>
      <w:b w:val="0"/>
    </w:rPr>
  </w:style>
  <w:style w:type="character" w:customStyle="1" w:styleId="ListLabel44">
    <w:name w:val="ListLabel 44"/>
    <w:qFormat/>
    <w:rsid w:val="00D0495D"/>
    <w:rPr>
      <w:b/>
    </w:rPr>
  </w:style>
  <w:style w:type="character" w:customStyle="1" w:styleId="ListLabel45">
    <w:name w:val="ListLabel 45"/>
    <w:qFormat/>
    <w:rsid w:val="00D0495D"/>
    <w:rPr>
      <w:b w:val="0"/>
    </w:rPr>
  </w:style>
  <w:style w:type="character" w:customStyle="1" w:styleId="ListLabel46">
    <w:name w:val="ListLabel 46"/>
    <w:qFormat/>
    <w:rsid w:val="00D0495D"/>
    <w:rPr>
      <w:b w:val="0"/>
    </w:rPr>
  </w:style>
  <w:style w:type="character" w:customStyle="1" w:styleId="ListLabel47">
    <w:name w:val="ListLabel 47"/>
    <w:qFormat/>
    <w:rsid w:val="00D0495D"/>
    <w:rPr>
      <w:b w:val="0"/>
    </w:rPr>
  </w:style>
  <w:style w:type="character" w:customStyle="1" w:styleId="ListLabel48">
    <w:name w:val="ListLabel 48"/>
    <w:qFormat/>
    <w:rsid w:val="00D0495D"/>
    <w:rPr>
      <w:b/>
    </w:rPr>
  </w:style>
  <w:style w:type="character" w:customStyle="1" w:styleId="ListLabel49">
    <w:name w:val="ListLabel 49"/>
    <w:qFormat/>
    <w:rsid w:val="00D0495D"/>
    <w:rPr>
      <w:b w:val="0"/>
    </w:rPr>
  </w:style>
  <w:style w:type="character" w:customStyle="1" w:styleId="ListLabel50">
    <w:name w:val="ListLabel 50"/>
    <w:qFormat/>
    <w:rsid w:val="00D0495D"/>
    <w:rPr>
      <w:b w:val="0"/>
    </w:rPr>
  </w:style>
  <w:style w:type="character" w:customStyle="1" w:styleId="ListLabel51">
    <w:name w:val="ListLabel 51"/>
    <w:qFormat/>
    <w:rsid w:val="00D0495D"/>
    <w:rPr>
      <w:b w:val="0"/>
    </w:rPr>
  </w:style>
  <w:style w:type="character" w:customStyle="1" w:styleId="ListLabel52">
    <w:name w:val="ListLabel 52"/>
    <w:qFormat/>
    <w:rsid w:val="00D0495D"/>
    <w:rPr>
      <w:b w:val="0"/>
    </w:rPr>
  </w:style>
  <w:style w:type="character" w:customStyle="1" w:styleId="ListLabel53">
    <w:name w:val="ListLabel 53"/>
    <w:qFormat/>
    <w:rsid w:val="00D0495D"/>
    <w:rPr>
      <w:b w:val="0"/>
    </w:rPr>
  </w:style>
  <w:style w:type="character" w:customStyle="1" w:styleId="ListLabel54">
    <w:name w:val="ListLabel 54"/>
    <w:qFormat/>
    <w:rsid w:val="00D0495D"/>
    <w:rPr>
      <w:b w:val="0"/>
    </w:rPr>
  </w:style>
  <w:style w:type="character" w:customStyle="1" w:styleId="ListLabel55">
    <w:name w:val="ListLabel 55"/>
    <w:qFormat/>
    <w:rsid w:val="00D0495D"/>
    <w:rPr>
      <w:rFonts w:ascii="Calibri" w:hAnsi="Calibri"/>
      <w:b w:val="0"/>
    </w:rPr>
  </w:style>
  <w:style w:type="character" w:customStyle="1" w:styleId="ListLabel56">
    <w:name w:val="ListLabel 56"/>
    <w:qFormat/>
    <w:rsid w:val="00D0495D"/>
    <w:rPr>
      <w:rFonts w:ascii="Calibri" w:hAnsi="Calibri"/>
      <w:b w:val="0"/>
    </w:rPr>
  </w:style>
  <w:style w:type="character" w:customStyle="1" w:styleId="ListLabel57">
    <w:name w:val="ListLabel 57"/>
    <w:qFormat/>
    <w:rsid w:val="00D0495D"/>
    <w:rPr>
      <w:rFonts w:ascii="Calibri" w:hAnsi="Calibri"/>
      <w:b/>
    </w:rPr>
  </w:style>
  <w:style w:type="character" w:customStyle="1" w:styleId="ListLabel58">
    <w:name w:val="ListLabel 58"/>
    <w:qFormat/>
    <w:rsid w:val="00D0495D"/>
    <w:rPr>
      <w:b w:val="0"/>
    </w:rPr>
  </w:style>
  <w:style w:type="character" w:customStyle="1" w:styleId="ListLabel59">
    <w:name w:val="ListLabel 59"/>
    <w:qFormat/>
    <w:rsid w:val="00D0495D"/>
    <w:rPr>
      <w:b w:val="0"/>
    </w:rPr>
  </w:style>
  <w:style w:type="character" w:customStyle="1" w:styleId="ListLabel60">
    <w:name w:val="ListLabel 60"/>
    <w:qFormat/>
    <w:rsid w:val="00D0495D"/>
    <w:rPr>
      <w:rFonts w:eastAsia="Calibri"/>
      <w:b/>
    </w:rPr>
  </w:style>
  <w:style w:type="character" w:customStyle="1" w:styleId="ListLabel61">
    <w:name w:val="ListLabel 61"/>
    <w:qFormat/>
    <w:rsid w:val="00D0495D"/>
    <w:rPr>
      <w:b w:val="0"/>
    </w:rPr>
  </w:style>
  <w:style w:type="character" w:customStyle="1" w:styleId="ListLabel62">
    <w:name w:val="ListLabel 62"/>
    <w:qFormat/>
    <w:rsid w:val="00D0495D"/>
    <w:rPr>
      <w:b w:val="0"/>
    </w:rPr>
  </w:style>
  <w:style w:type="character" w:customStyle="1" w:styleId="ListLabel63">
    <w:name w:val="ListLabel 63"/>
    <w:qFormat/>
    <w:rsid w:val="00D0495D"/>
    <w:rPr>
      <w:b w:val="0"/>
    </w:rPr>
  </w:style>
  <w:style w:type="character" w:customStyle="1" w:styleId="ListLabel64">
    <w:name w:val="ListLabel 64"/>
    <w:qFormat/>
    <w:rsid w:val="00D0495D"/>
    <w:rPr>
      <w:b w:val="0"/>
    </w:rPr>
  </w:style>
  <w:style w:type="character" w:customStyle="1" w:styleId="ListLabel65">
    <w:name w:val="ListLabel 65"/>
    <w:qFormat/>
    <w:rsid w:val="00D0495D"/>
    <w:rPr>
      <w:b w:val="0"/>
    </w:rPr>
  </w:style>
  <w:style w:type="character" w:customStyle="1" w:styleId="ListLabel66">
    <w:name w:val="ListLabel 66"/>
    <w:qFormat/>
    <w:rsid w:val="00D0495D"/>
    <w:rPr>
      <w:b w:val="0"/>
    </w:rPr>
  </w:style>
  <w:style w:type="character" w:customStyle="1" w:styleId="ListLabel67">
    <w:name w:val="ListLabel 67"/>
    <w:qFormat/>
    <w:rsid w:val="00D0495D"/>
    <w:rPr>
      <w:b w:val="0"/>
    </w:rPr>
  </w:style>
  <w:style w:type="character" w:customStyle="1" w:styleId="ListLabel68">
    <w:name w:val="ListLabel 68"/>
    <w:qFormat/>
    <w:rsid w:val="00D0495D"/>
    <w:rPr>
      <w:b/>
    </w:rPr>
  </w:style>
  <w:style w:type="character" w:customStyle="1" w:styleId="ListLabel69">
    <w:name w:val="ListLabel 69"/>
    <w:qFormat/>
    <w:rsid w:val="00D0495D"/>
    <w:rPr>
      <w:b w:val="0"/>
    </w:rPr>
  </w:style>
  <w:style w:type="character" w:customStyle="1" w:styleId="ListLabel70">
    <w:name w:val="ListLabel 70"/>
    <w:qFormat/>
    <w:rsid w:val="00D0495D"/>
    <w:rPr>
      <w:b w:val="0"/>
    </w:rPr>
  </w:style>
  <w:style w:type="character" w:customStyle="1" w:styleId="ListLabel71">
    <w:name w:val="ListLabel 71"/>
    <w:qFormat/>
    <w:rsid w:val="00D0495D"/>
    <w:rPr>
      <w:b w:val="0"/>
    </w:rPr>
  </w:style>
  <w:style w:type="character" w:customStyle="1" w:styleId="ListLabel72">
    <w:name w:val="ListLabel 72"/>
    <w:qFormat/>
    <w:rsid w:val="00D0495D"/>
    <w:rPr>
      <w:b w:val="0"/>
    </w:rPr>
  </w:style>
  <w:style w:type="character" w:customStyle="1" w:styleId="ListLabel73">
    <w:name w:val="ListLabel 73"/>
    <w:qFormat/>
    <w:rsid w:val="00D0495D"/>
    <w:rPr>
      <w:b w:val="0"/>
    </w:rPr>
  </w:style>
  <w:style w:type="character" w:customStyle="1" w:styleId="ListLabel74">
    <w:name w:val="ListLabel 74"/>
    <w:qFormat/>
    <w:rsid w:val="00D0495D"/>
    <w:rPr>
      <w:b w:val="0"/>
    </w:rPr>
  </w:style>
  <w:style w:type="character" w:customStyle="1" w:styleId="ListLabel75">
    <w:name w:val="ListLabel 75"/>
    <w:qFormat/>
    <w:rsid w:val="00D0495D"/>
    <w:rPr>
      <w:b/>
    </w:rPr>
  </w:style>
  <w:style w:type="character" w:customStyle="1" w:styleId="ListLabel76">
    <w:name w:val="ListLabel 76"/>
    <w:qFormat/>
    <w:rsid w:val="00D0495D"/>
    <w:rPr>
      <w:b w:val="0"/>
    </w:rPr>
  </w:style>
  <w:style w:type="character" w:customStyle="1" w:styleId="ListLabel77">
    <w:name w:val="ListLabel 77"/>
    <w:qFormat/>
    <w:rsid w:val="00D0495D"/>
    <w:rPr>
      <w:strike w:val="0"/>
      <w:dstrike w:val="0"/>
    </w:rPr>
  </w:style>
  <w:style w:type="character" w:customStyle="1" w:styleId="ListLabel78">
    <w:name w:val="ListLabel 78"/>
    <w:qFormat/>
    <w:rsid w:val="00D0495D"/>
    <w:rPr>
      <w:b w:val="0"/>
    </w:rPr>
  </w:style>
  <w:style w:type="character" w:customStyle="1" w:styleId="ListLabel79">
    <w:name w:val="ListLabel 79"/>
    <w:qFormat/>
    <w:rsid w:val="00D0495D"/>
    <w:rPr>
      <w:b w:val="0"/>
    </w:rPr>
  </w:style>
  <w:style w:type="character" w:customStyle="1" w:styleId="ListLabel80">
    <w:name w:val="ListLabel 80"/>
    <w:qFormat/>
    <w:rsid w:val="00D0495D"/>
    <w:rPr>
      <w:b w:val="0"/>
    </w:rPr>
  </w:style>
  <w:style w:type="character" w:customStyle="1" w:styleId="ListLabel81">
    <w:name w:val="ListLabel 81"/>
    <w:qFormat/>
    <w:rsid w:val="00D0495D"/>
    <w:rPr>
      <w:b w:val="0"/>
    </w:rPr>
  </w:style>
  <w:style w:type="character" w:customStyle="1" w:styleId="ListLabel82">
    <w:name w:val="ListLabel 82"/>
    <w:qFormat/>
    <w:rsid w:val="00D0495D"/>
    <w:rPr>
      <w:b w:val="0"/>
    </w:rPr>
  </w:style>
  <w:style w:type="character" w:customStyle="1" w:styleId="ListLabel83">
    <w:name w:val="ListLabel 83"/>
    <w:qFormat/>
    <w:rsid w:val="00D0495D"/>
    <w:rPr>
      <w:b/>
    </w:rPr>
  </w:style>
  <w:style w:type="character" w:customStyle="1" w:styleId="ListLabel84">
    <w:name w:val="ListLabel 84"/>
    <w:qFormat/>
    <w:rsid w:val="00D0495D"/>
    <w:rPr>
      <w:b w:val="0"/>
    </w:rPr>
  </w:style>
  <w:style w:type="character" w:customStyle="1" w:styleId="ListLabel85">
    <w:name w:val="ListLabel 85"/>
    <w:qFormat/>
    <w:rsid w:val="00D0495D"/>
    <w:rPr>
      <w:b w:val="0"/>
    </w:rPr>
  </w:style>
  <w:style w:type="character" w:customStyle="1" w:styleId="ListLabel86">
    <w:name w:val="ListLabel 86"/>
    <w:qFormat/>
    <w:rsid w:val="00D0495D"/>
    <w:rPr>
      <w:b w:val="0"/>
    </w:rPr>
  </w:style>
  <w:style w:type="character" w:customStyle="1" w:styleId="ListLabel87">
    <w:name w:val="ListLabel 87"/>
    <w:qFormat/>
    <w:rsid w:val="00D0495D"/>
    <w:rPr>
      <w:b/>
    </w:rPr>
  </w:style>
  <w:style w:type="character" w:customStyle="1" w:styleId="ListLabel88">
    <w:name w:val="ListLabel 88"/>
    <w:qFormat/>
    <w:rsid w:val="00D0495D"/>
    <w:rPr>
      <w:b w:val="0"/>
    </w:rPr>
  </w:style>
  <w:style w:type="character" w:customStyle="1" w:styleId="ListLabel89">
    <w:name w:val="ListLabel 89"/>
    <w:qFormat/>
    <w:rsid w:val="00D0495D"/>
    <w:rPr>
      <w:b w:val="0"/>
    </w:rPr>
  </w:style>
  <w:style w:type="character" w:customStyle="1" w:styleId="ListLabel90">
    <w:name w:val="ListLabel 90"/>
    <w:qFormat/>
    <w:rsid w:val="00D0495D"/>
    <w:rPr>
      <w:b w:val="0"/>
    </w:rPr>
  </w:style>
  <w:style w:type="character" w:customStyle="1" w:styleId="ListLabel91">
    <w:name w:val="ListLabel 91"/>
    <w:qFormat/>
    <w:rsid w:val="00D0495D"/>
    <w:rPr>
      <w:b w:val="0"/>
    </w:rPr>
  </w:style>
  <w:style w:type="character" w:customStyle="1" w:styleId="ListLabel92">
    <w:name w:val="ListLabel 92"/>
    <w:qFormat/>
    <w:rsid w:val="00D0495D"/>
    <w:rPr>
      <w:rFonts w:ascii="Calibri" w:hAnsi="Calibri"/>
      <w:b w:val="0"/>
    </w:rPr>
  </w:style>
  <w:style w:type="character" w:customStyle="1" w:styleId="ListLabel93">
    <w:name w:val="ListLabel 93"/>
    <w:qFormat/>
    <w:rsid w:val="00D0495D"/>
    <w:rPr>
      <w:rFonts w:ascii="Calibri" w:hAnsi="Calibri"/>
      <w:b w:val="0"/>
    </w:rPr>
  </w:style>
  <w:style w:type="character" w:customStyle="1" w:styleId="ListLabel94">
    <w:name w:val="ListLabel 94"/>
    <w:qFormat/>
    <w:rsid w:val="00D0495D"/>
    <w:rPr>
      <w:rFonts w:ascii="Calibri" w:hAnsi="Calibri"/>
      <w:b w:val="0"/>
    </w:rPr>
  </w:style>
  <w:style w:type="character" w:customStyle="1" w:styleId="ListLabel95">
    <w:name w:val="ListLabel 95"/>
    <w:qFormat/>
    <w:rsid w:val="00D0495D"/>
    <w:rPr>
      <w:b w:val="0"/>
    </w:rPr>
  </w:style>
  <w:style w:type="character" w:customStyle="1" w:styleId="Vietas">
    <w:name w:val="Viñetas"/>
    <w:qFormat/>
    <w:rsid w:val="00D0495D"/>
    <w:rPr>
      <w:rFonts w:ascii="OpenSymbol" w:eastAsia="OpenSymbol" w:hAnsi="OpenSymbol" w:cs="OpenSymbol"/>
    </w:rPr>
  </w:style>
  <w:style w:type="character" w:customStyle="1" w:styleId="ListLabel96">
    <w:name w:val="ListLabel 96"/>
    <w:qFormat/>
    <w:rsid w:val="00D0495D"/>
    <w:rPr>
      <w:b w:val="0"/>
    </w:rPr>
  </w:style>
  <w:style w:type="character" w:customStyle="1" w:styleId="ListLabel97">
    <w:name w:val="ListLabel 97"/>
    <w:qFormat/>
    <w:rsid w:val="00D0495D"/>
    <w:rPr>
      <w:b w:val="0"/>
    </w:rPr>
  </w:style>
  <w:style w:type="character" w:customStyle="1" w:styleId="ListLabel98">
    <w:name w:val="ListLabel 98"/>
    <w:qFormat/>
    <w:rsid w:val="00D0495D"/>
    <w:rPr>
      <w:b w:val="0"/>
    </w:rPr>
  </w:style>
  <w:style w:type="character" w:customStyle="1" w:styleId="ListLabel99">
    <w:name w:val="ListLabel 99"/>
    <w:qFormat/>
    <w:rsid w:val="00D0495D"/>
    <w:rPr>
      <w:b w:val="0"/>
    </w:rPr>
  </w:style>
  <w:style w:type="character" w:customStyle="1" w:styleId="ListLabel100">
    <w:name w:val="ListLabel 100"/>
    <w:qFormat/>
    <w:rsid w:val="00D0495D"/>
    <w:rPr>
      <w:b w:val="0"/>
    </w:rPr>
  </w:style>
  <w:style w:type="character" w:customStyle="1" w:styleId="ListLabel101">
    <w:name w:val="ListLabel 101"/>
    <w:qFormat/>
    <w:rsid w:val="00D0495D"/>
    <w:rPr>
      <w:b w:val="0"/>
    </w:rPr>
  </w:style>
  <w:style w:type="character" w:customStyle="1" w:styleId="ListLabel102">
    <w:name w:val="ListLabel 102"/>
    <w:qFormat/>
    <w:rsid w:val="00D0495D"/>
    <w:rPr>
      <w:b w:val="0"/>
    </w:rPr>
  </w:style>
  <w:style w:type="character" w:customStyle="1" w:styleId="ListLabel103">
    <w:name w:val="ListLabel 103"/>
    <w:qFormat/>
    <w:rsid w:val="00D0495D"/>
    <w:rPr>
      <w:b w:val="0"/>
    </w:rPr>
  </w:style>
  <w:style w:type="character" w:customStyle="1" w:styleId="ListLabel104">
    <w:name w:val="ListLabel 104"/>
    <w:qFormat/>
    <w:rsid w:val="00D0495D"/>
    <w:rPr>
      <w:b w:val="0"/>
    </w:rPr>
  </w:style>
  <w:style w:type="character" w:customStyle="1" w:styleId="ListLabel105">
    <w:name w:val="ListLabel 105"/>
    <w:qFormat/>
    <w:rsid w:val="00D0495D"/>
    <w:rPr>
      <w:b w:val="0"/>
    </w:rPr>
  </w:style>
  <w:style w:type="character" w:customStyle="1" w:styleId="ListLabel106">
    <w:name w:val="ListLabel 106"/>
    <w:qFormat/>
    <w:rsid w:val="00D0495D"/>
    <w:rPr>
      <w:b w:val="0"/>
    </w:rPr>
  </w:style>
  <w:style w:type="character" w:customStyle="1" w:styleId="ListLabel107">
    <w:name w:val="ListLabel 107"/>
    <w:qFormat/>
    <w:rsid w:val="00D0495D"/>
    <w:rPr>
      <w:b w:val="0"/>
      <w:bCs w:val="0"/>
    </w:rPr>
  </w:style>
  <w:style w:type="character" w:customStyle="1" w:styleId="ListLabel108">
    <w:name w:val="ListLabel 108"/>
    <w:qFormat/>
    <w:rsid w:val="00D0495D"/>
    <w:rPr>
      <w:b w:val="0"/>
    </w:rPr>
  </w:style>
  <w:style w:type="character" w:customStyle="1" w:styleId="ListLabel109">
    <w:name w:val="ListLabel 109"/>
    <w:qFormat/>
    <w:rsid w:val="00D0495D"/>
    <w:rPr>
      <w:strike w:val="0"/>
      <w:dstrike w:val="0"/>
    </w:rPr>
  </w:style>
  <w:style w:type="character" w:customStyle="1" w:styleId="ListLabel110">
    <w:name w:val="ListLabel 110"/>
    <w:qFormat/>
    <w:rsid w:val="00D0495D"/>
    <w:rPr>
      <w:b w:val="0"/>
    </w:rPr>
  </w:style>
  <w:style w:type="character" w:customStyle="1" w:styleId="ListLabel111">
    <w:name w:val="ListLabel 111"/>
    <w:qFormat/>
    <w:rsid w:val="00D0495D"/>
    <w:rPr>
      <w:b w:val="0"/>
    </w:rPr>
  </w:style>
  <w:style w:type="character" w:customStyle="1" w:styleId="ListLabel112">
    <w:name w:val="ListLabel 112"/>
    <w:qFormat/>
    <w:rsid w:val="00D0495D"/>
    <w:rPr>
      <w:b w:val="0"/>
      <w:bCs w:val="0"/>
    </w:rPr>
  </w:style>
  <w:style w:type="character" w:customStyle="1" w:styleId="ListLabel113">
    <w:name w:val="ListLabel 113"/>
    <w:qFormat/>
    <w:rsid w:val="00D0495D"/>
    <w:rPr>
      <w:b w:val="0"/>
    </w:rPr>
  </w:style>
  <w:style w:type="character" w:customStyle="1" w:styleId="ListLabel114">
    <w:name w:val="ListLabel 114"/>
    <w:qFormat/>
    <w:rsid w:val="00D0495D"/>
    <w:rPr>
      <w:b w:val="0"/>
    </w:rPr>
  </w:style>
  <w:style w:type="character" w:customStyle="1" w:styleId="ListLabel115">
    <w:name w:val="ListLabel 115"/>
    <w:qFormat/>
    <w:rsid w:val="00D0495D"/>
    <w:rPr>
      <w:b w:val="0"/>
    </w:rPr>
  </w:style>
  <w:style w:type="character" w:customStyle="1" w:styleId="ListLabel116">
    <w:name w:val="ListLabel 116"/>
    <w:qFormat/>
    <w:rsid w:val="00D0495D"/>
    <w:rPr>
      <w:b w:val="0"/>
      <w:bCs w:val="0"/>
    </w:rPr>
  </w:style>
  <w:style w:type="character" w:customStyle="1" w:styleId="ListLabel117">
    <w:name w:val="ListLabel 117"/>
    <w:qFormat/>
    <w:rsid w:val="00D0495D"/>
    <w:rPr>
      <w:b w:val="0"/>
    </w:rPr>
  </w:style>
  <w:style w:type="character" w:customStyle="1" w:styleId="ListLabel118">
    <w:name w:val="ListLabel 118"/>
    <w:qFormat/>
    <w:rsid w:val="00D0495D"/>
    <w:rPr>
      <w:b w:val="0"/>
    </w:rPr>
  </w:style>
  <w:style w:type="character" w:customStyle="1" w:styleId="ListLabel119">
    <w:name w:val="ListLabel 119"/>
    <w:qFormat/>
    <w:rsid w:val="00D0495D"/>
    <w:rPr>
      <w:rFonts w:ascii="Calibri" w:hAnsi="Calibri"/>
      <w:b w:val="0"/>
    </w:rPr>
  </w:style>
  <w:style w:type="character" w:customStyle="1" w:styleId="ListLabel120">
    <w:name w:val="ListLabel 120"/>
    <w:qFormat/>
    <w:rsid w:val="00D0495D"/>
    <w:rPr>
      <w:rFonts w:ascii="Calibri" w:hAnsi="Calibri"/>
      <w:b w:val="0"/>
    </w:rPr>
  </w:style>
  <w:style w:type="character" w:customStyle="1" w:styleId="ListLabel121">
    <w:name w:val="ListLabel 121"/>
    <w:qFormat/>
    <w:rsid w:val="00D0495D"/>
    <w:rPr>
      <w:rFonts w:ascii="Calibri" w:hAnsi="Calibri"/>
      <w:b w:val="0"/>
    </w:rPr>
  </w:style>
  <w:style w:type="character" w:customStyle="1" w:styleId="ListLabel122">
    <w:name w:val="ListLabel 122"/>
    <w:qFormat/>
    <w:rsid w:val="00D0495D"/>
    <w:rPr>
      <w:b w:val="0"/>
    </w:rPr>
  </w:style>
  <w:style w:type="character" w:customStyle="1" w:styleId="ListLabel123">
    <w:name w:val="ListLabel 123"/>
    <w:qFormat/>
    <w:rsid w:val="00D0495D"/>
    <w:rPr>
      <w:b w:val="0"/>
    </w:rPr>
  </w:style>
  <w:style w:type="character" w:customStyle="1" w:styleId="ListLabel124">
    <w:name w:val="ListLabel 124"/>
    <w:qFormat/>
    <w:rsid w:val="00D0495D"/>
    <w:rPr>
      <w:b w:val="0"/>
    </w:rPr>
  </w:style>
  <w:style w:type="character" w:customStyle="1" w:styleId="ListLabel125">
    <w:name w:val="ListLabel 125"/>
    <w:qFormat/>
    <w:rsid w:val="00D0495D"/>
    <w:rPr>
      <w:b w:val="0"/>
    </w:rPr>
  </w:style>
  <w:style w:type="character" w:customStyle="1" w:styleId="ListLabel126">
    <w:name w:val="ListLabel 126"/>
    <w:qFormat/>
    <w:rsid w:val="00D0495D"/>
    <w:rPr>
      <w:b w:val="0"/>
    </w:rPr>
  </w:style>
  <w:style w:type="character" w:customStyle="1" w:styleId="ListLabel127">
    <w:name w:val="ListLabel 127"/>
    <w:qFormat/>
    <w:rsid w:val="00D0495D"/>
    <w:rPr>
      <w:b w:val="0"/>
    </w:rPr>
  </w:style>
  <w:style w:type="character" w:customStyle="1" w:styleId="ListLabel128">
    <w:name w:val="ListLabel 128"/>
    <w:qFormat/>
    <w:rsid w:val="00D0495D"/>
    <w:rPr>
      <w:b w:val="0"/>
    </w:rPr>
  </w:style>
  <w:style w:type="character" w:customStyle="1" w:styleId="ListLabel129">
    <w:name w:val="ListLabel 129"/>
    <w:qFormat/>
    <w:rsid w:val="00D0495D"/>
    <w:rPr>
      <w:b w:val="0"/>
    </w:rPr>
  </w:style>
  <w:style w:type="character" w:customStyle="1" w:styleId="ListLabel130">
    <w:name w:val="ListLabel 130"/>
    <w:qFormat/>
    <w:rsid w:val="00D0495D"/>
    <w:rPr>
      <w:b w:val="0"/>
    </w:rPr>
  </w:style>
  <w:style w:type="character" w:customStyle="1" w:styleId="ListLabel131">
    <w:name w:val="ListLabel 131"/>
    <w:qFormat/>
    <w:rsid w:val="00D0495D"/>
    <w:rPr>
      <w:b w:val="0"/>
    </w:rPr>
  </w:style>
  <w:style w:type="character" w:customStyle="1" w:styleId="ListLabel132">
    <w:name w:val="ListLabel 132"/>
    <w:qFormat/>
    <w:rsid w:val="00D0495D"/>
    <w:rPr>
      <w:b w:val="0"/>
    </w:rPr>
  </w:style>
  <w:style w:type="character" w:customStyle="1" w:styleId="ListLabel133">
    <w:name w:val="ListLabel 133"/>
    <w:qFormat/>
    <w:rsid w:val="00D0495D"/>
    <w:rPr>
      <w:b w:val="0"/>
    </w:rPr>
  </w:style>
  <w:style w:type="character" w:customStyle="1" w:styleId="ListLabel134">
    <w:name w:val="ListLabel 134"/>
    <w:qFormat/>
    <w:rsid w:val="00D0495D"/>
    <w:rPr>
      <w:b w:val="0"/>
      <w:bCs w:val="0"/>
    </w:rPr>
  </w:style>
  <w:style w:type="character" w:customStyle="1" w:styleId="ListLabel135">
    <w:name w:val="ListLabel 135"/>
    <w:qFormat/>
    <w:rsid w:val="00D0495D"/>
    <w:rPr>
      <w:b w:val="0"/>
    </w:rPr>
  </w:style>
  <w:style w:type="character" w:customStyle="1" w:styleId="ListLabel136">
    <w:name w:val="ListLabel 136"/>
    <w:qFormat/>
    <w:rsid w:val="00D0495D"/>
    <w:rPr>
      <w:strike w:val="0"/>
      <w:dstrike w:val="0"/>
    </w:rPr>
  </w:style>
  <w:style w:type="character" w:customStyle="1" w:styleId="ListLabel137">
    <w:name w:val="ListLabel 137"/>
    <w:qFormat/>
    <w:rsid w:val="00D0495D"/>
    <w:rPr>
      <w:b w:val="0"/>
    </w:rPr>
  </w:style>
  <w:style w:type="character" w:customStyle="1" w:styleId="ListLabel138">
    <w:name w:val="ListLabel 138"/>
    <w:qFormat/>
    <w:rsid w:val="00D0495D"/>
    <w:rPr>
      <w:b w:val="0"/>
    </w:rPr>
  </w:style>
  <w:style w:type="character" w:customStyle="1" w:styleId="ListLabel139">
    <w:name w:val="ListLabel 139"/>
    <w:qFormat/>
    <w:rsid w:val="00D0495D"/>
    <w:rPr>
      <w:b w:val="0"/>
      <w:bCs w:val="0"/>
    </w:rPr>
  </w:style>
  <w:style w:type="character" w:customStyle="1" w:styleId="ListLabel140">
    <w:name w:val="ListLabel 140"/>
    <w:qFormat/>
    <w:rsid w:val="00D0495D"/>
    <w:rPr>
      <w:b w:val="0"/>
    </w:rPr>
  </w:style>
  <w:style w:type="character" w:customStyle="1" w:styleId="ListLabel141">
    <w:name w:val="ListLabel 141"/>
    <w:qFormat/>
    <w:rsid w:val="00D0495D"/>
    <w:rPr>
      <w:b w:val="0"/>
    </w:rPr>
  </w:style>
  <w:style w:type="character" w:customStyle="1" w:styleId="ListLabel142">
    <w:name w:val="ListLabel 142"/>
    <w:qFormat/>
    <w:rsid w:val="00D0495D"/>
    <w:rPr>
      <w:b w:val="0"/>
    </w:rPr>
  </w:style>
  <w:style w:type="character" w:customStyle="1" w:styleId="ListLabel143">
    <w:name w:val="ListLabel 143"/>
    <w:qFormat/>
    <w:rsid w:val="00D0495D"/>
    <w:rPr>
      <w:b w:val="0"/>
      <w:bCs w:val="0"/>
    </w:rPr>
  </w:style>
  <w:style w:type="character" w:customStyle="1" w:styleId="ListLabel144">
    <w:name w:val="ListLabel 144"/>
    <w:qFormat/>
    <w:rsid w:val="00D0495D"/>
    <w:rPr>
      <w:b w:val="0"/>
    </w:rPr>
  </w:style>
  <w:style w:type="character" w:customStyle="1" w:styleId="ListLabel145">
    <w:name w:val="ListLabel 145"/>
    <w:qFormat/>
    <w:rsid w:val="00D0495D"/>
    <w:rPr>
      <w:b w:val="0"/>
    </w:rPr>
  </w:style>
  <w:style w:type="character" w:customStyle="1" w:styleId="ListLabel146">
    <w:name w:val="ListLabel 146"/>
    <w:qFormat/>
    <w:rsid w:val="00D0495D"/>
    <w:rPr>
      <w:rFonts w:ascii="Calibri" w:hAnsi="Calibri"/>
      <w:b w:val="0"/>
    </w:rPr>
  </w:style>
  <w:style w:type="character" w:customStyle="1" w:styleId="ListLabel147">
    <w:name w:val="ListLabel 147"/>
    <w:qFormat/>
    <w:rsid w:val="00D0495D"/>
    <w:rPr>
      <w:rFonts w:ascii="Calibri" w:hAnsi="Calibri"/>
      <w:b w:val="0"/>
    </w:rPr>
  </w:style>
  <w:style w:type="character" w:customStyle="1" w:styleId="ListLabel148">
    <w:name w:val="ListLabel 148"/>
    <w:qFormat/>
    <w:rsid w:val="00D0495D"/>
    <w:rPr>
      <w:rFonts w:ascii="Calibri" w:hAnsi="Calibri"/>
      <w:b w:val="0"/>
    </w:rPr>
  </w:style>
  <w:style w:type="character" w:customStyle="1" w:styleId="ListLabel149">
    <w:name w:val="ListLabel 149"/>
    <w:qFormat/>
    <w:rsid w:val="00D0495D"/>
    <w:rPr>
      <w:b w:val="0"/>
    </w:rPr>
  </w:style>
  <w:style w:type="character" w:customStyle="1" w:styleId="ListLabel150">
    <w:name w:val="ListLabel 150"/>
    <w:qFormat/>
    <w:rsid w:val="00D0495D"/>
    <w:rPr>
      <w:b w:val="0"/>
    </w:rPr>
  </w:style>
  <w:style w:type="character" w:customStyle="1" w:styleId="ListLabel151">
    <w:name w:val="ListLabel 151"/>
    <w:qFormat/>
    <w:rsid w:val="00D0495D"/>
    <w:rPr>
      <w:b w:val="0"/>
    </w:rPr>
  </w:style>
  <w:style w:type="character" w:customStyle="1" w:styleId="ListLabel152">
    <w:name w:val="ListLabel 152"/>
    <w:qFormat/>
    <w:rsid w:val="00D0495D"/>
    <w:rPr>
      <w:b w:val="0"/>
    </w:rPr>
  </w:style>
  <w:style w:type="character" w:customStyle="1" w:styleId="ListLabel153">
    <w:name w:val="ListLabel 153"/>
    <w:qFormat/>
    <w:rsid w:val="00D0495D"/>
    <w:rPr>
      <w:b w:val="0"/>
    </w:rPr>
  </w:style>
  <w:style w:type="character" w:customStyle="1" w:styleId="ListLabel154">
    <w:name w:val="ListLabel 154"/>
    <w:qFormat/>
    <w:rsid w:val="00D0495D"/>
    <w:rPr>
      <w:b w:val="0"/>
    </w:rPr>
  </w:style>
  <w:style w:type="character" w:customStyle="1" w:styleId="ListLabel155">
    <w:name w:val="ListLabel 155"/>
    <w:qFormat/>
    <w:rsid w:val="00D0495D"/>
    <w:rPr>
      <w:b w:val="0"/>
    </w:rPr>
  </w:style>
  <w:style w:type="character" w:customStyle="1" w:styleId="ListLabel156">
    <w:name w:val="ListLabel 156"/>
    <w:qFormat/>
    <w:rsid w:val="00D0495D"/>
    <w:rPr>
      <w:b w:val="0"/>
    </w:rPr>
  </w:style>
  <w:style w:type="character" w:customStyle="1" w:styleId="ListLabel157">
    <w:name w:val="ListLabel 157"/>
    <w:qFormat/>
    <w:rsid w:val="00D0495D"/>
    <w:rPr>
      <w:b w:val="0"/>
    </w:rPr>
  </w:style>
  <w:style w:type="character" w:customStyle="1" w:styleId="ListLabel158">
    <w:name w:val="ListLabel 158"/>
    <w:qFormat/>
    <w:rsid w:val="00D0495D"/>
    <w:rPr>
      <w:b w:val="0"/>
    </w:rPr>
  </w:style>
  <w:style w:type="character" w:customStyle="1" w:styleId="ListLabel159">
    <w:name w:val="ListLabel 159"/>
    <w:qFormat/>
    <w:rsid w:val="00D0495D"/>
    <w:rPr>
      <w:b w:val="0"/>
    </w:rPr>
  </w:style>
  <w:style w:type="character" w:customStyle="1" w:styleId="ListLabel160">
    <w:name w:val="ListLabel 160"/>
    <w:qFormat/>
    <w:rsid w:val="00D0495D"/>
    <w:rPr>
      <w:b w:val="0"/>
    </w:rPr>
  </w:style>
  <w:style w:type="character" w:customStyle="1" w:styleId="ListLabel161">
    <w:name w:val="ListLabel 161"/>
    <w:qFormat/>
    <w:rsid w:val="00D0495D"/>
    <w:rPr>
      <w:b w:val="0"/>
    </w:rPr>
  </w:style>
  <w:style w:type="character" w:customStyle="1" w:styleId="ListLabel162">
    <w:name w:val="ListLabel 162"/>
    <w:qFormat/>
    <w:rsid w:val="00D0495D"/>
    <w:rPr>
      <w:strike w:val="0"/>
      <w:dstrike w:val="0"/>
    </w:rPr>
  </w:style>
  <w:style w:type="character" w:customStyle="1" w:styleId="ListLabel163">
    <w:name w:val="ListLabel 163"/>
    <w:qFormat/>
    <w:rsid w:val="00D0495D"/>
    <w:rPr>
      <w:b w:val="0"/>
    </w:rPr>
  </w:style>
  <w:style w:type="character" w:customStyle="1" w:styleId="ListLabel164">
    <w:name w:val="ListLabel 164"/>
    <w:qFormat/>
    <w:rsid w:val="00D0495D"/>
    <w:rPr>
      <w:b w:val="0"/>
      <w:bCs w:val="0"/>
    </w:rPr>
  </w:style>
  <w:style w:type="character" w:customStyle="1" w:styleId="ListLabel165">
    <w:name w:val="ListLabel 165"/>
    <w:qFormat/>
    <w:rsid w:val="00D0495D"/>
    <w:rPr>
      <w:b w:val="0"/>
    </w:rPr>
  </w:style>
  <w:style w:type="character" w:customStyle="1" w:styleId="ListLabel166">
    <w:name w:val="ListLabel 166"/>
    <w:qFormat/>
    <w:rsid w:val="00D0495D"/>
    <w:rPr>
      <w:b w:val="0"/>
    </w:rPr>
  </w:style>
  <w:style w:type="character" w:customStyle="1" w:styleId="ListLabel167">
    <w:name w:val="ListLabel 167"/>
    <w:qFormat/>
    <w:rsid w:val="00D0495D"/>
    <w:rPr>
      <w:b w:val="0"/>
    </w:rPr>
  </w:style>
  <w:style w:type="character" w:customStyle="1" w:styleId="ListLabel168">
    <w:name w:val="ListLabel 168"/>
    <w:qFormat/>
    <w:rsid w:val="00D0495D"/>
    <w:rPr>
      <w:b/>
      <w:bCs w:val="0"/>
    </w:rPr>
  </w:style>
  <w:style w:type="character" w:customStyle="1" w:styleId="ListLabel169">
    <w:name w:val="ListLabel 169"/>
    <w:qFormat/>
    <w:rsid w:val="00D0495D"/>
    <w:rPr>
      <w:b w:val="0"/>
    </w:rPr>
  </w:style>
  <w:style w:type="character" w:customStyle="1" w:styleId="ListLabel170">
    <w:name w:val="ListLabel 170"/>
    <w:qFormat/>
    <w:rsid w:val="00D0495D"/>
    <w:rPr>
      <w:b w:val="0"/>
    </w:rPr>
  </w:style>
  <w:style w:type="character" w:customStyle="1" w:styleId="ListLabel171">
    <w:name w:val="ListLabel 171"/>
    <w:qFormat/>
    <w:rsid w:val="00D0495D"/>
    <w:rPr>
      <w:b w:val="0"/>
    </w:rPr>
  </w:style>
  <w:style w:type="character" w:customStyle="1" w:styleId="ListLabel172">
    <w:name w:val="ListLabel 172"/>
    <w:qFormat/>
    <w:rsid w:val="00D0495D"/>
    <w:rPr>
      <w:rFonts w:ascii="Calibri" w:hAnsi="Calibri"/>
      <w:b w:val="0"/>
    </w:rPr>
  </w:style>
  <w:style w:type="character" w:customStyle="1" w:styleId="ListLabel173">
    <w:name w:val="ListLabel 173"/>
    <w:qFormat/>
    <w:rsid w:val="00D0495D"/>
    <w:rPr>
      <w:rFonts w:ascii="Calibri" w:hAnsi="Calibri"/>
      <w:b w:val="0"/>
    </w:rPr>
  </w:style>
  <w:style w:type="character" w:customStyle="1" w:styleId="ListLabel174">
    <w:name w:val="ListLabel 174"/>
    <w:qFormat/>
    <w:rsid w:val="00D0495D"/>
    <w:rPr>
      <w:b w:val="0"/>
    </w:rPr>
  </w:style>
  <w:style w:type="character" w:customStyle="1" w:styleId="ListLabel175">
    <w:name w:val="ListLabel 175"/>
    <w:qFormat/>
    <w:rsid w:val="00D0495D"/>
    <w:rPr>
      <w:b w:val="0"/>
    </w:rPr>
  </w:style>
  <w:style w:type="character" w:customStyle="1" w:styleId="ListLabel176">
    <w:name w:val="ListLabel 176"/>
    <w:qFormat/>
    <w:rsid w:val="00D0495D"/>
    <w:rPr>
      <w:b w:val="0"/>
    </w:rPr>
  </w:style>
  <w:style w:type="character" w:customStyle="1" w:styleId="ListLabel177">
    <w:name w:val="ListLabel 177"/>
    <w:qFormat/>
    <w:rsid w:val="00D0495D"/>
    <w:rPr>
      <w:b w:val="0"/>
    </w:rPr>
  </w:style>
  <w:style w:type="character" w:customStyle="1" w:styleId="ListLabel178">
    <w:name w:val="ListLabel 178"/>
    <w:qFormat/>
    <w:rsid w:val="00D0495D"/>
    <w:rPr>
      <w:b w:val="0"/>
    </w:rPr>
  </w:style>
  <w:style w:type="character" w:customStyle="1" w:styleId="ListLabel179">
    <w:name w:val="ListLabel 179"/>
    <w:qFormat/>
    <w:rsid w:val="00D0495D"/>
    <w:rPr>
      <w:b w:val="0"/>
    </w:rPr>
  </w:style>
  <w:style w:type="character" w:customStyle="1" w:styleId="ListLabel180">
    <w:name w:val="ListLabel 180"/>
    <w:qFormat/>
    <w:rsid w:val="00D0495D"/>
    <w:rPr>
      <w:b w:val="0"/>
    </w:rPr>
  </w:style>
  <w:style w:type="character" w:customStyle="1" w:styleId="ListLabel181">
    <w:name w:val="ListLabel 181"/>
    <w:qFormat/>
    <w:rsid w:val="00D0495D"/>
    <w:rPr>
      <w:b w:val="0"/>
    </w:rPr>
  </w:style>
  <w:style w:type="character" w:customStyle="1" w:styleId="ListLabel182">
    <w:name w:val="ListLabel 182"/>
    <w:qFormat/>
    <w:rsid w:val="00D0495D"/>
    <w:rPr>
      <w:b w:val="0"/>
    </w:rPr>
  </w:style>
  <w:style w:type="character" w:customStyle="1" w:styleId="ListLabel183">
    <w:name w:val="ListLabel 183"/>
    <w:qFormat/>
    <w:rsid w:val="00D0495D"/>
    <w:rPr>
      <w:b w:val="0"/>
    </w:rPr>
  </w:style>
  <w:style w:type="character" w:customStyle="1" w:styleId="ListLabel184">
    <w:name w:val="ListLabel 184"/>
    <w:qFormat/>
    <w:rsid w:val="00D0495D"/>
    <w:rPr>
      <w:b w:val="0"/>
    </w:rPr>
  </w:style>
  <w:style w:type="character" w:customStyle="1" w:styleId="ListLabel185">
    <w:name w:val="ListLabel 185"/>
    <w:qFormat/>
    <w:rsid w:val="00D0495D"/>
    <w:rPr>
      <w:b w:val="0"/>
    </w:rPr>
  </w:style>
  <w:style w:type="character" w:customStyle="1" w:styleId="ListLabel186">
    <w:name w:val="ListLabel 186"/>
    <w:qFormat/>
    <w:rsid w:val="00D0495D"/>
    <w:rPr>
      <w:b w:val="0"/>
    </w:rPr>
  </w:style>
  <w:style w:type="character" w:customStyle="1" w:styleId="ListLabel187">
    <w:name w:val="ListLabel 187"/>
    <w:qFormat/>
    <w:rsid w:val="00D0495D"/>
    <w:rPr>
      <w:strike w:val="0"/>
      <w:dstrike w:val="0"/>
    </w:rPr>
  </w:style>
  <w:style w:type="character" w:customStyle="1" w:styleId="ListLabel188">
    <w:name w:val="ListLabel 188"/>
    <w:qFormat/>
    <w:rsid w:val="00D0495D"/>
    <w:rPr>
      <w:b w:val="0"/>
    </w:rPr>
  </w:style>
  <w:style w:type="character" w:customStyle="1" w:styleId="ListLabel189">
    <w:name w:val="ListLabel 189"/>
    <w:qFormat/>
    <w:rsid w:val="00D0495D"/>
    <w:rPr>
      <w:b w:val="0"/>
      <w:bCs w:val="0"/>
    </w:rPr>
  </w:style>
  <w:style w:type="character" w:customStyle="1" w:styleId="ListLabel190">
    <w:name w:val="ListLabel 190"/>
    <w:qFormat/>
    <w:rsid w:val="00D0495D"/>
    <w:rPr>
      <w:b w:val="0"/>
    </w:rPr>
  </w:style>
  <w:style w:type="character" w:customStyle="1" w:styleId="ListLabel191">
    <w:name w:val="ListLabel 191"/>
    <w:qFormat/>
    <w:rsid w:val="00D0495D"/>
    <w:rPr>
      <w:b w:val="0"/>
    </w:rPr>
  </w:style>
  <w:style w:type="character" w:customStyle="1" w:styleId="ListLabel192">
    <w:name w:val="ListLabel 192"/>
    <w:qFormat/>
    <w:rsid w:val="00D0495D"/>
    <w:rPr>
      <w:b w:val="0"/>
    </w:rPr>
  </w:style>
  <w:style w:type="character" w:customStyle="1" w:styleId="ListLabel193">
    <w:name w:val="ListLabel 193"/>
    <w:qFormat/>
    <w:rsid w:val="00D0495D"/>
    <w:rPr>
      <w:b/>
      <w:bCs w:val="0"/>
    </w:rPr>
  </w:style>
  <w:style w:type="character" w:customStyle="1" w:styleId="ListLabel194">
    <w:name w:val="ListLabel 194"/>
    <w:qFormat/>
    <w:rsid w:val="00D0495D"/>
    <w:rPr>
      <w:b w:val="0"/>
    </w:rPr>
  </w:style>
  <w:style w:type="character" w:customStyle="1" w:styleId="ListLabel195">
    <w:name w:val="ListLabel 195"/>
    <w:qFormat/>
    <w:rsid w:val="00D0495D"/>
    <w:rPr>
      <w:b w:val="0"/>
    </w:rPr>
  </w:style>
  <w:style w:type="character" w:customStyle="1" w:styleId="ListLabel196">
    <w:name w:val="ListLabel 196"/>
    <w:qFormat/>
    <w:rsid w:val="00D0495D"/>
    <w:rPr>
      <w:b w:val="0"/>
    </w:rPr>
  </w:style>
  <w:style w:type="character" w:customStyle="1" w:styleId="ListLabel197">
    <w:name w:val="ListLabel 197"/>
    <w:qFormat/>
    <w:rsid w:val="00D0495D"/>
    <w:rPr>
      <w:rFonts w:ascii="Calibri" w:hAnsi="Calibri"/>
      <w:b w:val="0"/>
    </w:rPr>
  </w:style>
  <w:style w:type="character" w:customStyle="1" w:styleId="ListLabel198">
    <w:name w:val="ListLabel 198"/>
    <w:qFormat/>
    <w:rsid w:val="00D0495D"/>
    <w:rPr>
      <w:rFonts w:ascii="Calibri" w:hAnsi="Calibri"/>
      <w:b w:val="0"/>
    </w:rPr>
  </w:style>
  <w:style w:type="character" w:customStyle="1" w:styleId="ListLabel199">
    <w:name w:val="ListLabel 199"/>
    <w:qFormat/>
    <w:rsid w:val="00D0495D"/>
    <w:rPr>
      <w:b w:val="0"/>
    </w:rPr>
  </w:style>
  <w:style w:type="character" w:customStyle="1" w:styleId="WW8Num11z0">
    <w:name w:val="WW8Num11z0"/>
    <w:qFormat/>
    <w:rsid w:val="00D0495D"/>
    <w:rPr>
      <w:b w:val="0"/>
    </w:rPr>
  </w:style>
  <w:style w:type="character" w:customStyle="1" w:styleId="WW8Num11z1">
    <w:name w:val="WW8Num11z1"/>
    <w:qFormat/>
    <w:rsid w:val="00D0495D"/>
  </w:style>
  <w:style w:type="character" w:customStyle="1" w:styleId="WW8Num11z2">
    <w:name w:val="WW8Num11z2"/>
    <w:qFormat/>
    <w:rsid w:val="00D0495D"/>
  </w:style>
  <w:style w:type="character" w:customStyle="1" w:styleId="WW8Num11z3">
    <w:name w:val="WW8Num11z3"/>
    <w:qFormat/>
    <w:rsid w:val="00D0495D"/>
  </w:style>
  <w:style w:type="character" w:customStyle="1" w:styleId="WW8Num11z4">
    <w:name w:val="WW8Num11z4"/>
    <w:qFormat/>
    <w:rsid w:val="00D0495D"/>
  </w:style>
  <w:style w:type="character" w:customStyle="1" w:styleId="WW8Num11z5">
    <w:name w:val="WW8Num11z5"/>
    <w:qFormat/>
    <w:rsid w:val="00D0495D"/>
  </w:style>
  <w:style w:type="character" w:customStyle="1" w:styleId="WW8Num11z6">
    <w:name w:val="WW8Num11z6"/>
    <w:qFormat/>
    <w:rsid w:val="00D0495D"/>
  </w:style>
  <w:style w:type="character" w:customStyle="1" w:styleId="WW8Num11z7">
    <w:name w:val="WW8Num11z7"/>
    <w:qFormat/>
    <w:rsid w:val="00D0495D"/>
  </w:style>
  <w:style w:type="character" w:customStyle="1" w:styleId="WW8Num11z8">
    <w:name w:val="WW8Num11z8"/>
    <w:qFormat/>
    <w:rsid w:val="00D0495D"/>
  </w:style>
  <w:style w:type="paragraph" w:styleId="Ttulo">
    <w:name w:val="Title"/>
    <w:basedOn w:val="Normal"/>
    <w:next w:val="Textoindependiente"/>
    <w:link w:val="TtuloCar"/>
    <w:qFormat/>
    <w:locked/>
    <w:rsid w:val="00D0495D"/>
    <w:pPr>
      <w:keepNext/>
      <w:widowControl/>
      <w:spacing w:before="240" w:after="120" w:line="276" w:lineRule="auto"/>
      <w:jc w:val="left"/>
    </w:pPr>
    <w:rPr>
      <w:rFonts w:ascii="Liberation Sans" w:eastAsia="Microsoft YaHei" w:hAnsi="Liberation Sans" w:cs="Lucida Sans"/>
      <w:color w:val="00000A"/>
      <w:sz w:val="28"/>
      <w:szCs w:val="28"/>
      <w:lang w:val="es-ES" w:eastAsia="en-US"/>
    </w:rPr>
  </w:style>
  <w:style w:type="character" w:customStyle="1" w:styleId="TtuloCar">
    <w:name w:val="Título Car"/>
    <w:basedOn w:val="Fuentedeprrafopredeter"/>
    <w:link w:val="Ttulo"/>
    <w:rsid w:val="00D0495D"/>
    <w:rPr>
      <w:rFonts w:ascii="Liberation Sans" w:eastAsia="Microsoft YaHei" w:hAnsi="Liberation Sans" w:cs="Lucida Sans"/>
      <w:color w:val="00000A"/>
      <w:sz w:val="28"/>
      <w:szCs w:val="28"/>
      <w:lang w:eastAsia="en-US"/>
    </w:rPr>
  </w:style>
  <w:style w:type="paragraph" w:styleId="Lista">
    <w:name w:val="List"/>
    <w:basedOn w:val="Textoindependiente"/>
    <w:locked/>
    <w:rsid w:val="00D0495D"/>
    <w:pPr>
      <w:widowControl/>
      <w:spacing w:after="140" w:line="288" w:lineRule="auto"/>
      <w:jc w:val="left"/>
    </w:pPr>
    <w:rPr>
      <w:rFonts w:asciiTheme="minorHAnsi" w:eastAsiaTheme="minorHAnsi" w:hAnsiTheme="minorHAnsi" w:cs="Lucida Sans"/>
      <w:color w:val="00000A"/>
      <w:szCs w:val="22"/>
      <w:lang w:val="es-ES" w:eastAsia="en-US"/>
    </w:rPr>
  </w:style>
  <w:style w:type="paragraph" w:styleId="Descripcin">
    <w:name w:val="caption"/>
    <w:basedOn w:val="Normal"/>
    <w:qFormat/>
    <w:locked/>
    <w:rsid w:val="00D0495D"/>
    <w:pPr>
      <w:widowControl/>
      <w:suppressLineNumbers/>
      <w:spacing w:before="120" w:after="120" w:line="276" w:lineRule="auto"/>
      <w:jc w:val="left"/>
    </w:pPr>
    <w:rPr>
      <w:rFonts w:asciiTheme="minorHAnsi" w:eastAsiaTheme="minorHAnsi" w:hAnsiTheme="minorHAnsi" w:cs="Lucida Sans"/>
      <w:i/>
      <w:iCs/>
      <w:color w:val="00000A"/>
      <w:sz w:val="24"/>
      <w:szCs w:val="24"/>
      <w:lang w:val="es-ES" w:eastAsia="en-US"/>
    </w:rPr>
  </w:style>
  <w:style w:type="paragraph" w:customStyle="1" w:styleId="ndice">
    <w:name w:val="Índice"/>
    <w:basedOn w:val="Normal"/>
    <w:qFormat/>
    <w:rsid w:val="00D0495D"/>
    <w:pPr>
      <w:widowControl/>
      <w:suppressLineNumbers/>
      <w:spacing w:after="200" w:line="276" w:lineRule="auto"/>
      <w:jc w:val="left"/>
    </w:pPr>
    <w:rPr>
      <w:rFonts w:asciiTheme="minorHAnsi" w:eastAsiaTheme="minorHAnsi" w:hAnsiTheme="minorHAnsi" w:cs="Lucida Sans"/>
      <w:color w:val="00000A"/>
      <w:szCs w:val="22"/>
      <w:lang w:val="es-ES" w:eastAsia="en-US"/>
    </w:rPr>
  </w:style>
  <w:style w:type="paragraph" w:customStyle="1" w:styleId="Pa2">
    <w:name w:val="Pa2"/>
    <w:basedOn w:val="Normal"/>
    <w:next w:val="Normal"/>
    <w:uiPriority w:val="99"/>
    <w:qFormat/>
    <w:rsid w:val="00D0495D"/>
    <w:pPr>
      <w:widowControl/>
      <w:spacing w:line="201" w:lineRule="atLeast"/>
      <w:jc w:val="left"/>
    </w:pPr>
    <w:rPr>
      <w:rFonts w:eastAsiaTheme="minorHAnsi" w:cs="Arial"/>
      <w:color w:val="00000A"/>
      <w:sz w:val="24"/>
      <w:szCs w:val="24"/>
      <w:lang w:val="es-ES" w:eastAsia="en-US"/>
    </w:rPr>
  </w:style>
  <w:style w:type="paragraph" w:customStyle="1" w:styleId="Pa3">
    <w:name w:val="Pa3"/>
    <w:basedOn w:val="Normal"/>
    <w:next w:val="Normal"/>
    <w:uiPriority w:val="99"/>
    <w:qFormat/>
    <w:rsid w:val="00D0495D"/>
    <w:pPr>
      <w:widowControl/>
      <w:spacing w:line="201" w:lineRule="atLeast"/>
      <w:jc w:val="left"/>
    </w:pPr>
    <w:rPr>
      <w:rFonts w:eastAsiaTheme="minorHAnsi" w:cs="Arial"/>
      <w:color w:val="00000A"/>
      <w:sz w:val="24"/>
      <w:szCs w:val="24"/>
      <w:lang w:val="es-ES" w:eastAsia="en-US"/>
    </w:rPr>
  </w:style>
  <w:style w:type="numbering" w:customStyle="1" w:styleId="WW8Num11">
    <w:name w:val="WW8Num11"/>
    <w:qFormat/>
    <w:rsid w:val="00D0495D"/>
  </w:style>
  <w:style w:type="paragraph" w:customStyle="1" w:styleId="xa1">
    <w:name w:val="xa1"/>
    <w:basedOn w:val="Normal"/>
    <w:uiPriority w:val="99"/>
    <w:semiHidden/>
    <w:rsid w:val="00280BD1"/>
    <w:pPr>
      <w:widowControl/>
      <w:spacing w:after="240"/>
      <w:ind w:left="300" w:right="75"/>
    </w:pPr>
    <w:rPr>
      <w:rFonts w:ascii="Times New Roman" w:eastAsiaTheme="minorHAnsi" w:hAnsi="Times New Roman"/>
      <w:sz w:val="24"/>
      <w:szCs w:val="24"/>
      <w:lang w:val="es-ES"/>
    </w:rPr>
  </w:style>
  <w:style w:type="paragraph" w:customStyle="1" w:styleId="parrafo">
    <w:name w:val="parrafo"/>
    <w:basedOn w:val="Normal"/>
    <w:rsid w:val="00B346CF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paragraph" w:customStyle="1" w:styleId="centrocursiva">
    <w:name w:val="centro_cursiva"/>
    <w:basedOn w:val="Normal"/>
    <w:rsid w:val="00EF5ED3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paragraph" w:customStyle="1" w:styleId="parrafo2">
    <w:name w:val="parrafo_2"/>
    <w:basedOn w:val="Normal"/>
    <w:rsid w:val="00EF5ED3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paragraph" w:customStyle="1" w:styleId="centroredonda">
    <w:name w:val="centro_redonda"/>
    <w:basedOn w:val="Normal"/>
    <w:rsid w:val="00EF5ED3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paragraph" w:customStyle="1" w:styleId="foral-f-parrafo-3lineas-t5-c">
    <w:name w:val="foral-f-parrafo-3lineas-t5-c"/>
    <w:basedOn w:val="Normal"/>
    <w:rsid w:val="001264AA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locked/>
    <w:rsid w:val="002709A6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locked/>
    <w:rsid w:val="001E5A5E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E5A5E"/>
    <w:rPr>
      <w:rFonts w:ascii="Arial" w:hAnsi="Arial"/>
      <w:sz w:val="20"/>
      <w:szCs w:val="20"/>
      <w:lang w:val="es-ES_tradnl"/>
    </w:rPr>
  </w:style>
  <w:style w:type="character" w:styleId="Refdenotaalfinal">
    <w:name w:val="endnote reference"/>
    <w:basedOn w:val="Fuentedeprrafopredeter"/>
    <w:uiPriority w:val="99"/>
    <w:semiHidden/>
    <w:unhideWhenUsed/>
    <w:locked/>
    <w:rsid w:val="001E5A5E"/>
    <w:rPr>
      <w:vertAlign w:val="superscript"/>
    </w:rPr>
  </w:style>
  <w:style w:type="paragraph" w:customStyle="1" w:styleId="Fparrafo-C">
    <w:name w:val="F parrafo -C"/>
    <w:basedOn w:val="Normal"/>
    <w:rsid w:val="00977A81"/>
    <w:pPr>
      <w:widowControl/>
      <w:spacing w:after="60"/>
      <w:ind w:firstLine="284"/>
    </w:pPr>
    <w:rPr>
      <w:rFonts w:cs="Arial"/>
      <w:sz w:val="20"/>
      <w:lang w:val="es-ES"/>
    </w:rPr>
  </w:style>
  <w:style w:type="paragraph" w:customStyle="1" w:styleId="TablaA0A0-C">
    <w:name w:val="Tabla A0 A0 -C"/>
    <w:basedOn w:val="Normal"/>
    <w:uiPriority w:val="99"/>
    <w:rsid w:val="00977A81"/>
    <w:pPr>
      <w:widowControl/>
      <w:jc w:val="left"/>
    </w:pPr>
    <w:rPr>
      <w:rFonts w:ascii="Arial Narrow" w:hAnsi="Arial Narrow"/>
      <w:color w:val="009900"/>
      <w:sz w:val="20"/>
      <w:szCs w:val="24"/>
      <w:lang w:val="es-ES"/>
    </w:rPr>
  </w:style>
  <w:style w:type="character" w:customStyle="1" w:styleId="PrrafodelistaCar">
    <w:name w:val="Párrafo de lista Car"/>
    <w:aliases w:val="Gráfico Título Car,Párrafo 1 Car,Párrafo Car,Arial 8 Car,List Paragraph Car,List Paragraph1 Car,Normal N3 Car,Resume Title Car,Dot pt Car,No Spacing1 Car,List Paragraph Char Char Char Car,Indicator Text Car,Numbered Para 1 Car"/>
    <w:link w:val="Prrafodelista"/>
    <w:qFormat/>
    <w:locked/>
    <w:rsid w:val="001D1DDB"/>
    <w:rPr>
      <w:rFonts w:ascii="Arial" w:hAnsi="Arial"/>
      <w:szCs w:val="20"/>
      <w:lang w:val="es-ES_tradnl"/>
    </w:rPr>
  </w:style>
  <w:style w:type="character" w:customStyle="1" w:styleId="enlace-pdf">
    <w:name w:val="enlace-pdf"/>
    <w:basedOn w:val="Fuentedeprrafopredeter"/>
    <w:rsid w:val="00D34DB6"/>
  </w:style>
  <w:style w:type="character" w:styleId="nfasis">
    <w:name w:val="Emphasis"/>
    <w:basedOn w:val="Fuentedeprrafopredeter"/>
    <w:uiPriority w:val="20"/>
    <w:qFormat/>
    <w:locked/>
    <w:rsid w:val="007975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3" Type="http://schemas.openxmlformats.org/officeDocument/2006/relationships/image" Target="media/image3.jpeg"/><Relationship Id="rId7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9.jpeg"/><Relationship Id="rId5" Type="http://schemas.openxmlformats.org/officeDocument/2006/relationships/image" Target="media/image8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081840\AppData\Local\Microsoft\Windows\Temporary%20Internet%20Files\Content.MSO\55E2AEE7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53B67-ED8C-459D-B182-BA50ACC97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55E2AEE7</Template>
  <TotalTime>0</TotalTime>
  <Pages>1</Pages>
  <Words>77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     /200     , de       de      , del Director General de Industria</vt:lpstr>
    </vt:vector>
  </TitlesOfParts>
  <Company>Gobierno de Navarra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     /200     , de       de      , del Director General de Industria</dc:title>
  <dc:subject/>
  <dc:creator>Administrador</dc:creator>
  <cp:keywords/>
  <dc:description/>
  <cp:lastModifiedBy>D611667</cp:lastModifiedBy>
  <cp:revision>3</cp:revision>
  <cp:lastPrinted>2024-02-19T08:59:00Z</cp:lastPrinted>
  <dcterms:created xsi:type="dcterms:W3CDTF">2024-03-18T10:09:00Z</dcterms:created>
  <dcterms:modified xsi:type="dcterms:W3CDTF">2024-03-18T10:15:00Z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0x010100A2F2E6EE0FA8254495FFCE16DB239273</vt:lpwstr>
  </property>
  <property fmtid="{D5CDD505-2E9C-101B-9397-08002B2CF9AE}" pid="3" name="Observaciones">
    <vt:lpwstr/>
  </property>
  <property fmtid="{D5CDD505-2E9C-101B-9397-08002B2CF9AE}" pid="4" name="Informe jurídico">
    <vt:lpwstr/>
  </property>
  <property fmtid="{D5CDD505-2E9C-101B-9397-08002B2CF9AE}" pid="5" name="Descripción">
    <vt:lpwstr/>
  </property>
  <property fmtid="{D5CDD505-2E9C-101B-9397-08002B2CF9AE}" pid="6" name="Aprobación">
    <vt:lpwstr/>
  </property>
  <property fmtid="{D5CDD505-2E9C-101B-9397-08002B2CF9AE}" pid="7" name="Publicación">
    <vt:lpwstr/>
  </property>
  <property fmtid="{D5CDD505-2E9C-101B-9397-08002B2CF9AE}" pid="8" name="Owner">
    <vt:lpwstr/>
  </property>
  <property fmtid="{D5CDD505-2E9C-101B-9397-08002B2CF9AE}" pid="9" name="SPSDescription">
    <vt:lpwstr/>
  </property>
  <property fmtid="{D5CDD505-2E9C-101B-9397-08002B2CF9AE}" pid="10" name="Status">
    <vt:lpwstr/>
  </property>
</Properties>
</file>