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BF0F" w14:textId="64C9D1DA" w:rsidR="00302964" w:rsidRPr="00A86E95" w:rsidRDefault="00302964" w:rsidP="00302964">
      <w:pPr>
        <w:pBdr>
          <w:bottom w:val="single" w:sz="4" w:space="1" w:color="auto"/>
        </w:pBdr>
        <w:spacing w:before="240" w:after="120" w:line="276" w:lineRule="auto"/>
        <w:jc w:val="left"/>
        <w:outlineLvl w:val="0"/>
        <w:rPr>
          <w:rFonts w:asciiTheme="minorHAnsi" w:hAnsiTheme="minorHAnsi" w:cstheme="minorHAnsi"/>
          <w:b/>
          <w:szCs w:val="22"/>
        </w:rPr>
      </w:pPr>
      <w:r w:rsidRPr="00A86E95">
        <w:rPr>
          <w:rFonts w:asciiTheme="minorHAnsi" w:hAnsiTheme="minorHAnsi" w:cstheme="minorHAnsi"/>
          <w:b/>
          <w:szCs w:val="22"/>
        </w:rPr>
        <w:t>ANEXO I</w:t>
      </w:r>
      <w:r w:rsidR="000B3F86">
        <w:rPr>
          <w:rFonts w:asciiTheme="minorHAnsi" w:hAnsiTheme="minorHAnsi" w:cstheme="minorHAnsi"/>
          <w:b/>
          <w:szCs w:val="22"/>
        </w:rPr>
        <w:t>V</w:t>
      </w:r>
    </w:p>
    <w:p w14:paraId="54938E92" w14:textId="77777777" w:rsidR="00302964" w:rsidRDefault="00302964" w:rsidP="00302964">
      <w:pPr>
        <w:spacing w:after="240" w:line="276" w:lineRule="auto"/>
        <w:rPr>
          <w:rFonts w:asciiTheme="minorHAnsi" w:hAnsiTheme="minorHAnsi" w:cstheme="minorHAnsi"/>
          <w:b/>
          <w:bCs/>
          <w:szCs w:val="22"/>
        </w:rPr>
      </w:pPr>
      <w:r w:rsidRPr="00F5052B">
        <w:rPr>
          <w:rFonts w:asciiTheme="minorHAnsi" w:hAnsiTheme="minorHAnsi" w:cstheme="minorHAnsi"/>
          <w:b/>
          <w:bCs/>
          <w:szCs w:val="22"/>
        </w:rPr>
        <w:t>MODELO DE COMPROMISO EN RELACIÓN CON LA EJECUCIÓN DE ACTUACIONES DEL PLAN DE RECUPERACIÓN, TRANSFORMACIÓN Y RESILIENCIA (PRTR)</w:t>
      </w:r>
    </w:p>
    <w:p w14:paraId="3BD15500" w14:textId="77777777" w:rsidR="00302964" w:rsidRPr="00C363BA" w:rsidRDefault="00302964" w:rsidP="00302964">
      <w:pPr>
        <w:spacing w:after="120" w:line="276" w:lineRule="auto"/>
        <w:rPr>
          <w:rFonts w:asciiTheme="minorHAnsi" w:hAnsiTheme="minorHAnsi" w:cstheme="minorHAnsi"/>
          <w:i/>
          <w:color w:val="A6A6A6" w:themeColor="background1" w:themeShade="A6"/>
          <w:szCs w:val="22"/>
        </w:rPr>
      </w:pPr>
      <w:r w:rsidRPr="00C363BA">
        <w:rPr>
          <w:rFonts w:asciiTheme="minorHAnsi" w:hAnsiTheme="minorHAnsi" w:cstheme="minorHAnsi"/>
          <w:szCs w:val="22"/>
        </w:rPr>
        <w:t xml:space="preserve">EXPEDIENTE Nº: </w:t>
      </w:r>
      <w:r w:rsidRPr="00BD5010">
        <w:rPr>
          <w:rFonts w:asciiTheme="minorHAnsi" w:hAnsiTheme="minorHAnsi" w:cstheme="minorHAnsi"/>
          <w:i/>
          <w:color w:val="808080" w:themeColor="background1" w:themeShade="80"/>
          <w:szCs w:val="22"/>
        </w:rPr>
        <w:t>(a rellenar por la Administración)</w:t>
      </w:r>
    </w:p>
    <w:p w14:paraId="68B6B24C" w14:textId="77777777" w:rsidR="00302964" w:rsidRPr="00C363BA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  <w:r w:rsidRPr="00C363BA">
        <w:rPr>
          <w:rFonts w:asciiTheme="minorHAnsi" w:hAnsiTheme="minorHAnsi" w:cstheme="minorHAnsi"/>
          <w:szCs w:val="22"/>
        </w:rPr>
        <w:t>Don/Doña…………………………</w:t>
      </w:r>
      <w:proofErr w:type="gramStart"/>
      <w:r w:rsidRPr="00C363BA">
        <w:rPr>
          <w:rFonts w:asciiTheme="minorHAnsi" w:hAnsiTheme="minorHAnsi" w:cstheme="minorHAnsi"/>
          <w:szCs w:val="22"/>
        </w:rPr>
        <w:t>…</w:t>
      </w:r>
      <w:r>
        <w:rPr>
          <w:rFonts w:asciiTheme="minorHAnsi" w:hAnsiTheme="minorHAnsi" w:cstheme="minorHAnsi"/>
          <w:szCs w:val="22"/>
        </w:rPr>
        <w:t>….</w:t>
      </w:r>
      <w:proofErr w:type="gramEnd"/>
      <w:r w:rsidRPr="00C363BA">
        <w:rPr>
          <w:rFonts w:asciiTheme="minorHAnsi" w:hAnsiTheme="minorHAnsi" w:cstheme="minorHAnsi"/>
          <w:szCs w:val="22"/>
        </w:rPr>
        <w:t>………………</w:t>
      </w:r>
      <w:r>
        <w:rPr>
          <w:rFonts w:asciiTheme="minorHAnsi" w:hAnsiTheme="minorHAnsi" w:cstheme="minorHAnsi"/>
          <w:szCs w:val="22"/>
        </w:rPr>
        <w:t>…………………..…........</w:t>
      </w:r>
      <w:r w:rsidRPr="00C363BA">
        <w:rPr>
          <w:rFonts w:asciiTheme="minorHAnsi" w:hAnsiTheme="minorHAnsi" w:cstheme="minorHAnsi"/>
          <w:szCs w:val="22"/>
        </w:rPr>
        <w:t>…., con DNI……………………………, en nombre propio / como (CARGO)</w:t>
      </w:r>
      <w:r>
        <w:rPr>
          <w:rFonts w:asciiTheme="minorHAnsi" w:hAnsiTheme="minorHAnsi" w:cstheme="minorHAnsi"/>
          <w:szCs w:val="22"/>
        </w:rPr>
        <w:t xml:space="preserve"> </w:t>
      </w:r>
      <w:r w:rsidRPr="00C363BA">
        <w:rPr>
          <w:rFonts w:asciiTheme="minorHAnsi" w:hAnsiTheme="minorHAnsi" w:cstheme="minorHAnsi"/>
          <w:szCs w:val="22"/>
        </w:rPr>
        <w:t>……………………………………………………………………………. de la entidad ………..……………………………………</w:t>
      </w:r>
      <w:r>
        <w:rPr>
          <w:rFonts w:asciiTheme="minorHAnsi" w:hAnsiTheme="minorHAnsi" w:cstheme="minorHAnsi"/>
          <w:szCs w:val="22"/>
        </w:rPr>
        <w:t>..</w:t>
      </w:r>
      <w:r w:rsidRPr="00C363BA">
        <w:rPr>
          <w:rFonts w:asciiTheme="minorHAnsi" w:hAnsiTheme="minorHAnsi" w:cstheme="minorHAnsi"/>
          <w:szCs w:val="22"/>
        </w:rPr>
        <w:t>…………………………, con NIF ………………… y domicilio fiscal en …………………………………………………………………………, (tachar lo que no proceda) en la condición de órgano responsable/ órgano gestor/ beneficiario de ayudas financiadas con recursos provenientes del PRTR/ que participa como contratista/ente destinatario del encargo/ subcontratista, en el desarrollo de actuaciones necesarias para la consecución de los objetivos definidos en el Componente 5 « Protección del litoral y recursos hídricos», manifiesta el compromiso de la /entidad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43E2EA85" w14:textId="77777777" w:rsidR="00302964" w:rsidRPr="00C363BA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  <w:r w:rsidRPr="00C363BA">
        <w:rPr>
          <w:rFonts w:asciiTheme="minorHAnsi" w:hAnsiTheme="minorHAnsi" w:cstheme="minorHAnsi"/>
          <w:szCs w:val="22"/>
        </w:rPr>
        <w:t xml:space="preserve">Adicionalmente, atendiendo al contenido del PRTR, se compromete a respetar los principios de economía circular y evitar impactos negativos significativos en el medio ambiente («DNSH» por sus siglas en inglés «do no </w:t>
      </w:r>
      <w:proofErr w:type="spellStart"/>
      <w:r w:rsidRPr="00C363BA">
        <w:rPr>
          <w:rFonts w:asciiTheme="minorHAnsi" w:hAnsiTheme="minorHAnsi" w:cstheme="minorHAnsi"/>
          <w:szCs w:val="22"/>
        </w:rPr>
        <w:t>significant</w:t>
      </w:r>
      <w:proofErr w:type="spellEnd"/>
      <w:r w:rsidRPr="00C363BA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363BA">
        <w:rPr>
          <w:rFonts w:asciiTheme="minorHAnsi" w:hAnsiTheme="minorHAnsi" w:cstheme="minorHAnsi"/>
          <w:szCs w:val="22"/>
        </w:rPr>
        <w:t>harm</w:t>
      </w:r>
      <w:proofErr w:type="spellEnd"/>
      <w:r w:rsidRPr="00C363BA">
        <w:rPr>
          <w:rFonts w:asciiTheme="minorHAnsi" w:hAnsiTheme="minorHAnsi" w:cstheme="minorHAnsi"/>
          <w:szCs w:val="22"/>
        </w:rPr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734BD325" w14:textId="77777777" w:rsidR="00302964" w:rsidRPr="00C363BA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  <w:r w:rsidRPr="00C363BA">
        <w:rPr>
          <w:rFonts w:asciiTheme="minorHAnsi" w:hAnsiTheme="minorHAnsi" w:cstheme="minorHAnsi"/>
          <w:szCs w:val="22"/>
        </w:rPr>
        <w:t>En ……………………………………………..., a ......... de……………</w:t>
      </w:r>
      <w:proofErr w:type="gramStart"/>
      <w:r w:rsidRPr="00C363BA">
        <w:rPr>
          <w:rFonts w:asciiTheme="minorHAnsi" w:hAnsiTheme="minorHAnsi" w:cstheme="minorHAnsi"/>
          <w:szCs w:val="22"/>
        </w:rPr>
        <w:t>…….</w:t>
      </w:r>
      <w:proofErr w:type="gramEnd"/>
      <w:r w:rsidRPr="00C363BA">
        <w:rPr>
          <w:rFonts w:asciiTheme="minorHAnsi" w:hAnsiTheme="minorHAnsi" w:cstheme="minorHAnsi"/>
          <w:szCs w:val="22"/>
        </w:rPr>
        <w:t>.………. de 202….</w:t>
      </w:r>
    </w:p>
    <w:p w14:paraId="3EF022AF" w14:textId="77777777" w:rsidR="00302964" w:rsidRPr="00C363BA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1D6F7150" w14:textId="77777777" w:rsidR="00302964" w:rsidRPr="00C363BA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575AC674" w14:textId="77777777" w:rsidR="00302964" w:rsidRPr="00C363BA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507C396A" w14:textId="77777777" w:rsidR="00302964" w:rsidRPr="00C363BA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  <w:r w:rsidRPr="00C363BA">
        <w:rPr>
          <w:rFonts w:asciiTheme="minorHAnsi" w:hAnsiTheme="minorHAnsi" w:cstheme="minorHAnsi"/>
          <w:szCs w:val="22"/>
        </w:rPr>
        <w:t>Fdo. ……………………………………………</w:t>
      </w:r>
    </w:p>
    <w:p w14:paraId="48B37937" w14:textId="2D72D0B4" w:rsidR="00302964" w:rsidRDefault="00302964" w:rsidP="00302964">
      <w:pPr>
        <w:widowControl/>
        <w:spacing w:line="276" w:lineRule="auto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sectPr w:rsidR="00302964" w:rsidSect="00592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92" w:bottom="992" w:left="1418" w:header="993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0B44F" w14:textId="77777777" w:rsidR="005674DF" w:rsidRDefault="005674DF">
      <w:r>
        <w:separator/>
      </w:r>
    </w:p>
  </w:endnote>
  <w:endnote w:type="continuationSeparator" w:id="0">
    <w:p w14:paraId="397BC2B7" w14:textId="77777777" w:rsidR="005674DF" w:rsidRDefault="0056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1786F" w14:textId="77777777" w:rsidR="005674DF" w:rsidRDefault="005674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A630" w14:textId="0BB181CF" w:rsidR="005674DF" w:rsidRPr="00051091" w:rsidRDefault="005674DF" w:rsidP="00D86F52">
    <w:pPr>
      <w:pStyle w:val="Piedepgina"/>
      <w:jc w:val="right"/>
      <w:rPr>
        <w:rFonts w:asciiTheme="minorHAnsi" w:hAnsiTheme="minorHAnsi" w:cstheme="minorHAnsi"/>
        <w:i/>
        <w:color w:val="7F7F7F" w:themeColor="text1" w:themeTint="80"/>
        <w:sz w:val="18"/>
      </w:rPr>
    </w:pPr>
    <w:r w:rsidRPr="00051091">
      <w:rPr>
        <w:rFonts w:asciiTheme="minorHAnsi" w:hAnsiTheme="minorHAnsi" w:cstheme="minorHAnsi"/>
        <w:i/>
        <w:color w:val="7F7F7F" w:themeColor="text1" w:themeTint="80"/>
        <w:sz w:val="18"/>
        <w:lang w:val="es-ES"/>
      </w:rPr>
      <w:t xml:space="preserve">Página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PAGE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5917E4" w:rsidRPr="005917E4">
      <w:rPr>
        <w:rFonts w:asciiTheme="minorHAnsi" w:hAnsiTheme="minorHAnsi" w:cstheme="minorHAnsi"/>
        <w:i/>
        <w:noProof/>
        <w:color w:val="7F7F7F" w:themeColor="text1" w:themeTint="80"/>
        <w:sz w:val="18"/>
        <w:lang w:val="es-ES"/>
      </w:rPr>
      <w:t>1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  <w:r w:rsidRPr="00051091">
      <w:rPr>
        <w:rFonts w:asciiTheme="minorHAnsi" w:hAnsiTheme="minorHAnsi" w:cstheme="minorHAnsi"/>
        <w:i/>
        <w:color w:val="7F7F7F" w:themeColor="text1" w:themeTint="80"/>
        <w:sz w:val="18"/>
        <w:lang w:val="es-ES"/>
      </w:rPr>
      <w:t xml:space="preserve"> de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NUMPAGES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5917E4" w:rsidRPr="005917E4">
      <w:rPr>
        <w:rFonts w:asciiTheme="minorHAnsi" w:hAnsiTheme="minorHAnsi" w:cstheme="minorHAnsi"/>
        <w:i/>
        <w:noProof/>
        <w:color w:val="7F7F7F" w:themeColor="text1" w:themeTint="80"/>
        <w:sz w:val="18"/>
        <w:lang w:val="es-ES"/>
      </w:rPr>
      <w:t>1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</w:p>
  <w:p w14:paraId="117741A3" w14:textId="255793C5" w:rsidR="005674DF" w:rsidRDefault="005674DF">
    <w:pPr>
      <w:pStyle w:val="Piedepgina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920F9" w14:textId="77777777" w:rsidR="005674DF" w:rsidRDefault="00567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2F81E" w14:textId="77777777" w:rsidR="005674DF" w:rsidRDefault="005674DF">
      <w:r>
        <w:separator/>
      </w:r>
    </w:p>
  </w:footnote>
  <w:footnote w:type="continuationSeparator" w:id="0">
    <w:p w14:paraId="02F1E7E1" w14:textId="77777777" w:rsidR="005674DF" w:rsidRDefault="0056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831A" w14:textId="77777777" w:rsidR="005674DF" w:rsidRDefault="005674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EB33D" w14:textId="4CFB8ED6" w:rsidR="005674DF" w:rsidRDefault="005674DF" w:rsidP="005924BD">
    <w:pPr>
      <w:rPr>
        <w:lang w:val="es-ES"/>
      </w:rPr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3F1ED5" wp14:editId="1F909277">
              <wp:simplePos x="0" y="0"/>
              <wp:positionH relativeFrom="column">
                <wp:posOffset>-115570</wp:posOffset>
              </wp:positionH>
              <wp:positionV relativeFrom="paragraph">
                <wp:posOffset>-241935</wp:posOffset>
              </wp:positionV>
              <wp:extent cx="6174105" cy="544830"/>
              <wp:effectExtent l="0" t="0" r="0" b="7620"/>
              <wp:wrapNone/>
              <wp:docPr id="1" name="Gru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174105" cy="544830"/>
                        <a:chOff x="0" y="0"/>
                        <a:chExt cx="9069705" cy="800841"/>
                      </a:xfrm>
                    </wpg:grpSpPr>
                    <pic:pic xmlns:pic="http://schemas.openxmlformats.org/drawingml/2006/picture">
                      <pic:nvPicPr>
                        <pic:cNvPr id="13" name="Imagen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840" b="15012"/>
                        <a:stretch/>
                      </pic:blipFill>
                      <pic:spPr>
                        <a:xfrm>
                          <a:off x="5381625" y="152400"/>
                          <a:ext cx="1717040" cy="6457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0799" y="151872"/>
                          <a:ext cx="2609851" cy="639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6" name="Picture 2" descr="DES RURAL-v2-2c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77100" y="0"/>
                          <a:ext cx="179260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3771"/>
                          <a:ext cx="2341880" cy="687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06C705" id="Grupo 1" o:spid="_x0000_s1026" style="position:absolute;margin-left:-9.1pt;margin-top:-19.05pt;width:486.15pt;height:42.9pt;z-index:251658240;mso-width-relative:margin;mso-height-relative:margin" coordsize="90697,80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left:53816;top:1524;width:17170;height:6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">
                <v:imagedata r:id="rId5" o:title="" croptop="9726f" cropbottom="9838f"/>
                <v:path arrowok="t"/>
              </v:shape>
              <v:shape id="Imagen 3" o:spid="_x0000_s1028" type="#_x0000_t75" style="position:absolute;left:25907;top:1518;width:26099;height:6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">
                <v:imagedata r:id="rId6" o:title=""/>
                <v:path arrowok="t"/>
              </v:shape>
              <v:shape id="Picture 2" o:spid="_x0000_s1029" type="#_x0000_t75" alt="DES RURAL-v2-2c" style="position:absolute;left:72771;width:17926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">
                <v:imagedata r:id="rId7" o:title="DES RURAL-v2-2c"/>
                <v:path arrowok="t"/>
              </v:shape>
              <v:shape id="Imagen 1" o:spid="_x0000_s1030" type="#_x0000_t75" style="position:absolute;top:1137;width:23418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">
                <v:imagedata r:id="rId8" o:title=""/>
                <v:path arrowok="t"/>
              </v:shape>
            </v:group>
          </w:pict>
        </mc:Fallback>
      </mc:AlternateContent>
    </w:r>
  </w:p>
  <w:p w14:paraId="388385A4" w14:textId="364C96BA" w:rsidR="005674DF" w:rsidRPr="005924BD" w:rsidRDefault="005674DF" w:rsidP="005924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FBF31" w14:textId="77777777" w:rsidR="005674DF" w:rsidRDefault="005674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006BB0"/>
    <w:multiLevelType w:val="hybridMultilevel"/>
    <w:tmpl w:val="D6AABF94"/>
    <w:lvl w:ilvl="0" w:tplc="DBD62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8603D"/>
    <w:multiLevelType w:val="hybridMultilevel"/>
    <w:tmpl w:val="C360D59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2941513"/>
    <w:multiLevelType w:val="hybridMultilevel"/>
    <w:tmpl w:val="38BC055C"/>
    <w:lvl w:ilvl="0" w:tplc="0CF0C9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E171C"/>
    <w:multiLevelType w:val="hybridMultilevel"/>
    <w:tmpl w:val="9ECA3EC0"/>
    <w:lvl w:ilvl="0" w:tplc="4E30E98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DD70BB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FB7667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41A170B"/>
    <w:multiLevelType w:val="hybridMultilevel"/>
    <w:tmpl w:val="65F28B32"/>
    <w:lvl w:ilvl="0" w:tplc="DF3452DC"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0" w15:restartNumberingAfterBreak="0">
    <w:nsid w:val="04351798"/>
    <w:multiLevelType w:val="hybridMultilevel"/>
    <w:tmpl w:val="74045704"/>
    <w:lvl w:ilvl="0" w:tplc="B8E48BB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6D3745E"/>
    <w:multiLevelType w:val="hybridMultilevel"/>
    <w:tmpl w:val="D442A42A"/>
    <w:lvl w:ilvl="0" w:tplc="7B98107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8607CEF"/>
    <w:multiLevelType w:val="hybridMultilevel"/>
    <w:tmpl w:val="64BC02A4"/>
    <w:lvl w:ilvl="0" w:tplc="0C0A0017">
      <w:start w:val="1"/>
      <w:numFmt w:val="lowerLetter"/>
      <w:lvlText w:val="%1)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08A30933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89058E"/>
    <w:multiLevelType w:val="hybridMultilevel"/>
    <w:tmpl w:val="4658F49C"/>
    <w:lvl w:ilvl="0" w:tplc="C8226C6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9B93ED0"/>
    <w:multiLevelType w:val="hybridMultilevel"/>
    <w:tmpl w:val="FD7C1E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97DFD"/>
    <w:multiLevelType w:val="hybridMultilevel"/>
    <w:tmpl w:val="DDA49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DC5F6D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A4F35CC"/>
    <w:multiLevelType w:val="hybridMultilevel"/>
    <w:tmpl w:val="44F623F2"/>
    <w:lvl w:ilvl="0" w:tplc="C6C657C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0EA04E95"/>
    <w:multiLevelType w:val="multilevel"/>
    <w:tmpl w:val="357416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1301BC9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F45FB2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B0497B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CDB46AD"/>
    <w:multiLevelType w:val="hybridMultilevel"/>
    <w:tmpl w:val="56743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083DDB"/>
    <w:multiLevelType w:val="hybridMultilevel"/>
    <w:tmpl w:val="029213CA"/>
    <w:lvl w:ilvl="0" w:tplc="73C6D99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2DD2419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5FE2D0B"/>
    <w:multiLevelType w:val="hybridMultilevel"/>
    <w:tmpl w:val="61A44414"/>
    <w:lvl w:ilvl="0" w:tplc="AB22BD4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202C83C6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94747B3"/>
    <w:multiLevelType w:val="hybridMultilevel"/>
    <w:tmpl w:val="B642AE96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A827803"/>
    <w:multiLevelType w:val="hybridMultilevel"/>
    <w:tmpl w:val="B590E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36E598C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E6A96"/>
    <w:multiLevelType w:val="hybridMultilevel"/>
    <w:tmpl w:val="FDDA529A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D9D1FC2"/>
    <w:multiLevelType w:val="hybridMultilevel"/>
    <w:tmpl w:val="CE8EB3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1366"/>
    <w:multiLevelType w:val="hybridMultilevel"/>
    <w:tmpl w:val="A0A4469E"/>
    <w:lvl w:ilvl="0" w:tplc="8B4098F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50B1E29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646593E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00F5B"/>
    <w:multiLevelType w:val="hybridMultilevel"/>
    <w:tmpl w:val="90384F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F3452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66E15"/>
    <w:multiLevelType w:val="hybridMultilevel"/>
    <w:tmpl w:val="E1066806"/>
    <w:lvl w:ilvl="0" w:tplc="336E598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B67AD2"/>
    <w:multiLevelType w:val="hybridMultilevel"/>
    <w:tmpl w:val="25A23E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F1401"/>
    <w:multiLevelType w:val="hybridMultilevel"/>
    <w:tmpl w:val="96B4DEEE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F5928C88">
      <w:start w:val="1"/>
      <w:numFmt w:val="decimal"/>
      <w:lvlText w:val="%2."/>
      <w:lvlJc w:val="left"/>
      <w:pPr>
        <w:ind w:left="2149" w:hanging="360"/>
      </w:pPr>
      <w:rPr>
        <w:rFonts w:asciiTheme="minorHAnsi" w:hAnsiTheme="minorHAnsi" w:cstheme="minorHAnsi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087400D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5E6876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8E7AEE"/>
    <w:multiLevelType w:val="hybridMultilevel"/>
    <w:tmpl w:val="B24A64F6"/>
    <w:lvl w:ilvl="0" w:tplc="EC82C28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4C7EF4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4D39D0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AE85C9E"/>
    <w:multiLevelType w:val="hybridMultilevel"/>
    <w:tmpl w:val="AE046D8E"/>
    <w:lvl w:ilvl="0" w:tplc="0C0A001B">
      <w:start w:val="1"/>
      <w:numFmt w:val="lowerRoman"/>
      <w:lvlText w:val="%1."/>
      <w:lvlJc w:val="right"/>
      <w:pPr>
        <w:ind w:left="145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77" w:hanging="360"/>
      </w:pPr>
    </w:lvl>
    <w:lvl w:ilvl="2" w:tplc="0C0A001B" w:tentative="1">
      <w:start w:val="1"/>
      <w:numFmt w:val="lowerRoman"/>
      <w:lvlText w:val="%3."/>
      <w:lvlJc w:val="right"/>
      <w:pPr>
        <w:ind w:left="2897" w:hanging="180"/>
      </w:pPr>
    </w:lvl>
    <w:lvl w:ilvl="3" w:tplc="0C0A000F" w:tentative="1">
      <w:start w:val="1"/>
      <w:numFmt w:val="decimal"/>
      <w:lvlText w:val="%4."/>
      <w:lvlJc w:val="left"/>
      <w:pPr>
        <w:ind w:left="3617" w:hanging="360"/>
      </w:pPr>
    </w:lvl>
    <w:lvl w:ilvl="4" w:tplc="0C0A0019" w:tentative="1">
      <w:start w:val="1"/>
      <w:numFmt w:val="lowerLetter"/>
      <w:lvlText w:val="%5."/>
      <w:lvlJc w:val="left"/>
      <w:pPr>
        <w:ind w:left="4337" w:hanging="360"/>
      </w:pPr>
    </w:lvl>
    <w:lvl w:ilvl="5" w:tplc="0C0A001B" w:tentative="1">
      <w:start w:val="1"/>
      <w:numFmt w:val="lowerRoman"/>
      <w:lvlText w:val="%6."/>
      <w:lvlJc w:val="right"/>
      <w:pPr>
        <w:ind w:left="5057" w:hanging="180"/>
      </w:pPr>
    </w:lvl>
    <w:lvl w:ilvl="6" w:tplc="0C0A000F" w:tentative="1">
      <w:start w:val="1"/>
      <w:numFmt w:val="decimal"/>
      <w:lvlText w:val="%7."/>
      <w:lvlJc w:val="left"/>
      <w:pPr>
        <w:ind w:left="5777" w:hanging="360"/>
      </w:pPr>
    </w:lvl>
    <w:lvl w:ilvl="7" w:tplc="0C0A0019" w:tentative="1">
      <w:start w:val="1"/>
      <w:numFmt w:val="lowerLetter"/>
      <w:lvlText w:val="%8."/>
      <w:lvlJc w:val="left"/>
      <w:pPr>
        <w:ind w:left="6497" w:hanging="360"/>
      </w:pPr>
    </w:lvl>
    <w:lvl w:ilvl="8" w:tplc="0C0A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4" w15:restartNumberingAfterBreak="0">
    <w:nsid w:val="4BB806E2"/>
    <w:multiLevelType w:val="hybridMultilevel"/>
    <w:tmpl w:val="82C4399E"/>
    <w:lvl w:ilvl="0" w:tplc="0C0A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45" w15:restartNumberingAfterBreak="0">
    <w:nsid w:val="4D5B682E"/>
    <w:multiLevelType w:val="hybridMultilevel"/>
    <w:tmpl w:val="D5D4C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DF4F98"/>
    <w:multiLevelType w:val="hybridMultilevel"/>
    <w:tmpl w:val="0BB2F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8F15B0"/>
    <w:multiLevelType w:val="hybridMultilevel"/>
    <w:tmpl w:val="644045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A73AE9"/>
    <w:multiLevelType w:val="hybridMultilevel"/>
    <w:tmpl w:val="57745060"/>
    <w:lvl w:ilvl="0" w:tplc="FFDC4FF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2500FBD"/>
    <w:multiLevelType w:val="hybridMultilevel"/>
    <w:tmpl w:val="EDEAB5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6F2AFE"/>
    <w:multiLevelType w:val="hybridMultilevel"/>
    <w:tmpl w:val="B622EDF8"/>
    <w:lvl w:ilvl="0" w:tplc="FCF62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F27897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7E7D3B"/>
    <w:multiLevelType w:val="hybridMultilevel"/>
    <w:tmpl w:val="66809854"/>
    <w:lvl w:ilvl="0" w:tplc="45AEA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-491"/>
        </w:tabs>
        <w:ind w:left="-491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542E4347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A25F87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6FE0C64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8D530CD"/>
    <w:multiLevelType w:val="hybridMultilevel"/>
    <w:tmpl w:val="058C1B12"/>
    <w:lvl w:ilvl="0" w:tplc="DF345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3BCC78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EF17CD0"/>
    <w:multiLevelType w:val="hybridMultilevel"/>
    <w:tmpl w:val="6C7AF50A"/>
    <w:lvl w:ilvl="0" w:tplc="A5BCC2B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26AA8D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 w15:restartNumberingAfterBreak="0">
    <w:nsid w:val="606D05B7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21163A2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7707E41"/>
    <w:multiLevelType w:val="multilevel"/>
    <w:tmpl w:val="38A68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B444E21"/>
    <w:multiLevelType w:val="hybridMultilevel"/>
    <w:tmpl w:val="D4BA8976"/>
    <w:lvl w:ilvl="0" w:tplc="EE249C3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CCF202B"/>
    <w:multiLevelType w:val="hybridMultilevel"/>
    <w:tmpl w:val="DB8C46DA"/>
    <w:lvl w:ilvl="0" w:tplc="EC82C286">
      <w:start w:val="1"/>
      <w:numFmt w:val="bullet"/>
      <w:lvlText w:val="­"/>
      <w:lvlJc w:val="left"/>
      <w:pPr>
        <w:ind w:left="112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2" w15:restartNumberingAfterBreak="0">
    <w:nsid w:val="710760E1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48C7D07"/>
    <w:multiLevelType w:val="hybridMultilevel"/>
    <w:tmpl w:val="A6185AFA"/>
    <w:lvl w:ilvl="0" w:tplc="32EE4A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CF407D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8E542D9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CC2791F"/>
    <w:multiLevelType w:val="hybridMultilevel"/>
    <w:tmpl w:val="C40A4B5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7" w15:restartNumberingAfterBreak="0">
    <w:nsid w:val="7D376958"/>
    <w:multiLevelType w:val="hybridMultilevel"/>
    <w:tmpl w:val="A79474E8"/>
    <w:lvl w:ilvl="0" w:tplc="DF345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452D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233BC7"/>
    <w:multiLevelType w:val="hybridMultilevel"/>
    <w:tmpl w:val="A94C555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56"/>
  </w:num>
  <w:num w:numId="3">
    <w:abstractNumId w:val="55"/>
  </w:num>
  <w:num w:numId="4">
    <w:abstractNumId w:val="28"/>
  </w:num>
  <w:num w:numId="5">
    <w:abstractNumId w:val="39"/>
  </w:num>
  <w:num w:numId="6">
    <w:abstractNumId w:val="23"/>
  </w:num>
  <w:num w:numId="7">
    <w:abstractNumId w:val="7"/>
  </w:num>
  <w:num w:numId="8">
    <w:abstractNumId w:val="50"/>
  </w:num>
  <w:num w:numId="9">
    <w:abstractNumId w:val="37"/>
  </w:num>
  <w:num w:numId="10">
    <w:abstractNumId w:val="45"/>
  </w:num>
  <w:num w:numId="11">
    <w:abstractNumId w:val="46"/>
  </w:num>
  <w:num w:numId="12">
    <w:abstractNumId w:val="25"/>
  </w:num>
  <w:num w:numId="13">
    <w:abstractNumId w:val="64"/>
  </w:num>
  <w:num w:numId="14">
    <w:abstractNumId w:val="17"/>
  </w:num>
  <w:num w:numId="15">
    <w:abstractNumId w:val="24"/>
  </w:num>
  <w:num w:numId="16">
    <w:abstractNumId w:val="60"/>
  </w:num>
  <w:num w:numId="17">
    <w:abstractNumId w:val="58"/>
  </w:num>
  <w:num w:numId="18">
    <w:abstractNumId w:val="31"/>
  </w:num>
  <w:num w:numId="19">
    <w:abstractNumId w:val="1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4"/>
  </w:num>
  <w:num w:numId="24">
    <w:abstractNumId w:val="36"/>
  </w:num>
  <w:num w:numId="25">
    <w:abstractNumId w:val="47"/>
  </w:num>
  <w:num w:numId="26">
    <w:abstractNumId w:val="4"/>
  </w:num>
  <w:num w:numId="27">
    <w:abstractNumId w:val="30"/>
  </w:num>
  <w:num w:numId="28">
    <w:abstractNumId w:val="62"/>
  </w:num>
  <w:num w:numId="29">
    <w:abstractNumId w:val="6"/>
  </w:num>
  <w:num w:numId="30">
    <w:abstractNumId w:val="16"/>
  </w:num>
  <w:num w:numId="31">
    <w:abstractNumId w:val="44"/>
  </w:num>
  <w:num w:numId="32">
    <w:abstractNumId w:val="68"/>
  </w:num>
  <w:num w:numId="33">
    <w:abstractNumId w:val="29"/>
  </w:num>
  <w:num w:numId="34">
    <w:abstractNumId w:val="48"/>
  </w:num>
  <w:num w:numId="35">
    <w:abstractNumId w:val="15"/>
  </w:num>
  <w:num w:numId="36">
    <w:abstractNumId w:val="11"/>
  </w:num>
  <w:num w:numId="37">
    <w:abstractNumId w:val="18"/>
  </w:num>
  <w:num w:numId="38">
    <w:abstractNumId w:val="41"/>
  </w:num>
  <w:num w:numId="39">
    <w:abstractNumId w:val="26"/>
  </w:num>
  <w:num w:numId="40">
    <w:abstractNumId w:val="10"/>
  </w:num>
  <w:num w:numId="41">
    <w:abstractNumId w:val="22"/>
  </w:num>
  <w:num w:numId="42">
    <w:abstractNumId w:val="32"/>
  </w:num>
  <w:num w:numId="43">
    <w:abstractNumId w:val="35"/>
  </w:num>
  <w:num w:numId="44">
    <w:abstractNumId w:val="8"/>
  </w:num>
  <w:num w:numId="45">
    <w:abstractNumId w:val="40"/>
  </w:num>
  <w:num w:numId="46">
    <w:abstractNumId w:val="3"/>
  </w:num>
  <w:num w:numId="47">
    <w:abstractNumId w:val="59"/>
  </w:num>
  <w:num w:numId="48">
    <w:abstractNumId w:val="5"/>
  </w:num>
  <w:num w:numId="49">
    <w:abstractNumId w:val="66"/>
  </w:num>
  <w:num w:numId="50">
    <w:abstractNumId w:val="53"/>
  </w:num>
  <w:num w:numId="51">
    <w:abstractNumId w:val="65"/>
  </w:num>
  <w:num w:numId="52">
    <w:abstractNumId w:val="12"/>
  </w:num>
  <w:num w:numId="53">
    <w:abstractNumId w:val="67"/>
  </w:num>
  <w:num w:numId="54">
    <w:abstractNumId w:val="9"/>
  </w:num>
  <w:num w:numId="55">
    <w:abstractNumId w:val="49"/>
  </w:num>
  <w:num w:numId="56">
    <w:abstractNumId w:val="57"/>
  </w:num>
  <w:num w:numId="57">
    <w:abstractNumId w:val="19"/>
  </w:num>
  <w:num w:numId="58">
    <w:abstractNumId w:val="52"/>
  </w:num>
  <w:num w:numId="59">
    <w:abstractNumId w:val="38"/>
  </w:num>
  <w:num w:numId="60">
    <w:abstractNumId w:val="34"/>
  </w:num>
  <w:num w:numId="61">
    <w:abstractNumId w:val="43"/>
  </w:num>
  <w:num w:numId="62">
    <w:abstractNumId w:val="63"/>
  </w:num>
  <w:num w:numId="63">
    <w:abstractNumId w:val="20"/>
  </w:num>
  <w:num w:numId="64">
    <w:abstractNumId w:val="33"/>
  </w:num>
  <w:num w:numId="65">
    <w:abstractNumId w:val="42"/>
  </w:num>
  <w:num w:numId="66">
    <w:abstractNumId w:val="6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88"/>
    <w:rsid w:val="0000120E"/>
    <w:rsid w:val="000022BD"/>
    <w:rsid w:val="0000376D"/>
    <w:rsid w:val="000039E0"/>
    <w:rsid w:val="000050A9"/>
    <w:rsid w:val="00005E8A"/>
    <w:rsid w:val="00005F99"/>
    <w:rsid w:val="00007092"/>
    <w:rsid w:val="00007E4D"/>
    <w:rsid w:val="00011E7F"/>
    <w:rsid w:val="0001233B"/>
    <w:rsid w:val="0001366A"/>
    <w:rsid w:val="00013EAA"/>
    <w:rsid w:val="00014693"/>
    <w:rsid w:val="00014729"/>
    <w:rsid w:val="000159EE"/>
    <w:rsid w:val="00016C1D"/>
    <w:rsid w:val="00016CAF"/>
    <w:rsid w:val="000203D2"/>
    <w:rsid w:val="00020FC0"/>
    <w:rsid w:val="000238AE"/>
    <w:rsid w:val="00024F4E"/>
    <w:rsid w:val="0002540E"/>
    <w:rsid w:val="0002659A"/>
    <w:rsid w:val="00026D49"/>
    <w:rsid w:val="000279F2"/>
    <w:rsid w:val="00032DB9"/>
    <w:rsid w:val="00033E91"/>
    <w:rsid w:val="00035C78"/>
    <w:rsid w:val="00035C97"/>
    <w:rsid w:val="000364F6"/>
    <w:rsid w:val="000374BF"/>
    <w:rsid w:val="00042028"/>
    <w:rsid w:val="00045243"/>
    <w:rsid w:val="00045541"/>
    <w:rsid w:val="00045A32"/>
    <w:rsid w:val="00045B8B"/>
    <w:rsid w:val="00047145"/>
    <w:rsid w:val="00047BC8"/>
    <w:rsid w:val="00050EA9"/>
    <w:rsid w:val="00051091"/>
    <w:rsid w:val="00051A95"/>
    <w:rsid w:val="00051ECD"/>
    <w:rsid w:val="00053F4C"/>
    <w:rsid w:val="00054249"/>
    <w:rsid w:val="0005483F"/>
    <w:rsid w:val="00055F2E"/>
    <w:rsid w:val="00057F9E"/>
    <w:rsid w:val="00061737"/>
    <w:rsid w:val="00061A82"/>
    <w:rsid w:val="000638EE"/>
    <w:rsid w:val="00066125"/>
    <w:rsid w:val="000668F5"/>
    <w:rsid w:val="00067F44"/>
    <w:rsid w:val="00070859"/>
    <w:rsid w:val="00070DD6"/>
    <w:rsid w:val="000711DD"/>
    <w:rsid w:val="000722E2"/>
    <w:rsid w:val="00072483"/>
    <w:rsid w:val="00072710"/>
    <w:rsid w:val="00072AFB"/>
    <w:rsid w:val="00073DCD"/>
    <w:rsid w:val="00073E74"/>
    <w:rsid w:val="000747CC"/>
    <w:rsid w:val="0007520A"/>
    <w:rsid w:val="00075511"/>
    <w:rsid w:val="00075C39"/>
    <w:rsid w:val="00076AF2"/>
    <w:rsid w:val="0007756D"/>
    <w:rsid w:val="000779D3"/>
    <w:rsid w:val="000808AF"/>
    <w:rsid w:val="0008179D"/>
    <w:rsid w:val="00082A4F"/>
    <w:rsid w:val="000856C2"/>
    <w:rsid w:val="00085985"/>
    <w:rsid w:val="000867B9"/>
    <w:rsid w:val="00087643"/>
    <w:rsid w:val="0009009A"/>
    <w:rsid w:val="00090241"/>
    <w:rsid w:val="00090444"/>
    <w:rsid w:val="0009429B"/>
    <w:rsid w:val="00095062"/>
    <w:rsid w:val="000966B4"/>
    <w:rsid w:val="00096B39"/>
    <w:rsid w:val="00096E45"/>
    <w:rsid w:val="00097411"/>
    <w:rsid w:val="00097F66"/>
    <w:rsid w:val="000A1429"/>
    <w:rsid w:val="000A1777"/>
    <w:rsid w:val="000A2EF8"/>
    <w:rsid w:val="000A444D"/>
    <w:rsid w:val="000A4B36"/>
    <w:rsid w:val="000A71F9"/>
    <w:rsid w:val="000A7304"/>
    <w:rsid w:val="000A749B"/>
    <w:rsid w:val="000B0844"/>
    <w:rsid w:val="000B1AE1"/>
    <w:rsid w:val="000B3B26"/>
    <w:rsid w:val="000B3F86"/>
    <w:rsid w:val="000B5525"/>
    <w:rsid w:val="000B6579"/>
    <w:rsid w:val="000C1330"/>
    <w:rsid w:val="000C1BB7"/>
    <w:rsid w:val="000C3244"/>
    <w:rsid w:val="000C37C8"/>
    <w:rsid w:val="000C3FFA"/>
    <w:rsid w:val="000C4EFD"/>
    <w:rsid w:val="000C5735"/>
    <w:rsid w:val="000C5F3D"/>
    <w:rsid w:val="000D02D3"/>
    <w:rsid w:val="000D0A92"/>
    <w:rsid w:val="000D1F72"/>
    <w:rsid w:val="000D3688"/>
    <w:rsid w:val="000D78CC"/>
    <w:rsid w:val="000D7A5A"/>
    <w:rsid w:val="000D7D0E"/>
    <w:rsid w:val="000E0B24"/>
    <w:rsid w:val="000E4F97"/>
    <w:rsid w:val="000E6328"/>
    <w:rsid w:val="000E6418"/>
    <w:rsid w:val="000E6BEC"/>
    <w:rsid w:val="000F23E7"/>
    <w:rsid w:val="000F2D1C"/>
    <w:rsid w:val="000F4F6E"/>
    <w:rsid w:val="000F56BD"/>
    <w:rsid w:val="000F6061"/>
    <w:rsid w:val="000F63EC"/>
    <w:rsid w:val="000F68C8"/>
    <w:rsid w:val="001000C4"/>
    <w:rsid w:val="00100C63"/>
    <w:rsid w:val="0010127F"/>
    <w:rsid w:val="00102485"/>
    <w:rsid w:val="00102B51"/>
    <w:rsid w:val="00103D3A"/>
    <w:rsid w:val="00103F25"/>
    <w:rsid w:val="001045A5"/>
    <w:rsid w:val="00104883"/>
    <w:rsid w:val="00105122"/>
    <w:rsid w:val="0010704F"/>
    <w:rsid w:val="00110326"/>
    <w:rsid w:val="00110510"/>
    <w:rsid w:val="0011062D"/>
    <w:rsid w:val="00110C3E"/>
    <w:rsid w:val="00110E79"/>
    <w:rsid w:val="0011368B"/>
    <w:rsid w:val="00114243"/>
    <w:rsid w:val="00116168"/>
    <w:rsid w:val="00116E10"/>
    <w:rsid w:val="0011728F"/>
    <w:rsid w:val="00117912"/>
    <w:rsid w:val="0012005F"/>
    <w:rsid w:val="00121E04"/>
    <w:rsid w:val="001225FD"/>
    <w:rsid w:val="00122B77"/>
    <w:rsid w:val="001240B1"/>
    <w:rsid w:val="001241DE"/>
    <w:rsid w:val="001257A7"/>
    <w:rsid w:val="00125AC1"/>
    <w:rsid w:val="00125BC2"/>
    <w:rsid w:val="00125DE1"/>
    <w:rsid w:val="00125F70"/>
    <w:rsid w:val="001264AA"/>
    <w:rsid w:val="001274A0"/>
    <w:rsid w:val="00130101"/>
    <w:rsid w:val="00130BD1"/>
    <w:rsid w:val="0013283F"/>
    <w:rsid w:val="00134D99"/>
    <w:rsid w:val="001351D8"/>
    <w:rsid w:val="00135E1F"/>
    <w:rsid w:val="00137B9D"/>
    <w:rsid w:val="00140D09"/>
    <w:rsid w:val="00141D6A"/>
    <w:rsid w:val="0014258A"/>
    <w:rsid w:val="00143294"/>
    <w:rsid w:val="0014355E"/>
    <w:rsid w:val="00143958"/>
    <w:rsid w:val="001459A0"/>
    <w:rsid w:val="001459A2"/>
    <w:rsid w:val="0014638C"/>
    <w:rsid w:val="00147013"/>
    <w:rsid w:val="0014768B"/>
    <w:rsid w:val="00147849"/>
    <w:rsid w:val="00150372"/>
    <w:rsid w:val="00150AAC"/>
    <w:rsid w:val="001518A8"/>
    <w:rsid w:val="0015280D"/>
    <w:rsid w:val="0015314E"/>
    <w:rsid w:val="0015357B"/>
    <w:rsid w:val="0015371C"/>
    <w:rsid w:val="001556E1"/>
    <w:rsid w:val="00156723"/>
    <w:rsid w:val="0015735E"/>
    <w:rsid w:val="00160BB4"/>
    <w:rsid w:val="001623D3"/>
    <w:rsid w:val="00162479"/>
    <w:rsid w:val="001638BB"/>
    <w:rsid w:val="00163ACF"/>
    <w:rsid w:val="00163CA9"/>
    <w:rsid w:val="001665F8"/>
    <w:rsid w:val="00167025"/>
    <w:rsid w:val="001700F7"/>
    <w:rsid w:val="00176CDF"/>
    <w:rsid w:val="00177F4A"/>
    <w:rsid w:val="0018013B"/>
    <w:rsid w:val="0018037B"/>
    <w:rsid w:val="00183A99"/>
    <w:rsid w:val="00184A35"/>
    <w:rsid w:val="00186C72"/>
    <w:rsid w:val="00186F41"/>
    <w:rsid w:val="0018734A"/>
    <w:rsid w:val="00187DC0"/>
    <w:rsid w:val="001938BD"/>
    <w:rsid w:val="00193A1B"/>
    <w:rsid w:val="00195BB9"/>
    <w:rsid w:val="00196AC9"/>
    <w:rsid w:val="001A63BB"/>
    <w:rsid w:val="001A6D53"/>
    <w:rsid w:val="001A7313"/>
    <w:rsid w:val="001A7C2E"/>
    <w:rsid w:val="001B0762"/>
    <w:rsid w:val="001B0EAA"/>
    <w:rsid w:val="001B56FE"/>
    <w:rsid w:val="001B66A7"/>
    <w:rsid w:val="001B69E8"/>
    <w:rsid w:val="001C0046"/>
    <w:rsid w:val="001C017C"/>
    <w:rsid w:val="001C02F1"/>
    <w:rsid w:val="001C0904"/>
    <w:rsid w:val="001C247F"/>
    <w:rsid w:val="001C25A0"/>
    <w:rsid w:val="001C3268"/>
    <w:rsid w:val="001C3C50"/>
    <w:rsid w:val="001C3EC6"/>
    <w:rsid w:val="001C4990"/>
    <w:rsid w:val="001C77F1"/>
    <w:rsid w:val="001C7808"/>
    <w:rsid w:val="001D075E"/>
    <w:rsid w:val="001D0C7C"/>
    <w:rsid w:val="001D19E2"/>
    <w:rsid w:val="001D1DDB"/>
    <w:rsid w:val="001D1E12"/>
    <w:rsid w:val="001D28DB"/>
    <w:rsid w:val="001D2EB0"/>
    <w:rsid w:val="001D3CBD"/>
    <w:rsid w:val="001D3E22"/>
    <w:rsid w:val="001D3EAA"/>
    <w:rsid w:val="001D58E3"/>
    <w:rsid w:val="001D6FDE"/>
    <w:rsid w:val="001E0803"/>
    <w:rsid w:val="001E0824"/>
    <w:rsid w:val="001E0AD3"/>
    <w:rsid w:val="001E11CB"/>
    <w:rsid w:val="001E13FA"/>
    <w:rsid w:val="001E1F2A"/>
    <w:rsid w:val="001E5A5E"/>
    <w:rsid w:val="001E6ED9"/>
    <w:rsid w:val="001E7390"/>
    <w:rsid w:val="001E76D2"/>
    <w:rsid w:val="001F1318"/>
    <w:rsid w:val="001F16ED"/>
    <w:rsid w:val="001F2A53"/>
    <w:rsid w:val="001F4270"/>
    <w:rsid w:val="001F493B"/>
    <w:rsid w:val="0020158B"/>
    <w:rsid w:val="002029BC"/>
    <w:rsid w:val="002051CD"/>
    <w:rsid w:val="00205A3F"/>
    <w:rsid w:val="00206AC6"/>
    <w:rsid w:val="00206DA5"/>
    <w:rsid w:val="00210487"/>
    <w:rsid w:val="002137EF"/>
    <w:rsid w:val="00213E61"/>
    <w:rsid w:val="00213E8B"/>
    <w:rsid w:val="0021512F"/>
    <w:rsid w:val="0021529D"/>
    <w:rsid w:val="00215A6C"/>
    <w:rsid w:val="00217E60"/>
    <w:rsid w:val="00220801"/>
    <w:rsid w:val="002208C4"/>
    <w:rsid w:val="00222118"/>
    <w:rsid w:val="002222EA"/>
    <w:rsid w:val="0022392A"/>
    <w:rsid w:val="00223F4A"/>
    <w:rsid w:val="0022409F"/>
    <w:rsid w:val="00224A07"/>
    <w:rsid w:val="0022511F"/>
    <w:rsid w:val="00226854"/>
    <w:rsid w:val="00226D14"/>
    <w:rsid w:val="002274DF"/>
    <w:rsid w:val="00230006"/>
    <w:rsid w:val="00231C33"/>
    <w:rsid w:val="00233284"/>
    <w:rsid w:val="002355BF"/>
    <w:rsid w:val="002361D0"/>
    <w:rsid w:val="00237980"/>
    <w:rsid w:val="00240D0A"/>
    <w:rsid w:val="00241975"/>
    <w:rsid w:val="00244EB7"/>
    <w:rsid w:val="00245776"/>
    <w:rsid w:val="00246CF8"/>
    <w:rsid w:val="00250D8D"/>
    <w:rsid w:val="00252512"/>
    <w:rsid w:val="002537FC"/>
    <w:rsid w:val="00253C00"/>
    <w:rsid w:val="00260A7C"/>
    <w:rsid w:val="00261751"/>
    <w:rsid w:val="00261BE5"/>
    <w:rsid w:val="0026331E"/>
    <w:rsid w:val="00264027"/>
    <w:rsid w:val="00266027"/>
    <w:rsid w:val="0026789A"/>
    <w:rsid w:val="002709A6"/>
    <w:rsid w:val="00270B93"/>
    <w:rsid w:val="00272065"/>
    <w:rsid w:val="002722CC"/>
    <w:rsid w:val="00273C7C"/>
    <w:rsid w:val="0027424B"/>
    <w:rsid w:val="0027476C"/>
    <w:rsid w:val="0027536A"/>
    <w:rsid w:val="00276796"/>
    <w:rsid w:val="002776FD"/>
    <w:rsid w:val="00280623"/>
    <w:rsid w:val="00280BD1"/>
    <w:rsid w:val="00281C7C"/>
    <w:rsid w:val="00282409"/>
    <w:rsid w:val="00283A11"/>
    <w:rsid w:val="0028638C"/>
    <w:rsid w:val="0029048C"/>
    <w:rsid w:val="002916D7"/>
    <w:rsid w:val="002926D9"/>
    <w:rsid w:val="002928E2"/>
    <w:rsid w:val="002935BC"/>
    <w:rsid w:val="00293ACA"/>
    <w:rsid w:val="00293B43"/>
    <w:rsid w:val="002A03CB"/>
    <w:rsid w:val="002A0892"/>
    <w:rsid w:val="002A18F5"/>
    <w:rsid w:val="002A3055"/>
    <w:rsid w:val="002A31A3"/>
    <w:rsid w:val="002A3774"/>
    <w:rsid w:val="002A5077"/>
    <w:rsid w:val="002A6D24"/>
    <w:rsid w:val="002A6EFA"/>
    <w:rsid w:val="002A7574"/>
    <w:rsid w:val="002B0638"/>
    <w:rsid w:val="002B1FFF"/>
    <w:rsid w:val="002B2307"/>
    <w:rsid w:val="002B29B7"/>
    <w:rsid w:val="002B4204"/>
    <w:rsid w:val="002B424D"/>
    <w:rsid w:val="002B4F74"/>
    <w:rsid w:val="002B56EA"/>
    <w:rsid w:val="002B5B31"/>
    <w:rsid w:val="002B5E2B"/>
    <w:rsid w:val="002C2405"/>
    <w:rsid w:val="002C2A82"/>
    <w:rsid w:val="002C4CD0"/>
    <w:rsid w:val="002C5B08"/>
    <w:rsid w:val="002C63E7"/>
    <w:rsid w:val="002C67C0"/>
    <w:rsid w:val="002C705C"/>
    <w:rsid w:val="002D1169"/>
    <w:rsid w:val="002D1C07"/>
    <w:rsid w:val="002D3FE3"/>
    <w:rsid w:val="002D534E"/>
    <w:rsid w:val="002D5F27"/>
    <w:rsid w:val="002D65E8"/>
    <w:rsid w:val="002D6ED4"/>
    <w:rsid w:val="002D72A9"/>
    <w:rsid w:val="002D76FE"/>
    <w:rsid w:val="002E1154"/>
    <w:rsid w:val="002E137F"/>
    <w:rsid w:val="002E1F85"/>
    <w:rsid w:val="002E263A"/>
    <w:rsid w:val="002E2B6E"/>
    <w:rsid w:val="002E2BC5"/>
    <w:rsid w:val="002E3265"/>
    <w:rsid w:val="002E37B4"/>
    <w:rsid w:val="002E4C43"/>
    <w:rsid w:val="002E4EDA"/>
    <w:rsid w:val="002E541C"/>
    <w:rsid w:val="002E575A"/>
    <w:rsid w:val="002F03CA"/>
    <w:rsid w:val="002F119D"/>
    <w:rsid w:val="002F1260"/>
    <w:rsid w:val="002F134D"/>
    <w:rsid w:val="002F1A6B"/>
    <w:rsid w:val="002F41AA"/>
    <w:rsid w:val="002F4508"/>
    <w:rsid w:val="002F617B"/>
    <w:rsid w:val="002F61F2"/>
    <w:rsid w:val="002F686D"/>
    <w:rsid w:val="002F7B19"/>
    <w:rsid w:val="002F7F89"/>
    <w:rsid w:val="00300379"/>
    <w:rsid w:val="0030126B"/>
    <w:rsid w:val="00302252"/>
    <w:rsid w:val="00302964"/>
    <w:rsid w:val="0030411C"/>
    <w:rsid w:val="00305BF7"/>
    <w:rsid w:val="0030607A"/>
    <w:rsid w:val="0030728A"/>
    <w:rsid w:val="003108CA"/>
    <w:rsid w:val="00310C49"/>
    <w:rsid w:val="00311FE6"/>
    <w:rsid w:val="00312884"/>
    <w:rsid w:val="00312D01"/>
    <w:rsid w:val="0031400F"/>
    <w:rsid w:val="00314023"/>
    <w:rsid w:val="00314A00"/>
    <w:rsid w:val="003163EB"/>
    <w:rsid w:val="003170A8"/>
    <w:rsid w:val="00320039"/>
    <w:rsid w:val="003219F7"/>
    <w:rsid w:val="00324D7F"/>
    <w:rsid w:val="00326C9C"/>
    <w:rsid w:val="00327726"/>
    <w:rsid w:val="003305D0"/>
    <w:rsid w:val="00331F1C"/>
    <w:rsid w:val="00333907"/>
    <w:rsid w:val="00334082"/>
    <w:rsid w:val="00334CE9"/>
    <w:rsid w:val="0033533D"/>
    <w:rsid w:val="003353B1"/>
    <w:rsid w:val="00336EC4"/>
    <w:rsid w:val="00337F55"/>
    <w:rsid w:val="0034061A"/>
    <w:rsid w:val="00340D74"/>
    <w:rsid w:val="00341035"/>
    <w:rsid w:val="003435C0"/>
    <w:rsid w:val="00347214"/>
    <w:rsid w:val="00350E54"/>
    <w:rsid w:val="00351000"/>
    <w:rsid w:val="00351A2C"/>
    <w:rsid w:val="00351F9F"/>
    <w:rsid w:val="00357327"/>
    <w:rsid w:val="00362125"/>
    <w:rsid w:val="003621A4"/>
    <w:rsid w:val="003634F5"/>
    <w:rsid w:val="00363DA4"/>
    <w:rsid w:val="00364EAB"/>
    <w:rsid w:val="0036622F"/>
    <w:rsid w:val="003675EE"/>
    <w:rsid w:val="00367890"/>
    <w:rsid w:val="00367F70"/>
    <w:rsid w:val="0037145B"/>
    <w:rsid w:val="00371A91"/>
    <w:rsid w:val="0037551E"/>
    <w:rsid w:val="00375D5F"/>
    <w:rsid w:val="003832B8"/>
    <w:rsid w:val="00383377"/>
    <w:rsid w:val="00385689"/>
    <w:rsid w:val="00387649"/>
    <w:rsid w:val="003914CF"/>
    <w:rsid w:val="00391776"/>
    <w:rsid w:val="00391FCD"/>
    <w:rsid w:val="003923AD"/>
    <w:rsid w:val="0039282C"/>
    <w:rsid w:val="00393D4F"/>
    <w:rsid w:val="0039560F"/>
    <w:rsid w:val="00396752"/>
    <w:rsid w:val="00397E7C"/>
    <w:rsid w:val="003A178D"/>
    <w:rsid w:val="003A2F23"/>
    <w:rsid w:val="003A517B"/>
    <w:rsid w:val="003A5506"/>
    <w:rsid w:val="003A555B"/>
    <w:rsid w:val="003A5D80"/>
    <w:rsid w:val="003A680F"/>
    <w:rsid w:val="003A7DAE"/>
    <w:rsid w:val="003B08D8"/>
    <w:rsid w:val="003B1B36"/>
    <w:rsid w:val="003B40B0"/>
    <w:rsid w:val="003B63C4"/>
    <w:rsid w:val="003C2000"/>
    <w:rsid w:val="003C419A"/>
    <w:rsid w:val="003C4A37"/>
    <w:rsid w:val="003C4A56"/>
    <w:rsid w:val="003C5850"/>
    <w:rsid w:val="003C657D"/>
    <w:rsid w:val="003C7FC3"/>
    <w:rsid w:val="003D0C38"/>
    <w:rsid w:val="003D0C45"/>
    <w:rsid w:val="003D1C00"/>
    <w:rsid w:val="003D27BD"/>
    <w:rsid w:val="003D3411"/>
    <w:rsid w:val="003D4031"/>
    <w:rsid w:val="003D4227"/>
    <w:rsid w:val="003D4542"/>
    <w:rsid w:val="003D45B4"/>
    <w:rsid w:val="003D65CB"/>
    <w:rsid w:val="003E26FB"/>
    <w:rsid w:val="003E3895"/>
    <w:rsid w:val="003E3D24"/>
    <w:rsid w:val="003E3F0A"/>
    <w:rsid w:val="003E42E3"/>
    <w:rsid w:val="003E43A4"/>
    <w:rsid w:val="003E47B6"/>
    <w:rsid w:val="003E543D"/>
    <w:rsid w:val="003E69D0"/>
    <w:rsid w:val="003F1DEA"/>
    <w:rsid w:val="003F37B2"/>
    <w:rsid w:val="003F3E06"/>
    <w:rsid w:val="003F4A2D"/>
    <w:rsid w:val="003F664F"/>
    <w:rsid w:val="003F6B5F"/>
    <w:rsid w:val="003F754D"/>
    <w:rsid w:val="0040050A"/>
    <w:rsid w:val="00402725"/>
    <w:rsid w:val="00402A7D"/>
    <w:rsid w:val="00403EA7"/>
    <w:rsid w:val="0040425C"/>
    <w:rsid w:val="00406780"/>
    <w:rsid w:val="00407AFD"/>
    <w:rsid w:val="00410AE0"/>
    <w:rsid w:val="00411279"/>
    <w:rsid w:val="00411A52"/>
    <w:rsid w:val="0041222C"/>
    <w:rsid w:val="0041317C"/>
    <w:rsid w:val="0041378D"/>
    <w:rsid w:val="0041542D"/>
    <w:rsid w:val="00415D97"/>
    <w:rsid w:val="004232EE"/>
    <w:rsid w:val="00423925"/>
    <w:rsid w:val="00423AF0"/>
    <w:rsid w:val="00424978"/>
    <w:rsid w:val="00425FF4"/>
    <w:rsid w:val="0042600A"/>
    <w:rsid w:val="0042795C"/>
    <w:rsid w:val="00430953"/>
    <w:rsid w:val="00432BCF"/>
    <w:rsid w:val="00432E81"/>
    <w:rsid w:val="004342B3"/>
    <w:rsid w:val="00434303"/>
    <w:rsid w:val="004362A7"/>
    <w:rsid w:val="0043764D"/>
    <w:rsid w:val="00445E8E"/>
    <w:rsid w:val="00451433"/>
    <w:rsid w:val="00451694"/>
    <w:rsid w:val="0045229B"/>
    <w:rsid w:val="004525F3"/>
    <w:rsid w:val="004529A7"/>
    <w:rsid w:val="00452A81"/>
    <w:rsid w:val="004533B7"/>
    <w:rsid w:val="004536A3"/>
    <w:rsid w:val="00454B89"/>
    <w:rsid w:val="00454E89"/>
    <w:rsid w:val="00457941"/>
    <w:rsid w:val="004602A9"/>
    <w:rsid w:val="004617F9"/>
    <w:rsid w:val="004643CD"/>
    <w:rsid w:val="0046676A"/>
    <w:rsid w:val="00467BB6"/>
    <w:rsid w:val="00471518"/>
    <w:rsid w:val="004717F1"/>
    <w:rsid w:val="00472527"/>
    <w:rsid w:val="00473179"/>
    <w:rsid w:val="0047461D"/>
    <w:rsid w:val="00475BA7"/>
    <w:rsid w:val="0047640A"/>
    <w:rsid w:val="004770D8"/>
    <w:rsid w:val="00481B1A"/>
    <w:rsid w:val="00483BAE"/>
    <w:rsid w:val="00484470"/>
    <w:rsid w:val="00487414"/>
    <w:rsid w:val="0048754D"/>
    <w:rsid w:val="00491E56"/>
    <w:rsid w:val="00493C1B"/>
    <w:rsid w:val="0049526D"/>
    <w:rsid w:val="00495AB8"/>
    <w:rsid w:val="00496844"/>
    <w:rsid w:val="00496AC9"/>
    <w:rsid w:val="004970E5"/>
    <w:rsid w:val="004971B2"/>
    <w:rsid w:val="004A12F6"/>
    <w:rsid w:val="004A1E6D"/>
    <w:rsid w:val="004A278B"/>
    <w:rsid w:val="004A440C"/>
    <w:rsid w:val="004A50F8"/>
    <w:rsid w:val="004A516C"/>
    <w:rsid w:val="004B4BB3"/>
    <w:rsid w:val="004B59A1"/>
    <w:rsid w:val="004B6EFC"/>
    <w:rsid w:val="004B7D97"/>
    <w:rsid w:val="004C021C"/>
    <w:rsid w:val="004C151E"/>
    <w:rsid w:val="004C1E33"/>
    <w:rsid w:val="004C4D20"/>
    <w:rsid w:val="004C794E"/>
    <w:rsid w:val="004D0A02"/>
    <w:rsid w:val="004D1EBE"/>
    <w:rsid w:val="004D27E1"/>
    <w:rsid w:val="004D5887"/>
    <w:rsid w:val="004E08F8"/>
    <w:rsid w:val="004E09B2"/>
    <w:rsid w:val="004E292A"/>
    <w:rsid w:val="004E3DE9"/>
    <w:rsid w:val="004E3F42"/>
    <w:rsid w:val="004E4328"/>
    <w:rsid w:val="004E5DE8"/>
    <w:rsid w:val="004F0886"/>
    <w:rsid w:val="004F4CB1"/>
    <w:rsid w:val="004F5AE7"/>
    <w:rsid w:val="004F6522"/>
    <w:rsid w:val="004F6D5B"/>
    <w:rsid w:val="00500B3A"/>
    <w:rsid w:val="005027DC"/>
    <w:rsid w:val="00503D47"/>
    <w:rsid w:val="00504657"/>
    <w:rsid w:val="00505322"/>
    <w:rsid w:val="0050624D"/>
    <w:rsid w:val="00507585"/>
    <w:rsid w:val="00507B56"/>
    <w:rsid w:val="005100BD"/>
    <w:rsid w:val="00510124"/>
    <w:rsid w:val="005102EB"/>
    <w:rsid w:val="005106DB"/>
    <w:rsid w:val="00511433"/>
    <w:rsid w:val="00511843"/>
    <w:rsid w:val="00512378"/>
    <w:rsid w:val="00514220"/>
    <w:rsid w:val="00514570"/>
    <w:rsid w:val="00514C22"/>
    <w:rsid w:val="00514CA2"/>
    <w:rsid w:val="00515003"/>
    <w:rsid w:val="005163A3"/>
    <w:rsid w:val="00516A1A"/>
    <w:rsid w:val="00516DA5"/>
    <w:rsid w:val="00517D43"/>
    <w:rsid w:val="00520DFB"/>
    <w:rsid w:val="00522271"/>
    <w:rsid w:val="0052395D"/>
    <w:rsid w:val="00523AEA"/>
    <w:rsid w:val="005269C1"/>
    <w:rsid w:val="00526AD7"/>
    <w:rsid w:val="005271CD"/>
    <w:rsid w:val="00530242"/>
    <w:rsid w:val="0053175A"/>
    <w:rsid w:val="00532070"/>
    <w:rsid w:val="0053225F"/>
    <w:rsid w:val="00533D7E"/>
    <w:rsid w:val="00533EB1"/>
    <w:rsid w:val="00541A1E"/>
    <w:rsid w:val="00541FA7"/>
    <w:rsid w:val="005430EC"/>
    <w:rsid w:val="00543458"/>
    <w:rsid w:val="0054545B"/>
    <w:rsid w:val="005471E6"/>
    <w:rsid w:val="00547786"/>
    <w:rsid w:val="00547CBE"/>
    <w:rsid w:val="00550319"/>
    <w:rsid w:val="00550C02"/>
    <w:rsid w:val="005522E4"/>
    <w:rsid w:val="00552921"/>
    <w:rsid w:val="00554740"/>
    <w:rsid w:val="00554BC3"/>
    <w:rsid w:val="00554C35"/>
    <w:rsid w:val="00555B2D"/>
    <w:rsid w:val="0056015D"/>
    <w:rsid w:val="005601A5"/>
    <w:rsid w:val="00560F21"/>
    <w:rsid w:val="005611F0"/>
    <w:rsid w:val="0056174F"/>
    <w:rsid w:val="00562012"/>
    <w:rsid w:val="00562140"/>
    <w:rsid w:val="00562506"/>
    <w:rsid w:val="00564F3F"/>
    <w:rsid w:val="00566076"/>
    <w:rsid w:val="0056677E"/>
    <w:rsid w:val="005674DF"/>
    <w:rsid w:val="0056796C"/>
    <w:rsid w:val="00574216"/>
    <w:rsid w:val="00577CE4"/>
    <w:rsid w:val="00577DD1"/>
    <w:rsid w:val="0058221F"/>
    <w:rsid w:val="00582269"/>
    <w:rsid w:val="005833E8"/>
    <w:rsid w:val="00583BE8"/>
    <w:rsid w:val="00583F2B"/>
    <w:rsid w:val="0058406D"/>
    <w:rsid w:val="005843B1"/>
    <w:rsid w:val="00584474"/>
    <w:rsid w:val="00584543"/>
    <w:rsid w:val="00590DFB"/>
    <w:rsid w:val="005917E4"/>
    <w:rsid w:val="0059201E"/>
    <w:rsid w:val="005924BD"/>
    <w:rsid w:val="005928F7"/>
    <w:rsid w:val="00592E74"/>
    <w:rsid w:val="005956A6"/>
    <w:rsid w:val="005963D2"/>
    <w:rsid w:val="005A182A"/>
    <w:rsid w:val="005A2FA5"/>
    <w:rsid w:val="005A5F65"/>
    <w:rsid w:val="005A61A3"/>
    <w:rsid w:val="005B0352"/>
    <w:rsid w:val="005B0539"/>
    <w:rsid w:val="005B17ED"/>
    <w:rsid w:val="005B1FCE"/>
    <w:rsid w:val="005B276B"/>
    <w:rsid w:val="005B2B0E"/>
    <w:rsid w:val="005B4939"/>
    <w:rsid w:val="005B58FC"/>
    <w:rsid w:val="005B5B09"/>
    <w:rsid w:val="005B605C"/>
    <w:rsid w:val="005B63E3"/>
    <w:rsid w:val="005B6866"/>
    <w:rsid w:val="005B6F0E"/>
    <w:rsid w:val="005C03B5"/>
    <w:rsid w:val="005C24ED"/>
    <w:rsid w:val="005C2C30"/>
    <w:rsid w:val="005C4683"/>
    <w:rsid w:val="005C56C3"/>
    <w:rsid w:val="005C5E1C"/>
    <w:rsid w:val="005C6331"/>
    <w:rsid w:val="005C6DE7"/>
    <w:rsid w:val="005C6F4A"/>
    <w:rsid w:val="005C70EE"/>
    <w:rsid w:val="005C7EF5"/>
    <w:rsid w:val="005D3CB1"/>
    <w:rsid w:val="005D4509"/>
    <w:rsid w:val="005E0227"/>
    <w:rsid w:val="005E09E4"/>
    <w:rsid w:val="005E147A"/>
    <w:rsid w:val="005E1939"/>
    <w:rsid w:val="005E22D6"/>
    <w:rsid w:val="005E2D82"/>
    <w:rsid w:val="005E49DA"/>
    <w:rsid w:val="005F020A"/>
    <w:rsid w:val="005F1B68"/>
    <w:rsid w:val="005F3F9A"/>
    <w:rsid w:val="005F5086"/>
    <w:rsid w:val="005F6343"/>
    <w:rsid w:val="005F6792"/>
    <w:rsid w:val="005F736D"/>
    <w:rsid w:val="00600239"/>
    <w:rsid w:val="00600777"/>
    <w:rsid w:val="00600F9D"/>
    <w:rsid w:val="0060331A"/>
    <w:rsid w:val="0060485C"/>
    <w:rsid w:val="00604B01"/>
    <w:rsid w:val="0060524D"/>
    <w:rsid w:val="006054AC"/>
    <w:rsid w:val="00605AD9"/>
    <w:rsid w:val="00605FBD"/>
    <w:rsid w:val="006101D4"/>
    <w:rsid w:val="00610930"/>
    <w:rsid w:val="00612FFE"/>
    <w:rsid w:val="006139F5"/>
    <w:rsid w:val="00620AE1"/>
    <w:rsid w:val="00621AAC"/>
    <w:rsid w:val="0062313F"/>
    <w:rsid w:val="00624530"/>
    <w:rsid w:val="0062490A"/>
    <w:rsid w:val="00625B4E"/>
    <w:rsid w:val="00633331"/>
    <w:rsid w:val="006370FD"/>
    <w:rsid w:val="0063775A"/>
    <w:rsid w:val="00637DC8"/>
    <w:rsid w:val="0064066E"/>
    <w:rsid w:val="00640856"/>
    <w:rsid w:val="00641808"/>
    <w:rsid w:val="00642E5F"/>
    <w:rsid w:val="0064320E"/>
    <w:rsid w:val="0064323E"/>
    <w:rsid w:val="006450EE"/>
    <w:rsid w:val="00645686"/>
    <w:rsid w:val="006459FF"/>
    <w:rsid w:val="00646BAB"/>
    <w:rsid w:val="00652A51"/>
    <w:rsid w:val="00652BF8"/>
    <w:rsid w:val="0065438F"/>
    <w:rsid w:val="00654C2D"/>
    <w:rsid w:val="006553FB"/>
    <w:rsid w:val="00655AE2"/>
    <w:rsid w:val="00655D06"/>
    <w:rsid w:val="00656083"/>
    <w:rsid w:val="0065787B"/>
    <w:rsid w:val="00657889"/>
    <w:rsid w:val="00660664"/>
    <w:rsid w:val="00661130"/>
    <w:rsid w:val="006629C3"/>
    <w:rsid w:val="00663B60"/>
    <w:rsid w:val="00665371"/>
    <w:rsid w:val="006654E5"/>
    <w:rsid w:val="00666260"/>
    <w:rsid w:val="00667EFC"/>
    <w:rsid w:val="006710EC"/>
    <w:rsid w:val="0067155E"/>
    <w:rsid w:val="00671A10"/>
    <w:rsid w:val="00672200"/>
    <w:rsid w:val="0067276A"/>
    <w:rsid w:val="00672EB9"/>
    <w:rsid w:val="00673995"/>
    <w:rsid w:val="006741BD"/>
    <w:rsid w:val="00675FFA"/>
    <w:rsid w:val="00677A80"/>
    <w:rsid w:val="00682D11"/>
    <w:rsid w:val="00682F57"/>
    <w:rsid w:val="0068511A"/>
    <w:rsid w:val="00687637"/>
    <w:rsid w:val="006914B3"/>
    <w:rsid w:val="006924F4"/>
    <w:rsid w:val="00692678"/>
    <w:rsid w:val="0069385A"/>
    <w:rsid w:val="00694062"/>
    <w:rsid w:val="00694BDC"/>
    <w:rsid w:val="006961A1"/>
    <w:rsid w:val="0069726F"/>
    <w:rsid w:val="006972F6"/>
    <w:rsid w:val="006A05E2"/>
    <w:rsid w:val="006A2DD6"/>
    <w:rsid w:val="006A304A"/>
    <w:rsid w:val="006A389A"/>
    <w:rsid w:val="006A4575"/>
    <w:rsid w:val="006A7801"/>
    <w:rsid w:val="006B10C7"/>
    <w:rsid w:val="006B365A"/>
    <w:rsid w:val="006B3920"/>
    <w:rsid w:val="006B7A0B"/>
    <w:rsid w:val="006B7BED"/>
    <w:rsid w:val="006B7E6B"/>
    <w:rsid w:val="006C1BFC"/>
    <w:rsid w:val="006C2490"/>
    <w:rsid w:val="006C4958"/>
    <w:rsid w:val="006C5074"/>
    <w:rsid w:val="006C5596"/>
    <w:rsid w:val="006C5600"/>
    <w:rsid w:val="006C5A96"/>
    <w:rsid w:val="006C77A2"/>
    <w:rsid w:val="006D3E17"/>
    <w:rsid w:val="006D4682"/>
    <w:rsid w:val="006D4939"/>
    <w:rsid w:val="006D4D37"/>
    <w:rsid w:val="006D5783"/>
    <w:rsid w:val="006D5922"/>
    <w:rsid w:val="006D5C2A"/>
    <w:rsid w:val="006D5F15"/>
    <w:rsid w:val="006D6AA6"/>
    <w:rsid w:val="006D7592"/>
    <w:rsid w:val="006D7BD7"/>
    <w:rsid w:val="006E022C"/>
    <w:rsid w:val="006E0A85"/>
    <w:rsid w:val="006E0A8D"/>
    <w:rsid w:val="006E0A90"/>
    <w:rsid w:val="006E0EFB"/>
    <w:rsid w:val="006E0F80"/>
    <w:rsid w:val="006E2E6E"/>
    <w:rsid w:val="006E2F12"/>
    <w:rsid w:val="006E33A9"/>
    <w:rsid w:val="006E35ED"/>
    <w:rsid w:val="006E3A74"/>
    <w:rsid w:val="006E4D82"/>
    <w:rsid w:val="006E6618"/>
    <w:rsid w:val="006E6B62"/>
    <w:rsid w:val="006E7484"/>
    <w:rsid w:val="006E79EE"/>
    <w:rsid w:val="006E7CA9"/>
    <w:rsid w:val="006E7F3C"/>
    <w:rsid w:val="006F0370"/>
    <w:rsid w:val="006F03AA"/>
    <w:rsid w:val="006F0C4D"/>
    <w:rsid w:val="006F19E1"/>
    <w:rsid w:val="006F330C"/>
    <w:rsid w:val="006F3BA9"/>
    <w:rsid w:val="006F6E97"/>
    <w:rsid w:val="006F72E1"/>
    <w:rsid w:val="006F771A"/>
    <w:rsid w:val="0070336E"/>
    <w:rsid w:val="00703477"/>
    <w:rsid w:val="00704E09"/>
    <w:rsid w:val="007051A6"/>
    <w:rsid w:val="00710EAD"/>
    <w:rsid w:val="00711287"/>
    <w:rsid w:val="0071252A"/>
    <w:rsid w:val="00713005"/>
    <w:rsid w:val="00716714"/>
    <w:rsid w:val="00717B0A"/>
    <w:rsid w:val="007203D7"/>
    <w:rsid w:val="00722909"/>
    <w:rsid w:val="00724A7E"/>
    <w:rsid w:val="00725056"/>
    <w:rsid w:val="007251D2"/>
    <w:rsid w:val="00727D71"/>
    <w:rsid w:val="00727F7B"/>
    <w:rsid w:val="007308FA"/>
    <w:rsid w:val="00730BCA"/>
    <w:rsid w:val="00731557"/>
    <w:rsid w:val="00735FB1"/>
    <w:rsid w:val="007363DA"/>
    <w:rsid w:val="00741DCD"/>
    <w:rsid w:val="0074279B"/>
    <w:rsid w:val="007432F5"/>
    <w:rsid w:val="00743F12"/>
    <w:rsid w:val="00744475"/>
    <w:rsid w:val="00746BEA"/>
    <w:rsid w:val="0075019E"/>
    <w:rsid w:val="00750913"/>
    <w:rsid w:val="00750DAD"/>
    <w:rsid w:val="007514B0"/>
    <w:rsid w:val="00755CB3"/>
    <w:rsid w:val="00756470"/>
    <w:rsid w:val="00756D49"/>
    <w:rsid w:val="00756E0A"/>
    <w:rsid w:val="00762848"/>
    <w:rsid w:val="00763EEE"/>
    <w:rsid w:val="00764837"/>
    <w:rsid w:val="00765581"/>
    <w:rsid w:val="007704F0"/>
    <w:rsid w:val="007707F8"/>
    <w:rsid w:val="00770A2D"/>
    <w:rsid w:val="00771650"/>
    <w:rsid w:val="0077375B"/>
    <w:rsid w:val="0077484D"/>
    <w:rsid w:val="00774A22"/>
    <w:rsid w:val="00775992"/>
    <w:rsid w:val="00777245"/>
    <w:rsid w:val="0078313F"/>
    <w:rsid w:val="0078404B"/>
    <w:rsid w:val="00784FCC"/>
    <w:rsid w:val="0078691D"/>
    <w:rsid w:val="00787DB8"/>
    <w:rsid w:val="00787E93"/>
    <w:rsid w:val="0079002F"/>
    <w:rsid w:val="00791209"/>
    <w:rsid w:val="00791F54"/>
    <w:rsid w:val="00792AC4"/>
    <w:rsid w:val="00792CBD"/>
    <w:rsid w:val="007960D0"/>
    <w:rsid w:val="007964A6"/>
    <w:rsid w:val="0079680F"/>
    <w:rsid w:val="00796AE0"/>
    <w:rsid w:val="00796E37"/>
    <w:rsid w:val="00797511"/>
    <w:rsid w:val="007979E3"/>
    <w:rsid w:val="007A0734"/>
    <w:rsid w:val="007A75BA"/>
    <w:rsid w:val="007B0297"/>
    <w:rsid w:val="007B0A7A"/>
    <w:rsid w:val="007B3027"/>
    <w:rsid w:val="007B59BB"/>
    <w:rsid w:val="007B5D26"/>
    <w:rsid w:val="007B78B6"/>
    <w:rsid w:val="007C188D"/>
    <w:rsid w:val="007C1D05"/>
    <w:rsid w:val="007C2976"/>
    <w:rsid w:val="007C2F7C"/>
    <w:rsid w:val="007C39D5"/>
    <w:rsid w:val="007C5DB0"/>
    <w:rsid w:val="007C699B"/>
    <w:rsid w:val="007C7B29"/>
    <w:rsid w:val="007D19F9"/>
    <w:rsid w:val="007D539D"/>
    <w:rsid w:val="007D5AEB"/>
    <w:rsid w:val="007D63A1"/>
    <w:rsid w:val="007D7464"/>
    <w:rsid w:val="007D7A60"/>
    <w:rsid w:val="007D7C00"/>
    <w:rsid w:val="007E2EFE"/>
    <w:rsid w:val="007E3336"/>
    <w:rsid w:val="007E3379"/>
    <w:rsid w:val="007E46F1"/>
    <w:rsid w:val="007E494D"/>
    <w:rsid w:val="007E4F98"/>
    <w:rsid w:val="007E62E0"/>
    <w:rsid w:val="007E7888"/>
    <w:rsid w:val="007E79F4"/>
    <w:rsid w:val="007E7F6C"/>
    <w:rsid w:val="007F2349"/>
    <w:rsid w:val="007F3A55"/>
    <w:rsid w:val="007F3ADE"/>
    <w:rsid w:val="007F41B9"/>
    <w:rsid w:val="007F5C04"/>
    <w:rsid w:val="007F5EA9"/>
    <w:rsid w:val="007F5FF0"/>
    <w:rsid w:val="007F6489"/>
    <w:rsid w:val="007F7910"/>
    <w:rsid w:val="007F7B14"/>
    <w:rsid w:val="0080163D"/>
    <w:rsid w:val="008022A1"/>
    <w:rsid w:val="00802AFF"/>
    <w:rsid w:val="00802D2D"/>
    <w:rsid w:val="00802F66"/>
    <w:rsid w:val="008055A9"/>
    <w:rsid w:val="00805C42"/>
    <w:rsid w:val="0081013C"/>
    <w:rsid w:val="00810547"/>
    <w:rsid w:val="008132ED"/>
    <w:rsid w:val="0081466D"/>
    <w:rsid w:val="00815381"/>
    <w:rsid w:val="0081714E"/>
    <w:rsid w:val="00820161"/>
    <w:rsid w:val="008207C2"/>
    <w:rsid w:val="00821053"/>
    <w:rsid w:val="008229B5"/>
    <w:rsid w:val="00822EE0"/>
    <w:rsid w:val="00823C5F"/>
    <w:rsid w:val="008243EE"/>
    <w:rsid w:val="00824611"/>
    <w:rsid w:val="00824D22"/>
    <w:rsid w:val="00825FDD"/>
    <w:rsid w:val="00826C6E"/>
    <w:rsid w:val="008276EB"/>
    <w:rsid w:val="008278BF"/>
    <w:rsid w:val="00827C2C"/>
    <w:rsid w:val="008305D5"/>
    <w:rsid w:val="0083165B"/>
    <w:rsid w:val="00831991"/>
    <w:rsid w:val="0083259A"/>
    <w:rsid w:val="00832817"/>
    <w:rsid w:val="00832A56"/>
    <w:rsid w:val="00833B28"/>
    <w:rsid w:val="0083446D"/>
    <w:rsid w:val="0083475E"/>
    <w:rsid w:val="00835501"/>
    <w:rsid w:val="00835F56"/>
    <w:rsid w:val="00836177"/>
    <w:rsid w:val="008364E5"/>
    <w:rsid w:val="008402AD"/>
    <w:rsid w:val="008417F4"/>
    <w:rsid w:val="0084273F"/>
    <w:rsid w:val="00844DC8"/>
    <w:rsid w:val="00847FEB"/>
    <w:rsid w:val="008500DE"/>
    <w:rsid w:val="0085115A"/>
    <w:rsid w:val="008535A1"/>
    <w:rsid w:val="0085369B"/>
    <w:rsid w:val="008539A4"/>
    <w:rsid w:val="00853B7B"/>
    <w:rsid w:val="00856A81"/>
    <w:rsid w:val="008604DA"/>
    <w:rsid w:val="008605FD"/>
    <w:rsid w:val="00860713"/>
    <w:rsid w:val="00862574"/>
    <w:rsid w:val="00864079"/>
    <w:rsid w:val="00864BE0"/>
    <w:rsid w:val="008716C0"/>
    <w:rsid w:val="00871AC6"/>
    <w:rsid w:val="00873B6D"/>
    <w:rsid w:val="00874BAB"/>
    <w:rsid w:val="0087503D"/>
    <w:rsid w:val="008753B3"/>
    <w:rsid w:val="00875491"/>
    <w:rsid w:val="00876400"/>
    <w:rsid w:val="00877AE6"/>
    <w:rsid w:val="0088075E"/>
    <w:rsid w:val="008813A0"/>
    <w:rsid w:val="008832F6"/>
    <w:rsid w:val="00884E30"/>
    <w:rsid w:val="00886521"/>
    <w:rsid w:val="008878BC"/>
    <w:rsid w:val="00887B5B"/>
    <w:rsid w:val="008927C4"/>
    <w:rsid w:val="00892839"/>
    <w:rsid w:val="00893D1B"/>
    <w:rsid w:val="0089631B"/>
    <w:rsid w:val="00897206"/>
    <w:rsid w:val="00897F3B"/>
    <w:rsid w:val="008A1090"/>
    <w:rsid w:val="008A1696"/>
    <w:rsid w:val="008A3C87"/>
    <w:rsid w:val="008A4EE7"/>
    <w:rsid w:val="008A54E4"/>
    <w:rsid w:val="008A5E8D"/>
    <w:rsid w:val="008B0918"/>
    <w:rsid w:val="008B0F6F"/>
    <w:rsid w:val="008B170C"/>
    <w:rsid w:val="008B2030"/>
    <w:rsid w:val="008B2AED"/>
    <w:rsid w:val="008B4503"/>
    <w:rsid w:val="008B5193"/>
    <w:rsid w:val="008B55E7"/>
    <w:rsid w:val="008B691C"/>
    <w:rsid w:val="008B6D0A"/>
    <w:rsid w:val="008C0C37"/>
    <w:rsid w:val="008C0F6C"/>
    <w:rsid w:val="008C372B"/>
    <w:rsid w:val="008C3E5F"/>
    <w:rsid w:val="008C3F62"/>
    <w:rsid w:val="008C597A"/>
    <w:rsid w:val="008C5F6B"/>
    <w:rsid w:val="008C6B2C"/>
    <w:rsid w:val="008C7129"/>
    <w:rsid w:val="008D06EF"/>
    <w:rsid w:val="008D1DBD"/>
    <w:rsid w:val="008D2D9A"/>
    <w:rsid w:val="008D3B97"/>
    <w:rsid w:val="008D4880"/>
    <w:rsid w:val="008D5B01"/>
    <w:rsid w:val="008D618E"/>
    <w:rsid w:val="008D634A"/>
    <w:rsid w:val="008D7E26"/>
    <w:rsid w:val="008E735E"/>
    <w:rsid w:val="008E7454"/>
    <w:rsid w:val="008F027A"/>
    <w:rsid w:val="008F11FC"/>
    <w:rsid w:val="008F3133"/>
    <w:rsid w:val="008F328D"/>
    <w:rsid w:val="008F3829"/>
    <w:rsid w:val="008F3D60"/>
    <w:rsid w:val="008F3DCA"/>
    <w:rsid w:val="008F4D91"/>
    <w:rsid w:val="008F6D6F"/>
    <w:rsid w:val="008F79AF"/>
    <w:rsid w:val="009006C8"/>
    <w:rsid w:val="00902123"/>
    <w:rsid w:val="00906B5C"/>
    <w:rsid w:val="00911003"/>
    <w:rsid w:val="00911E42"/>
    <w:rsid w:val="0091258C"/>
    <w:rsid w:val="00913074"/>
    <w:rsid w:val="009130C2"/>
    <w:rsid w:val="00913B2D"/>
    <w:rsid w:val="00913D45"/>
    <w:rsid w:val="009146C0"/>
    <w:rsid w:val="009147A7"/>
    <w:rsid w:val="00914AC4"/>
    <w:rsid w:val="009151DF"/>
    <w:rsid w:val="00916580"/>
    <w:rsid w:val="009167B9"/>
    <w:rsid w:val="00916944"/>
    <w:rsid w:val="009235CE"/>
    <w:rsid w:val="00923697"/>
    <w:rsid w:val="0092592E"/>
    <w:rsid w:val="009274A7"/>
    <w:rsid w:val="00932983"/>
    <w:rsid w:val="00932EA9"/>
    <w:rsid w:val="00933686"/>
    <w:rsid w:val="00934172"/>
    <w:rsid w:val="00936144"/>
    <w:rsid w:val="00937044"/>
    <w:rsid w:val="00937C78"/>
    <w:rsid w:val="0094205B"/>
    <w:rsid w:val="00943339"/>
    <w:rsid w:val="00943E1B"/>
    <w:rsid w:val="00944CBC"/>
    <w:rsid w:val="009453E8"/>
    <w:rsid w:val="009455BC"/>
    <w:rsid w:val="009458F2"/>
    <w:rsid w:val="0094698A"/>
    <w:rsid w:val="00947199"/>
    <w:rsid w:val="009472A4"/>
    <w:rsid w:val="00947C6F"/>
    <w:rsid w:val="009505D0"/>
    <w:rsid w:val="0095078A"/>
    <w:rsid w:val="009529FA"/>
    <w:rsid w:val="00952DB0"/>
    <w:rsid w:val="00952DC4"/>
    <w:rsid w:val="009532CA"/>
    <w:rsid w:val="00954C65"/>
    <w:rsid w:val="00954F16"/>
    <w:rsid w:val="009554D2"/>
    <w:rsid w:val="00955C36"/>
    <w:rsid w:val="009566D6"/>
    <w:rsid w:val="00956CF8"/>
    <w:rsid w:val="00956D42"/>
    <w:rsid w:val="009575F0"/>
    <w:rsid w:val="009635DB"/>
    <w:rsid w:val="009656C7"/>
    <w:rsid w:val="00966209"/>
    <w:rsid w:val="00966BA3"/>
    <w:rsid w:val="0096700B"/>
    <w:rsid w:val="009707D8"/>
    <w:rsid w:val="00971C73"/>
    <w:rsid w:val="00972D45"/>
    <w:rsid w:val="009730A8"/>
    <w:rsid w:val="00975215"/>
    <w:rsid w:val="00976547"/>
    <w:rsid w:val="00977A81"/>
    <w:rsid w:val="0098033F"/>
    <w:rsid w:val="009803DD"/>
    <w:rsid w:val="009815E3"/>
    <w:rsid w:val="009821F3"/>
    <w:rsid w:val="00982838"/>
    <w:rsid w:val="009838B5"/>
    <w:rsid w:val="00984647"/>
    <w:rsid w:val="009848A5"/>
    <w:rsid w:val="00984DC9"/>
    <w:rsid w:val="00985547"/>
    <w:rsid w:val="00987438"/>
    <w:rsid w:val="0098769A"/>
    <w:rsid w:val="00987B99"/>
    <w:rsid w:val="00987F31"/>
    <w:rsid w:val="00990963"/>
    <w:rsid w:val="00992535"/>
    <w:rsid w:val="00993080"/>
    <w:rsid w:val="00993EAF"/>
    <w:rsid w:val="00994F7B"/>
    <w:rsid w:val="00995498"/>
    <w:rsid w:val="00995647"/>
    <w:rsid w:val="00995E87"/>
    <w:rsid w:val="009961FE"/>
    <w:rsid w:val="00996435"/>
    <w:rsid w:val="00996761"/>
    <w:rsid w:val="00996C41"/>
    <w:rsid w:val="009A06A9"/>
    <w:rsid w:val="009A0BC0"/>
    <w:rsid w:val="009A1BA9"/>
    <w:rsid w:val="009A237D"/>
    <w:rsid w:val="009A25E7"/>
    <w:rsid w:val="009A33A6"/>
    <w:rsid w:val="009A66F8"/>
    <w:rsid w:val="009A7835"/>
    <w:rsid w:val="009B0F37"/>
    <w:rsid w:val="009B126B"/>
    <w:rsid w:val="009B1FA0"/>
    <w:rsid w:val="009B3A6E"/>
    <w:rsid w:val="009B752C"/>
    <w:rsid w:val="009B7D49"/>
    <w:rsid w:val="009C04F2"/>
    <w:rsid w:val="009C0760"/>
    <w:rsid w:val="009C14B1"/>
    <w:rsid w:val="009C2637"/>
    <w:rsid w:val="009C29C3"/>
    <w:rsid w:val="009C3065"/>
    <w:rsid w:val="009C56BC"/>
    <w:rsid w:val="009C575F"/>
    <w:rsid w:val="009D08DA"/>
    <w:rsid w:val="009D2AB8"/>
    <w:rsid w:val="009D31AC"/>
    <w:rsid w:val="009D4A9D"/>
    <w:rsid w:val="009D4D9E"/>
    <w:rsid w:val="009D4E84"/>
    <w:rsid w:val="009D64B7"/>
    <w:rsid w:val="009E1513"/>
    <w:rsid w:val="009E16DB"/>
    <w:rsid w:val="009E24B4"/>
    <w:rsid w:val="009E454C"/>
    <w:rsid w:val="009E56FE"/>
    <w:rsid w:val="009E7862"/>
    <w:rsid w:val="009F06A4"/>
    <w:rsid w:val="009F192E"/>
    <w:rsid w:val="009F4BA2"/>
    <w:rsid w:val="009F5323"/>
    <w:rsid w:val="009F568D"/>
    <w:rsid w:val="009F5F61"/>
    <w:rsid w:val="009F7E09"/>
    <w:rsid w:val="00A00177"/>
    <w:rsid w:val="00A00ECE"/>
    <w:rsid w:val="00A02FD0"/>
    <w:rsid w:val="00A0461C"/>
    <w:rsid w:val="00A05056"/>
    <w:rsid w:val="00A05707"/>
    <w:rsid w:val="00A05CEA"/>
    <w:rsid w:val="00A063B5"/>
    <w:rsid w:val="00A07203"/>
    <w:rsid w:val="00A07D2D"/>
    <w:rsid w:val="00A1042F"/>
    <w:rsid w:val="00A11969"/>
    <w:rsid w:val="00A12A45"/>
    <w:rsid w:val="00A1659F"/>
    <w:rsid w:val="00A17A6E"/>
    <w:rsid w:val="00A2078A"/>
    <w:rsid w:val="00A208F7"/>
    <w:rsid w:val="00A2233D"/>
    <w:rsid w:val="00A229CD"/>
    <w:rsid w:val="00A23F2D"/>
    <w:rsid w:val="00A23F9F"/>
    <w:rsid w:val="00A25F1B"/>
    <w:rsid w:val="00A26E22"/>
    <w:rsid w:val="00A311F1"/>
    <w:rsid w:val="00A34020"/>
    <w:rsid w:val="00A348F8"/>
    <w:rsid w:val="00A356F4"/>
    <w:rsid w:val="00A40A58"/>
    <w:rsid w:val="00A41E86"/>
    <w:rsid w:val="00A43EB6"/>
    <w:rsid w:val="00A43EE6"/>
    <w:rsid w:val="00A45065"/>
    <w:rsid w:val="00A4609C"/>
    <w:rsid w:val="00A47491"/>
    <w:rsid w:val="00A507CB"/>
    <w:rsid w:val="00A5098E"/>
    <w:rsid w:val="00A509EC"/>
    <w:rsid w:val="00A5139C"/>
    <w:rsid w:val="00A52BDC"/>
    <w:rsid w:val="00A530D7"/>
    <w:rsid w:val="00A53156"/>
    <w:rsid w:val="00A54068"/>
    <w:rsid w:val="00A540CA"/>
    <w:rsid w:val="00A548E8"/>
    <w:rsid w:val="00A55B7A"/>
    <w:rsid w:val="00A572EF"/>
    <w:rsid w:val="00A60943"/>
    <w:rsid w:val="00A616D7"/>
    <w:rsid w:val="00A61AED"/>
    <w:rsid w:val="00A62DBC"/>
    <w:rsid w:val="00A6393B"/>
    <w:rsid w:val="00A6416B"/>
    <w:rsid w:val="00A64344"/>
    <w:rsid w:val="00A64A1E"/>
    <w:rsid w:val="00A6554E"/>
    <w:rsid w:val="00A65E0E"/>
    <w:rsid w:val="00A66194"/>
    <w:rsid w:val="00A66C1D"/>
    <w:rsid w:val="00A72E5B"/>
    <w:rsid w:val="00A7380F"/>
    <w:rsid w:val="00A7542D"/>
    <w:rsid w:val="00A75B25"/>
    <w:rsid w:val="00A76CAC"/>
    <w:rsid w:val="00A7729D"/>
    <w:rsid w:val="00A77C8D"/>
    <w:rsid w:val="00A80DC1"/>
    <w:rsid w:val="00A8209E"/>
    <w:rsid w:val="00A82679"/>
    <w:rsid w:val="00A829B1"/>
    <w:rsid w:val="00A82C27"/>
    <w:rsid w:val="00A83735"/>
    <w:rsid w:val="00A8510C"/>
    <w:rsid w:val="00A86E95"/>
    <w:rsid w:val="00A90645"/>
    <w:rsid w:val="00A90D1E"/>
    <w:rsid w:val="00A94D60"/>
    <w:rsid w:val="00A952D9"/>
    <w:rsid w:val="00A95868"/>
    <w:rsid w:val="00A9659D"/>
    <w:rsid w:val="00A97D92"/>
    <w:rsid w:val="00AA00E6"/>
    <w:rsid w:val="00AA0856"/>
    <w:rsid w:val="00AA086C"/>
    <w:rsid w:val="00AA31EB"/>
    <w:rsid w:val="00AA399D"/>
    <w:rsid w:val="00AA4CEB"/>
    <w:rsid w:val="00AA5286"/>
    <w:rsid w:val="00AA5A70"/>
    <w:rsid w:val="00AA6BD4"/>
    <w:rsid w:val="00AA7D1D"/>
    <w:rsid w:val="00AB13E0"/>
    <w:rsid w:val="00AB287D"/>
    <w:rsid w:val="00AB29CD"/>
    <w:rsid w:val="00AB3526"/>
    <w:rsid w:val="00AB3582"/>
    <w:rsid w:val="00AB4A69"/>
    <w:rsid w:val="00AB5238"/>
    <w:rsid w:val="00AB6932"/>
    <w:rsid w:val="00AB79D7"/>
    <w:rsid w:val="00AC15B1"/>
    <w:rsid w:val="00AC2CC0"/>
    <w:rsid w:val="00AC2D6C"/>
    <w:rsid w:val="00AC2DDB"/>
    <w:rsid w:val="00AC3202"/>
    <w:rsid w:val="00AC3ABD"/>
    <w:rsid w:val="00AC4D96"/>
    <w:rsid w:val="00AC567C"/>
    <w:rsid w:val="00AD07D2"/>
    <w:rsid w:val="00AD0BCF"/>
    <w:rsid w:val="00AD2C1F"/>
    <w:rsid w:val="00AD727F"/>
    <w:rsid w:val="00AE01CC"/>
    <w:rsid w:val="00AE0289"/>
    <w:rsid w:val="00AE0E28"/>
    <w:rsid w:val="00AE1E42"/>
    <w:rsid w:val="00AE488A"/>
    <w:rsid w:val="00AE4DD1"/>
    <w:rsid w:val="00AE65D3"/>
    <w:rsid w:val="00AE7DB6"/>
    <w:rsid w:val="00AF1AB3"/>
    <w:rsid w:val="00AF214D"/>
    <w:rsid w:val="00AF4D10"/>
    <w:rsid w:val="00AF590D"/>
    <w:rsid w:val="00AF6003"/>
    <w:rsid w:val="00AF6780"/>
    <w:rsid w:val="00AF7EAE"/>
    <w:rsid w:val="00B004CF"/>
    <w:rsid w:val="00B00DE1"/>
    <w:rsid w:val="00B022D8"/>
    <w:rsid w:val="00B04413"/>
    <w:rsid w:val="00B0498C"/>
    <w:rsid w:val="00B0606F"/>
    <w:rsid w:val="00B068C3"/>
    <w:rsid w:val="00B10A50"/>
    <w:rsid w:val="00B10A7B"/>
    <w:rsid w:val="00B11390"/>
    <w:rsid w:val="00B131B8"/>
    <w:rsid w:val="00B13DB0"/>
    <w:rsid w:val="00B15331"/>
    <w:rsid w:val="00B158AB"/>
    <w:rsid w:val="00B16E75"/>
    <w:rsid w:val="00B16EC2"/>
    <w:rsid w:val="00B176AB"/>
    <w:rsid w:val="00B207EF"/>
    <w:rsid w:val="00B22465"/>
    <w:rsid w:val="00B2261B"/>
    <w:rsid w:val="00B2410A"/>
    <w:rsid w:val="00B24C4F"/>
    <w:rsid w:val="00B25159"/>
    <w:rsid w:val="00B25A5F"/>
    <w:rsid w:val="00B25B51"/>
    <w:rsid w:val="00B268D3"/>
    <w:rsid w:val="00B27FC3"/>
    <w:rsid w:val="00B31372"/>
    <w:rsid w:val="00B31A23"/>
    <w:rsid w:val="00B31A5B"/>
    <w:rsid w:val="00B31A7C"/>
    <w:rsid w:val="00B3249A"/>
    <w:rsid w:val="00B32E68"/>
    <w:rsid w:val="00B3383B"/>
    <w:rsid w:val="00B33964"/>
    <w:rsid w:val="00B346CF"/>
    <w:rsid w:val="00B349CA"/>
    <w:rsid w:val="00B3560F"/>
    <w:rsid w:val="00B36670"/>
    <w:rsid w:val="00B37421"/>
    <w:rsid w:val="00B40BC2"/>
    <w:rsid w:val="00B41718"/>
    <w:rsid w:val="00B43E44"/>
    <w:rsid w:val="00B446B5"/>
    <w:rsid w:val="00B45A7F"/>
    <w:rsid w:val="00B5044A"/>
    <w:rsid w:val="00B50460"/>
    <w:rsid w:val="00B511CC"/>
    <w:rsid w:val="00B5372B"/>
    <w:rsid w:val="00B544D7"/>
    <w:rsid w:val="00B56337"/>
    <w:rsid w:val="00B6053F"/>
    <w:rsid w:val="00B60A2F"/>
    <w:rsid w:val="00B61AB2"/>
    <w:rsid w:val="00B6273C"/>
    <w:rsid w:val="00B67852"/>
    <w:rsid w:val="00B7238C"/>
    <w:rsid w:val="00B7246E"/>
    <w:rsid w:val="00B76440"/>
    <w:rsid w:val="00B77D12"/>
    <w:rsid w:val="00B80245"/>
    <w:rsid w:val="00B8329C"/>
    <w:rsid w:val="00B87DF3"/>
    <w:rsid w:val="00B91987"/>
    <w:rsid w:val="00B933E3"/>
    <w:rsid w:val="00B953AE"/>
    <w:rsid w:val="00B955B8"/>
    <w:rsid w:val="00B95C7D"/>
    <w:rsid w:val="00B95C86"/>
    <w:rsid w:val="00B95ECB"/>
    <w:rsid w:val="00B960A2"/>
    <w:rsid w:val="00BA0624"/>
    <w:rsid w:val="00BA07BB"/>
    <w:rsid w:val="00BA241D"/>
    <w:rsid w:val="00BA3185"/>
    <w:rsid w:val="00BA35EA"/>
    <w:rsid w:val="00BA45BB"/>
    <w:rsid w:val="00BA5C56"/>
    <w:rsid w:val="00BA752C"/>
    <w:rsid w:val="00BA77A7"/>
    <w:rsid w:val="00BB0D48"/>
    <w:rsid w:val="00BB2C6C"/>
    <w:rsid w:val="00BB2D77"/>
    <w:rsid w:val="00BB335E"/>
    <w:rsid w:val="00BB455C"/>
    <w:rsid w:val="00BB467C"/>
    <w:rsid w:val="00BC096E"/>
    <w:rsid w:val="00BC0F88"/>
    <w:rsid w:val="00BC2D95"/>
    <w:rsid w:val="00BC402D"/>
    <w:rsid w:val="00BC50B4"/>
    <w:rsid w:val="00BD0C66"/>
    <w:rsid w:val="00BD1A2E"/>
    <w:rsid w:val="00BD3A29"/>
    <w:rsid w:val="00BD405D"/>
    <w:rsid w:val="00BD5010"/>
    <w:rsid w:val="00BD524F"/>
    <w:rsid w:val="00BD5D97"/>
    <w:rsid w:val="00BD6058"/>
    <w:rsid w:val="00BD69DB"/>
    <w:rsid w:val="00BE2097"/>
    <w:rsid w:val="00BE243A"/>
    <w:rsid w:val="00BE2F53"/>
    <w:rsid w:val="00BE3BD5"/>
    <w:rsid w:val="00BE5184"/>
    <w:rsid w:val="00BE6C16"/>
    <w:rsid w:val="00BE78D4"/>
    <w:rsid w:val="00BE7BCE"/>
    <w:rsid w:val="00BF1220"/>
    <w:rsid w:val="00BF181D"/>
    <w:rsid w:val="00BF1B61"/>
    <w:rsid w:val="00BF2A32"/>
    <w:rsid w:val="00BF3DDA"/>
    <w:rsid w:val="00BF447A"/>
    <w:rsid w:val="00BF5B99"/>
    <w:rsid w:val="00BF79E5"/>
    <w:rsid w:val="00C00322"/>
    <w:rsid w:val="00C0454B"/>
    <w:rsid w:val="00C05482"/>
    <w:rsid w:val="00C05877"/>
    <w:rsid w:val="00C104D8"/>
    <w:rsid w:val="00C1057C"/>
    <w:rsid w:val="00C1078D"/>
    <w:rsid w:val="00C1199A"/>
    <w:rsid w:val="00C1217D"/>
    <w:rsid w:val="00C124A7"/>
    <w:rsid w:val="00C125DF"/>
    <w:rsid w:val="00C12C38"/>
    <w:rsid w:val="00C133FA"/>
    <w:rsid w:val="00C14211"/>
    <w:rsid w:val="00C14E90"/>
    <w:rsid w:val="00C151EC"/>
    <w:rsid w:val="00C15C63"/>
    <w:rsid w:val="00C204DD"/>
    <w:rsid w:val="00C2303A"/>
    <w:rsid w:val="00C26295"/>
    <w:rsid w:val="00C27D11"/>
    <w:rsid w:val="00C32436"/>
    <w:rsid w:val="00C33C94"/>
    <w:rsid w:val="00C34EF9"/>
    <w:rsid w:val="00C357A0"/>
    <w:rsid w:val="00C363BA"/>
    <w:rsid w:val="00C369BE"/>
    <w:rsid w:val="00C37A29"/>
    <w:rsid w:val="00C4076F"/>
    <w:rsid w:val="00C40976"/>
    <w:rsid w:val="00C41A09"/>
    <w:rsid w:val="00C41E9B"/>
    <w:rsid w:val="00C42664"/>
    <w:rsid w:val="00C429A4"/>
    <w:rsid w:val="00C42C13"/>
    <w:rsid w:val="00C43173"/>
    <w:rsid w:val="00C4335E"/>
    <w:rsid w:val="00C43F2B"/>
    <w:rsid w:val="00C4574D"/>
    <w:rsid w:val="00C4645D"/>
    <w:rsid w:val="00C46706"/>
    <w:rsid w:val="00C477F4"/>
    <w:rsid w:val="00C52326"/>
    <w:rsid w:val="00C52702"/>
    <w:rsid w:val="00C52D71"/>
    <w:rsid w:val="00C5399F"/>
    <w:rsid w:val="00C53E4D"/>
    <w:rsid w:val="00C54739"/>
    <w:rsid w:val="00C54A74"/>
    <w:rsid w:val="00C57AAE"/>
    <w:rsid w:val="00C6252D"/>
    <w:rsid w:val="00C627F1"/>
    <w:rsid w:val="00C62884"/>
    <w:rsid w:val="00C661B5"/>
    <w:rsid w:val="00C676F6"/>
    <w:rsid w:val="00C72BD7"/>
    <w:rsid w:val="00C72C40"/>
    <w:rsid w:val="00C80885"/>
    <w:rsid w:val="00C835CF"/>
    <w:rsid w:val="00C839BE"/>
    <w:rsid w:val="00C83B2D"/>
    <w:rsid w:val="00C83E70"/>
    <w:rsid w:val="00C845C5"/>
    <w:rsid w:val="00C86683"/>
    <w:rsid w:val="00C8679C"/>
    <w:rsid w:val="00C86878"/>
    <w:rsid w:val="00C8787F"/>
    <w:rsid w:val="00C90326"/>
    <w:rsid w:val="00C9085D"/>
    <w:rsid w:val="00C90AA6"/>
    <w:rsid w:val="00C91459"/>
    <w:rsid w:val="00C91C47"/>
    <w:rsid w:val="00C93130"/>
    <w:rsid w:val="00C93541"/>
    <w:rsid w:val="00C950EF"/>
    <w:rsid w:val="00C9562B"/>
    <w:rsid w:val="00C958EE"/>
    <w:rsid w:val="00C97856"/>
    <w:rsid w:val="00C97FA8"/>
    <w:rsid w:val="00CA0088"/>
    <w:rsid w:val="00CA00CA"/>
    <w:rsid w:val="00CA1307"/>
    <w:rsid w:val="00CA1B3C"/>
    <w:rsid w:val="00CA3357"/>
    <w:rsid w:val="00CA6D95"/>
    <w:rsid w:val="00CB0019"/>
    <w:rsid w:val="00CB3050"/>
    <w:rsid w:val="00CB4330"/>
    <w:rsid w:val="00CB52D7"/>
    <w:rsid w:val="00CB5789"/>
    <w:rsid w:val="00CB58D3"/>
    <w:rsid w:val="00CB66CD"/>
    <w:rsid w:val="00CB7925"/>
    <w:rsid w:val="00CC0E85"/>
    <w:rsid w:val="00CC17E2"/>
    <w:rsid w:val="00CC350C"/>
    <w:rsid w:val="00CC374B"/>
    <w:rsid w:val="00CC3A6D"/>
    <w:rsid w:val="00CC3FAE"/>
    <w:rsid w:val="00CC5684"/>
    <w:rsid w:val="00CC5EFA"/>
    <w:rsid w:val="00CC6AC4"/>
    <w:rsid w:val="00CC7563"/>
    <w:rsid w:val="00CD14AB"/>
    <w:rsid w:val="00CD27A1"/>
    <w:rsid w:val="00CD53EB"/>
    <w:rsid w:val="00CD5956"/>
    <w:rsid w:val="00CD5AA2"/>
    <w:rsid w:val="00CD640F"/>
    <w:rsid w:val="00CD69FC"/>
    <w:rsid w:val="00CE1BC1"/>
    <w:rsid w:val="00CE4352"/>
    <w:rsid w:val="00CE497E"/>
    <w:rsid w:val="00CE6402"/>
    <w:rsid w:val="00CF0366"/>
    <w:rsid w:val="00CF0833"/>
    <w:rsid w:val="00CF540A"/>
    <w:rsid w:val="00CF7A4C"/>
    <w:rsid w:val="00D00D9C"/>
    <w:rsid w:val="00D024EC"/>
    <w:rsid w:val="00D037B6"/>
    <w:rsid w:val="00D0495D"/>
    <w:rsid w:val="00D10E76"/>
    <w:rsid w:val="00D13849"/>
    <w:rsid w:val="00D14BC3"/>
    <w:rsid w:val="00D15F2C"/>
    <w:rsid w:val="00D16290"/>
    <w:rsid w:val="00D16A90"/>
    <w:rsid w:val="00D16E98"/>
    <w:rsid w:val="00D1717C"/>
    <w:rsid w:val="00D23663"/>
    <w:rsid w:val="00D23E45"/>
    <w:rsid w:val="00D241FA"/>
    <w:rsid w:val="00D24384"/>
    <w:rsid w:val="00D243CE"/>
    <w:rsid w:val="00D24CA0"/>
    <w:rsid w:val="00D251CF"/>
    <w:rsid w:val="00D26003"/>
    <w:rsid w:val="00D26A6B"/>
    <w:rsid w:val="00D30FAC"/>
    <w:rsid w:val="00D31792"/>
    <w:rsid w:val="00D32F2C"/>
    <w:rsid w:val="00D34DB6"/>
    <w:rsid w:val="00D35B0A"/>
    <w:rsid w:val="00D36F72"/>
    <w:rsid w:val="00D42AE4"/>
    <w:rsid w:val="00D43AC0"/>
    <w:rsid w:val="00D44FCE"/>
    <w:rsid w:val="00D4509B"/>
    <w:rsid w:val="00D4520A"/>
    <w:rsid w:val="00D453D2"/>
    <w:rsid w:val="00D453E5"/>
    <w:rsid w:val="00D46456"/>
    <w:rsid w:val="00D51240"/>
    <w:rsid w:val="00D5136F"/>
    <w:rsid w:val="00D51698"/>
    <w:rsid w:val="00D53ECA"/>
    <w:rsid w:val="00D54DA0"/>
    <w:rsid w:val="00D569F2"/>
    <w:rsid w:val="00D56A7B"/>
    <w:rsid w:val="00D60909"/>
    <w:rsid w:val="00D60AE1"/>
    <w:rsid w:val="00D6166B"/>
    <w:rsid w:val="00D61EF3"/>
    <w:rsid w:val="00D6306C"/>
    <w:rsid w:val="00D64205"/>
    <w:rsid w:val="00D64447"/>
    <w:rsid w:val="00D647A2"/>
    <w:rsid w:val="00D6533D"/>
    <w:rsid w:val="00D65873"/>
    <w:rsid w:val="00D65DF3"/>
    <w:rsid w:val="00D66511"/>
    <w:rsid w:val="00D671D1"/>
    <w:rsid w:val="00D7235F"/>
    <w:rsid w:val="00D733E2"/>
    <w:rsid w:val="00D73F68"/>
    <w:rsid w:val="00D73FB2"/>
    <w:rsid w:val="00D76B7E"/>
    <w:rsid w:val="00D77719"/>
    <w:rsid w:val="00D80048"/>
    <w:rsid w:val="00D800CC"/>
    <w:rsid w:val="00D80102"/>
    <w:rsid w:val="00D8041F"/>
    <w:rsid w:val="00D80A16"/>
    <w:rsid w:val="00D817CA"/>
    <w:rsid w:val="00D820E7"/>
    <w:rsid w:val="00D83B73"/>
    <w:rsid w:val="00D85113"/>
    <w:rsid w:val="00D8571E"/>
    <w:rsid w:val="00D85E65"/>
    <w:rsid w:val="00D86F52"/>
    <w:rsid w:val="00D879ED"/>
    <w:rsid w:val="00D91341"/>
    <w:rsid w:val="00D920A7"/>
    <w:rsid w:val="00D929BA"/>
    <w:rsid w:val="00D97758"/>
    <w:rsid w:val="00D97EE9"/>
    <w:rsid w:val="00DA0408"/>
    <w:rsid w:val="00DA4576"/>
    <w:rsid w:val="00DA669A"/>
    <w:rsid w:val="00DA6A35"/>
    <w:rsid w:val="00DA75B7"/>
    <w:rsid w:val="00DB0E58"/>
    <w:rsid w:val="00DB2035"/>
    <w:rsid w:val="00DB2AFD"/>
    <w:rsid w:val="00DB3A0A"/>
    <w:rsid w:val="00DB3D32"/>
    <w:rsid w:val="00DB3E42"/>
    <w:rsid w:val="00DB5A18"/>
    <w:rsid w:val="00DB6491"/>
    <w:rsid w:val="00DB77A1"/>
    <w:rsid w:val="00DB79B1"/>
    <w:rsid w:val="00DB7E8D"/>
    <w:rsid w:val="00DC0660"/>
    <w:rsid w:val="00DC1CD0"/>
    <w:rsid w:val="00DC2D9C"/>
    <w:rsid w:val="00DC39CB"/>
    <w:rsid w:val="00DC451A"/>
    <w:rsid w:val="00DC5721"/>
    <w:rsid w:val="00DC6721"/>
    <w:rsid w:val="00DC6F4A"/>
    <w:rsid w:val="00DD196B"/>
    <w:rsid w:val="00DD1DE2"/>
    <w:rsid w:val="00DD3A54"/>
    <w:rsid w:val="00DD45B4"/>
    <w:rsid w:val="00DE0532"/>
    <w:rsid w:val="00DE24A9"/>
    <w:rsid w:val="00DE43F1"/>
    <w:rsid w:val="00DE4796"/>
    <w:rsid w:val="00DE5444"/>
    <w:rsid w:val="00DE5509"/>
    <w:rsid w:val="00DE7289"/>
    <w:rsid w:val="00DE76F1"/>
    <w:rsid w:val="00DF1CDB"/>
    <w:rsid w:val="00DF32DB"/>
    <w:rsid w:val="00DF35C3"/>
    <w:rsid w:val="00DF74B1"/>
    <w:rsid w:val="00DF7F1A"/>
    <w:rsid w:val="00E0149E"/>
    <w:rsid w:val="00E024D1"/>
    <w:rsid w:val="00E026D6"/>
    <w:rsid w:val="00E03754"/>
    <w:rsid w:val="00E03DCF"/>
    <w:rsid w:val="00E04694"/>
    <w:rsid w:val="00E0479F"/>
    <w:rsid w:val="00E04FFF"/>
    <w:rsid w:val="00E0518B"/>
    <w:rsid w:val="00E059ED"/>
    <w:rsid w:val="00E1057F"/>
    <w:rsid w:val="00E10729"/>
    <w:rsid w:val="00E10C38"/>
    <w:rsid w:val="00E1298E"/>
    <w:rsid w:val="00E13505"/>
    <w:rsid w:val="00E13BC8"/>
    <w:rsid w:val="00E13F7C"/>
    <w:rsid w:val="00E149C0"/>
    <w:rsid w:val="00E1572C"/>
    <w:rsid w:val="00E16A6A"/>
    <w:rsid w:val="00E215C6"/>
    <w:rsid w:val="00E21626"/>
    <w:rsid w:val="00E23215"/>
    <w:rsid w:val="00E255C9"/>
    <w:rsid w:val="00E30174"/>
    <w:rsid w:val="00E30D01"/>
    <w:rsid w:val="00E3356D"/>
    <w:rsid w:val="00E35B18"/>
    <w:rsid w:val="00E36531"/>
    <w:rsid w:val="00E36DA2"/>
    <w:rsid w:val="00E379FC"/>
    <w:rsid w:val="00E37AE1"/>
    <w:rsid w:val="00E4043B"/>
    <w:rsid w:val="00E44130"/>
    <w:rsid w:val="00E444AB"/>
    <w:rsid w:val="00E44FF0"/>
    <w:rsid w:val="00E45289"/>
    <w:rsid w:val="00E45D14"/>
    <w:rsid w:val="00E45D27"/>
    <w:rsid w:val="00E464EB"/>
    <w:rsid w:val="00E46A59"/>
    <w:rsid w:val="00E500A7"/>
    <w:rsid w:val="00E5047D"/>
    <w:rsid w:val="00E51661"/>
    <w:rsid w:val="00E54025"/>
    <w:rsid w:val="00E54177"/>
    <w:rsid w:val="00E54C70"/>
    <w:rsid w:val="00E568E0"/>
    <w:rsid w:val="00E60171"/>
    <w:rsid w:val="00E60781"/>
    <w:rsid w:val="00E61FE4"/>
    <w:rsid w:val="00E648F6"/>
    <w:rsid w:val="00E671C3"/>
    <w:rsid w:val="00E67B83"/>
    <w:rsid w:val="00E7110E"/>
    <w:rsid w:val="00E73158"/>
    <w:rsid w:val="00E76FF9"/>
    <w:rsid w:val="00E82D79"/>
    <w:rsid w:val="00E83FBB"/>
    <w:rsid w:val="00E900D1"/>
    <w:rsid w:val="00E93A12"/>
    <w:rsid w:val="00E946D5"/>
    <w:rsid w:val="00E97550"/>
    <w:rsid w:val="00E97B7E"/>
    <w:rsid w:val="00EA0293"/>
    <w:rsid w:val="00EA16FF"/>
    <w:rsid w:val="00EA2132"/>
    <w:rsid w:val="00EA2965"/>
    <w:rsid w:val="00EA3131"/>
    <w:rsid w:val="00EA500D"/>
    <w:rsid w:val="00EA6FFE"/>
    <w:rsid w:val="00EB0310"/>
    <w:rsid w:val="00EB212C"/>
    <w:rsid w:val="00EB24A0"/>
    <w:rsid w:val="00EB3384"/>
    <w:rsid w:val="00EB6033"/>
    <w:rsid w:val="00EB6B84"/>
    <w:rsid w:val="00EC07A6"/>
    <w:rsid w:val="00EC2DE7"/>
    <w:rsid w:val="00EC2FB4"/>
    <w:rsid w:val="00EC4B8A"/>
    <w:rsid w:val="00EC5DE7"/>
    <w:rsid w:val="00EC6E1E"/>
    <w:rsid w:val="00EC6ECC"/>
    <w:rsid w:val="00EC7335"/>
    <w:rsid w:val="00EC7D58"/>
    <w:rsid w:val="00ED0B18"/>
    <w:rsid w:val="00ED23E1"/>
    <w:rsid w:val="00ED38EA"/>
    <w:rsid w:val="00ED48E3"/>
    <w:rsid w:val="00ED5068"/>
    <w:rsid w:val="00ED7C23"/>
    <w:rsid w:val="00EE017C"/>
    <w:rsid w:val="00EE0C31"/>
    <w:rsid w:val="00EE27BA"/>
    <w:rsid w:val="00EE3AD0"/>
    <w:rsid w:val="00EE42B0"/>
    <w:rsid w:val="00EE4ADE"/>
    <w:rsid w:val="00EE4B89"/>
    <w:rsid w:val="00EE4C9D"/>
    <w:rsid w:val="00EE5BBB"/>
    <w:rsid w:val="00EE678E"/>
    <w:rsid w:val="00EE731C"/>
    <w:rsid w:val="00EE7450"/>
    <w:rsid w:val="00EF060D"/>
    <w:rsid w:val="00EF1846"/>
    <w:rsid w:val="00EF2A3A"/>
    <w:rsid w:val="00EF2B4D"/>
    <w:rsid w:val="00EF423C"/>
    <w:rsid w:val="00EF43A6"/>
    <w:rsid w:val="00EF51E8"/>
    <w:rsid w:val="00EF5A70"/>
    <w:rsid w:val="00EF5ED3"/>
    <w:rsid w:val="00EF632F"/>
    <w:rsid w:val="00EF702B"/>
    <w:rsid w:val="00F00509"/>
    <w:rsid w:val="00F00558"/>
    <w:rsid w:val="00F00B5A"/>
    <w:rsid w:val="00F02EB9"/>
    <w:rsid w:val="00F036BC"/>
    <w:rsid w:val="00F04E8B"/>
    <w:rsid w:val="00F054AD"/>
    <w:rsid w:val="00F05658"/>
    <w:rsid w:val="00F06D40"/>
    <w:rsid w:val="00F11006"/>
    <w:rsid w:val="00F11397"/>
    <w:rsid w:val="00F11FC5"/>
    <w:rsid w:val="00F121B4"/>
    <w:rsid w:val="00F12F93"/>
    <w:rsid w:val="00F14258"/>
    <w:rsid w:val="00F151D5"/>
    <w:rsid w:val="00F159A2"/>
    <w:rsid w:val="00F15CD3"/>
    <w:rsid w:val="00F15E38"/>
    <w:rsid w:val="00F20D2F"/>
    <w:rsid w:val="00F22E76"/>
    <w:rsid w:val="00F22F84"/>
    <w:rsid w:val="00F233C7"/>
    <w:rsid w:val="00F2386B"/>
    <w:rsid w:val="00F23C19"/>
    <w:rsid w:val="00F23F8F"/>
    <w:rsid w:val="00F241E8"/>
    <w:rsid w:val="00F24630"/>
    <w:rsid w:val="00F24D16"/>
    <w:rsid w:val="00F24E1E"/>
    <w:rsid w:val="00F24F5A"/>
    <w:rsid w:val="00F309FE"/>
    <w:rsid w:val="00F324F5"/>
    <w:rsid w:val="00F36053"/>
    <w:rsid w:val="00F360CA"/>
    <w:rsid w:val="00F365F0"/>
    <w:rsid w:val="00F37765"/>
    <w:rsid w:val="00F377BE"/>
    <w:rsid w:val="00F42115"/>
    <w:rsid w:val="00F424BF"/>
    <w:rsid w:val="00F44BC6"/>
    <w:rsid w:val="00F46EA4"/>
    <w:rsid w:val="00F47041"/>
    <w:rsid w:val="00F472BF"/>
    <w:rsid w:val="00F47CAB"/>
    <w:rsid w:val="00F5052B"/>
    <w:rsid w:val="00F52384"/>
    <w:rsid w:val="00F54F42"/>
    <w:rsid w:val="00F5595D"/>
    <w:rsid w:val="00F56384"/>
    <w:rsid w:val="00F56DBD"/>
    <w:rsid w:val="00F570B0"/>
    <w:rsid w:val="00F57368"/>
    <w:rsid w:val="00F574AE"/>
    <w:rsid w:val="00F575A6"/>
    <w:rsid w:val="00F600AF"/>
    <w:rsid w:val="00F602BF"/>
    <w:rsid w:val="00F60625"/>
    <w:rsid w:val="00F60975"/>
    <w:rsid w:val="00F61C73"/>
    <w:rsid w:val="00F62D35"/>
    <w:rsid w:val="00F62E1C"/>
    <w:rsid w:val="00F64645"/>
    <w:rsid w:val="00F65087"/>
    <w:rsid w:val="00F669F5"/>
    <w:rsid w:val="00F66D49"/>
    <w:rsid w:val="00F67730"/>
    <w:rsid w:val="00F67857"/>
    <w:rsid w:val="00F67CA6"/>
    <w:rsid w:val="00F703DD"/>
    <w:rsid w:val="00F70785"/>
    <w:rsid w:val="00F70A81"/>
    <w:rsid w:val="00F72065"/>
    <w:rsid w:val="00F73437"/>
    <w:rsid w:val="00F7378C"/>
    <w:rsid w:val="00F774E5"/>
    <w:rsid w:val="00F81AE6"/>
    <w:rsid w:val="00F82B81"/>
    <w:rsid w:val="00F832B6"/>
    <w:rsid w:val="00F843DF"/>
    <w:rsid w:val="00F85D36"/>
    <w:rsid w:val="00F86714"/>
    <w:rsid w:val="00F908BC"/>
    <w:rsid w:val="00F91B62"/>
    <w:rsid w:val="00F91C46"/>
    <w:rsid w:val="00F922F9"/>
    <w:rsid w:val="00F92671"/>
    <w:rsid w:val="00F928AE"/>
    <w:rsid w:val="00F93663"/>
    <w:rsid w:val="00F945E1"/>
    <w:rsid w:val="00F94EEC"/>
    <w:rsid w:val="00F961FE"/>
    <w:rsid w:val="00F9680C"/>
    <w:rsid w:val="00F9684A"/>
    <w:rsid w:val="00F973A6"/>
    <w:rsid w:val="00F975FF"/>
    <w:rsid w:val="00FA2122"/>
    <w:rsid w:val="00FA53A8"/>
    <w:rsid w:val="00FA61A6"/>
    <w:rsid w:val="00FA79BF"/>
    <w:rsid w:val="00FA79E3"/>
    <w:rsid w:val="00FB006F"/>
    <w:rsid w:val="00FB0148"/>
    <w:rsid w:val="00FB087A"/>
    <w:rsid w:val="00FB40D1"/>
    <w:rsid w:val="00FC256E"/>
    <w:rsid w:val="00FC2980"/>
    <w:rsid w:val="00FC4976"/>
    <w:rsid w:val="00FC4F0B"/>
    <w:rsid w:val="00FC5692"/>
    <w:rsid w:val="00FD199B"/>
    <w:rsid w:val="00FD4688"/>
    <w:rsid w:val="00FD5860"/>
    <w:rsid w:val="00FD5A3B"/>
    <w:rsid w:val="00FD5EA5"/>
    <w:rsid w:val="00FD6160"/>
    <w:rsid w:val="00FD64D3"/>
    <w:rsid w:val="00FE4017"/>
    <w:rsid w:val="00FE4B4D"/>
    <w:rsid w:val="00FE64B5"/>
    <w:rsid w:val="00FE6E23"/>
    <w:rsid w:val="00FF13AC"/>
    <w:rsid w:val="00FF1843"/>
    <w:rsid w:val="00FF1D45"/>
    <w:rsid w:val="00FF1D79"/>
    <w:rsid w:val="00FF1FBB"/>
    <w:rsid w:val="00FF2322"/>
    <w:rsid w:val="00FF23AE"/>
    <w:rsid w:val="00FF3F2B"/>
    <w:rsid w:val="00FF3F4C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2620D4A"/>
  <w15:docId w15:val="{04A257B7-1704-4304-BF4B-1EFB619C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 w:qFormat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9C"/>
    <w:pPr>
      <w:widowControl w:val="0"/>
      <w:jc w:val="both"/>
    </w:pPr>
    <w:rPr>
      <w:rFonts w:ascii="Arial" w:hAnsi="Arial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877AE6"/>
    <w:pPr>
      <w:keepNext/>
      <w:keepLines/>
      <w:spacing w:before="60" w:line="360" w:lineRule="auto"/>
      <w:jc w:val="center"/>
      <w:outlineLvl w:val="0"/>
    </w:pPr>
    <w:rPr>
      <w:i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77AE6"/>
    <w:pPr>
      <w:keepNext/>
      <w:keepLines/>
      <w:spacing w:before="60" w:line="360" w:lineRule="auto"/>
      <w:ind w:firstLine="709"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"/>
    <w:qFormat/>
    <w:rsid w:val="00877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877A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Ttulo"/>
    <w:link w:val="Ttulo5Car"/>
    <w:qFormat/>
    <w:locked/>
    <w:rsid w:val="00D0495D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77AE6"/>
    <w:rPr>
      <w:rFonts w:ascii="Arial" w:hAnsi="Arial" w:cs="Times New Roman"/>
      <w:i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77AE6"/>
    <w:rPr>
      <w:rFonts w:ascii="Arial" w:hAnsi="Arial" w:cs="Times New Roman"/>
      <w:b/>
      <w:i/>
      <w:sz w:val="2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qFormat/>
    <w:locked/>
    <w:rsid w:val="00877AE6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77AE6"/>
    <w:rPr>
      <w:rFonts w:ascii="Calibri" w:hAnsi="Calibri" w:cs="Times New Roman"/>
      <w:b/>
      <w:bCs/>
      <w:sz w:val="28"/>
      <w:szCs w:val="28"/>
      <w:lang w:val="es-ES_tradnl"/>
    </w:rPr>
  </w:style>
  <w:style w:type="paragraph" w:styleId="Encabezado">
    <w:name w:val="header"/>
    <w:aliases w:val="encabezado,Encabezado 2"/>
    <w:basedOn w:val="Normal"/>
    <w:link w:val="EncabezadoCar"/>
    <w:rsid w:val="004232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 2 Car"/>
    <w:basedOn w:val="Fuentedeprrafopredeter"/>
    <w:link w:val="Encabezado"/>
    <w:locked/>
    <w:rsid w:val="00877AE6"/>
    <w:rPr>
      <w:rFonts w:ascii="Arial" w:hAnsi="Arial" w:cs="Times New Roman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rsid w:val="004232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77AE6"/>
    <w:rPr>
      <w:rFonts w:ascii="Arial" w:hAnsi="Arial" w:cs="Times New Roman"/>
      <w:sz w:val="22"/>
      <w:lang w:val="es-ES_tradnl"/>
    </w:rPr>
  </w:style>
  <w:style w:type="table" w:styleId="Tablaconcuadrcula">
    <w:name w:val="Table Grid"/>
    <w:basedOn w:val="Tablanormal"/>
    <w:uiPriority w:val="59"/>
    <w:rsid w:val="007F7910"/>
    <w:pPr>
      <w:widowControl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E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95E87"/>
    <w:pPr>
      <w:spacing w:line="201" w:lineRule="atLeast"/>
    </w:pPr>
    <w:rPr>
      <w:color w:val="auto"/>
    </w:rPr>
  </w:style>
  <w:style w:type="paragraph" w:styleId="Prrafodelista">
    <w:name w:val="List Paragraph"/>
    <w:aliases w:val="Gráfico Título,Párrafo 1,Párrafo,Arial 8,List Paragraph,List Paragraph1,Normal N3,Resume Title,Dot pt,No Spacing1,List Paragraph Char Char Char,Indicator Text,Numbered Para 1,Bullet Points,MAIN CONTENT,List Paragraph12,List Paragraph11"/>
    <w:basedOn w:val="Normal"/>
    <w:link w:val="PrrafodelistaCar"/>
    <w:qFormat/>
    <w:rsid w:val="00995E87"/>
    <w:pPr>
      <w:ind w:left="708"/>
    </w:pPr>
  </w:style>
  <w:style w:type="paragraph" w:styleId="Textodeglobo">
    <w:name w:val="Balloon Text"/>
    <w:basedOn w:val="Normal"/>
    <w:link w:val="TextodegloboCar"/>
    <w:uiPriority w:val="99"/>
    <w:qFormat/>
    <w:rsid w:val="00847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locked/>
    <w:rsid w:val="00847FEB"/>
    <w:rPr>
      <w:rFonts w:ascii="Tahoma" w:hAnsi="Tahoma" w:cs="Tahoma"/>
      <w:sz w:val="16"/>
      <w:szCs w:val="16"/>
      <w:lang w:val="es-ES_tradnl"/>
    </w:rPr>
  </w:style>
  <w:style w:type="paragraph" w:customStyle="1" w:styleId="Pa7">
    <w:name w:val="Pa7"/>
    <w:basedOn w:val="Default"/>
    <w:next w:val="Default"/>
    <w:uiPriority w:val="99"/>
    <w:rsid w:val="00847FEB"/>
    <w:pPr>
      <w:spacing w:line="201" w:lineRule="atLeast"/>
    </w:pPr>
    <w:rPr>
      <w:color w:val="auto"/>
    </w:rPr>
  </w:style>
  <w:style w:type="paragraph" w:styleId="Textonotapie">
    <w:name w:val="footnote text"/>
    <w:basedOn w:val="Normal"/>
    <w:link w:val="TextonotapieCar"/>
    <w:rsid w:val="00877AE6"/>
    <w:rPr>
      <w:sz w:val="20"/>
    </w:rPr>
  </w:style>
  <w:style w:type="character" w:customStyle="1" w:styleId="TextonotapieCar">
    <w:name w:val="Texto nota pie Car"/>
    <w:basedOn w:val="Fuentedeprrafopredeter"/>
    <w:link w:val="Textonotapie"/>
    <w:locked/>
    <w:rsid w:val="00877AE6"/>
    <w:rPr>
      <w:rFonts w:ascii="Arial" w:hAnsi="Arial" w:cs="Times New Roman"/>
      <w:lang w:val="es-ES_tradnl"/>
    </w:rPr>
  </w:style>
  <w:style w:type="character" w:styleId="Refdenotaalpie">
    <w:name w:val="footnote reference"/>
    <w:basedOn w:val="Fuentedeprrafopredeter"/>
    <w:rsid w:val="00877A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rsid w:val="00877AE6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877AE6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rsid w:val="00877AE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877AE6"/>
    <w:rPr>
      <w:rFonts w:ascii="Tahoma" w:hAnsi="Tahoma" w:cs="Tahoma"/>
      <w:shd w:val="clear" w:color="auto" w:fill="000080"/>
      <w:lang w:val="es-ES_tradnl"/>
    </w:rPr>
  </w:style>
  <w:style w:type="paragraph" w:customStyle="1" w:styleId="traslados">
    <w:name w:val="traslados"/>
    <w:basedOn w:val="Normal"/>
    <w:uiPriority w:val="99"/>
    <w:rsid w:val="00877AE6"/>
    <w:pPr>
      <w:widowControl/>
      <w:ind w:firstLine="709"/>
    </w:pPr>
    <w:rPr>
      <w:sz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877AE6"/>
    <w:pPr>
      <w:widowControl/>
      <w:jc w:val="left"/>
    </w:pPr>
    <w:rPr>
      <w:rFonts w:ascii="Courier New" w:hAnsi="Courier New" w:cs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877AE6"/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99"/>
    <w:rsid w:val="00877AE6"/>
    <w:pPr>
      <w:widowControl/>
      <w:ind w:left="720"/>
      <w:jc w:val="left"/>
    </w:pPr>
    <w:rPr>
      <w:rFonts w:ascii="Calibri" w:hAnsi="Calibri"/>
      <w:szCs w:val="22"/>
      <w:lang w:val="es-ES"/>
    </w:rPr>
  </w:style>
  <w:style w:type="paragraph" w:customStyle="1" w:styleId="xl2">
    <w:name w:val="xl2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qFormat/>
    <w:rsid w:val="00877AE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qFormat/>
    <w:rsid w:val="00877A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qFormat/>
    <w:locked/>
    <w:rsid w:val="00877AE6"/>
    <w:rPr>
      <w:rFonts w:ascii="Arial" w:hAnsi="Arial" w:cs="Times New Roman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877A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locked/>
    <w:rsid w:val="00877AE6"/>
    <w:rPr>
      <w:rFonts w:ascii="Arial" w:hAnsi="Arial" w:cs="Times New Roman"/>
      <w:b/>
      <w:bCs/>
      <w:lang w:val="es-ES_tradnl"/>
    </w:rPr>
  </w:style>
  <w:style w:type="paragraph" w:styleId="Revisin">
    <w:name w:val="Revision"/>
    <w:hidden/>
    <w:uiPriority w:val="99"/>
    <w:semiHidden/>
    <w:rsid w:val="00877AE6"/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77A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77AE6"/>
    <w:rPr>
      <w:rFonts w:ascii="Arial" w:hAnsi="Arial" w:cs="Times New Roman"/>
      <w:sz w:val="22"/>
      <w:lang w:val="es-ES_tradnl"/>
    </w:rPr>
  </w:style>
  <w:style w:type="paragraph" w:styleId="Textoindependiente">
    <w:name w:val="Body Text"/>
    <w:basedOn w:val="Normal"/>
    <w:link w:val="TextoindependienteCar"/>
    <w:rsid w:val="00877A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877AE6"/>
    <w:rPr>
      <w:rFonts w:ascii="Arial" w:hAnsi="Arial" w:cs="Times New Roman"/>
      <w:sz w:val="22"/>
      <w:lang w:val="es-ES_tradnl"/>
    </w:rPr>
  </w:style>
  <w:style w:type="paragraph" w:customStyle="1" w:styleId="foral-f-parrafo-c">
    <w:name w:val="foral-f-parrafo-c"/>
    <w:basedOn w:val="Normal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ms-sitemapdirectional1">
    <w:name w:val="ms-sitemapdirectional1"/>
    <w:basedOn w:val="Fuentedeprrafopredeter"/>
    <w:rsid w:val="00F669F5"/>
    <w:rPr>
      <w:color w:val="0C8F2C"/>
    </w:rPr>
  </w:style>
  <w:style w:type="paragraph" w:customStyle="1" w:styleId="Standard">
    <w:name w:val="Standard"/>
    <w:qFormat/>
    <w:rsid w:val="00496AC9"/>
    <w:pPr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lang w:eastAsia="en-US"/>
    </w:rPr>
  </w:style>
  <w:style w:type="paragraph" w:customStyle="1" w:styleId="LO-Normal">
    <w:name w:val="LO-Normal"/>
    <w:rsid w:val="0018734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ahoma"/>
      <w:kern w:val="1"/>
      <w:lang w:eastAsia="zh-CN"/>
    </w:rPr>
  </w:style>
  <w:style w:type="character" w:customStyle="1" w:styleId="Fuentedeprrafopredeter1">
    <w:name w:val="Fuente de párrafo predeter.1"/>
    <w:rsid w:val="002E4EDA"/>
  </w:style>
  <w:style w:type="character" w:customStyle="1" w:styleId="Ttulo5Car">
    <w:name w:val="Título 5 Car"/>
    <w:basedOn w:val="Fuentedeprrafopredeter"/>
    <w:link w:val="Ttulo5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D0495D"/>
    <w:rPr>
      <w:color w:val="0000FF" w:themeColor="hyperlink"/>
      <w:u w:val="single"/>
    </w:rPr>
  </w:style>
  <w:style w:type="character" w:customStyle="1" w:styleId="ListLabel1">
    <w:name w:val="ListLabel 1"/>
    <w:qFormat/>
    <w:rsid w:val="00D0495D"/>
    <w:rPr>
      <w:rFonts w:eastAsia="Calibri" w:cs="Calibri"/>
    </w:rPr>
  </w:style>
  <w:style w:type="character" w:customStyle="1" w:styleId="ListLabel2">
    <w:name w:val="ListLabel 2"/>
    <w:qFormat/>
    <w:rsid w:val="00D0495D"/>
    <w:rPr>
      <w:rFonts w:cs="Courier New"/>
    </w:rPr>
  </w:style>
  <w:style w:type="character" w:customStyle="1" w:styleId="ListLabel3">
    <w:name w:val="ListLabel 3"/>
    <w:qFormat/>
    <w:rsid w:val="00D0495D"/>
    <w:rPr>
      <w:rFonts w:cs="Courier New"/>
    </w:rPr>
  </w:style>
  <w:style w:type="character" w:customStyle="1" w:styleId="ListLabel4">
    <w:name w:val="ListLabel 4"/>
    <w:qFormat/>
    <w:rsid w:val="00D0495D"/>
    <w:rPr>
      <w:rFonts w:cs="Courier New"/>
    </w:rPr>
  </w:style>
  <w:style w:type="character" w:customStyle="1" w:styleId="ListLabel5">
    <w:name w:val="ListLabel 5"/>
    <w:qFormat/>
    <w:rsid w:val="00D0495D"/>
    <w:rPr>
      <w:rFonts w:eastAsia="Calibri" w:cs="Calibri"/>
    </w:rPr>
  </w:style>
  <w:style w:type="character" w:customStyle="1" w:styleId="ListLabel6">
    <w:name w:val="ListLabel 6"/>
    <w:qFormat/>
    <w:rsid w:val="00D0495D"/>
    <w:rPr>
      <w:rFonts w:cs="Courier New"/>
    </w:rPr>
  </w:style>
  <w:style w:type="character" w:customStyle="1" w:styleId="ListLabel7">
    <w:name w:val="ListLabel 7"/>
    <w:qFormat/>
    <w:rsid w:val="00D0495D"/>
    <w:rPr>
      <w:rFonts w:cs="Courier New"/>
    </w:rPr>
  </w:style>
  <w:style w:type="character" w:customStyle="1" w:styleId="ListLabel8">
    <w:name w:val="ListLabel 8"/>
    <w:qFormat/>
    <w:rsid w:val="00D0495D"/>
    <w:rPr>
      <w:rFonts w:cs="Courier New"/>
    </w:rPr>
  </w:style>
  <w:style w:type="character" w:customStyle="1" w:styleId="ListLabel9">
    <w:name w:val="ListLabel 9"/>
    <w:qFormat/>
    <w:rsid w:val="00D0495D"/>
    <w:rPr>
      <w:b w:val="0"/>
    </w:rPr>
  </w:style>
  <w:style w:type="character" w:customStyle="1" w:styleId="ListLabel10">
    <w:name w:val="ListLabel 10"/>
    <w:qFormat/>
    <w:rsid w:val="00D0495D"/>
    <w:rPr>
      <w:b w:val="0"/>
    </w:rPr>
  </w:style>
  <w:style w:type="character" w:customStyle="1" w:styleId="ListLabel11">
    <w:name w:val="ListLabel 11"/>
    <w:qFormat/>
    <w:rsid w:val="00D0495D"/>
    <w:rPr>
      <w:b/>
      <w:sz w:val="18"/>
    </w:rPr>
  </w:style>
  <w:style w:type="character" w:customStyle="1" w:styleId="ListLabel12">
    <w:name w:val="ListLabel 12"/>
    <w:qFormat/>
    <w:rsid w:val="00D0495D"/>
    <w:rPr>
      <w:b w:val="0"/>
    </w:rPr>
  </w:style>
  <w:style w:type="character" w:customStyle="1" w:styleId="ListLabel13">
    <w:name w:val="ListLabel 13"/>
    <w:qFormat/>
    <w:rsid w:val="00D0495D"/>
    <w:rPr>
      <w:b w:val="0"/>
    </w:rPr>
  </w:style>
  <w:style w:type="character" w:customStyle="1" w:styleId="Smbolosdenumeracin">
    <w:name w:val="Símbolos de numeración"/>
    <w:qFormat/>
    <w:rsid w:val="00D0495D"/>
  </w:style>
  <w:style w:type="character" w:customStyle="1" w:styleId="ListLabel14">
    <w:name w:val="ListLabel 14"/>
    <w:qFormat/>
    <w:rsid w:val="00D0495D"/>
    <w:rPr>
      <w:b w:val="0"/>
    </w:rPr>
  </w:style>
  <w:style w:type="character" w:customStyle="1" w:styleId="ListLabel15">
    <w:name w:val="ListLabel 15"/>
    <w:qFormat/>
    <w:rsid w:val="00D0495D"/>
    <w:rPr>
      <w:rFonts w:eastAsia="Calibri"/>
      <w:b/>
    </w:rPr>
  </w:style>
  <w:style w:type="character" w:customStyle="1" w:styleId="ListLabel16">
    <w:name w:val="ListLabel 16"/>
    <w:qFormat/>
    <w:rsid w:val="00D0495D"/>
    <w:rPr>
      <w:b w:val="0"/>
    </w:rPr>
  </w:style>
  <w:style w:type="character" w:customStyle="1" w:styleId="ListLabel17">
    <w:name w:val="ListLabel 17"/>
    <w:qFormat/>
    <w:rsid w:val="00D0495D"/>
    <w:rPr>
      <w:b w:val="0"/>
    </w:rPr>
  </w:style>
  <w:style w:type="character" w:customStyle="1" w:styleId="ListLabel18">
    <w:name w:val="ListLabel 18"/>
    <w:qFormat/>
    <w:rsid w:val="00D0495D"/>
    <w:rPr>
      <w:rFonts w:eastAsia="Calibri"/>
      <w:b w:val="0"/>
    </w:rPr>
  </w:style>
  <w:style w:type="character" w:customStyle="1" w:styleId="ListLabel19">
    <w:name w:val="ListLabel 19"/>
    <w:qFormat/>
    <w:rsid w:val="00D0495D"/>
    <w:rPr>
      <w:b w:val="0"/>
    </w:rPr>
  </w:style>
  <w:style w:type="character" w:customStyle="1" w:styleId="ListLabel20">
    <w:name w:val="ListLabel 20"/>
    <w:qFormat/>
    <w:rsid w:val="00D0495D"/>
    <w:rPr>
      <w:b w:val="0"/>
    </w:rPr>
  </w:style>
  <w:style w:type="character" w:customStyle="1" w:styleId="ListLabel21">
    <w:name w:val="ListLabel 21"/>
    <w:qFormat/>
    <w:rsid w:val="00D0495D"/>
    <w:rPr>
      <w:b w:val="0"/>
      <w:color w:val="00000A"/>
    </w:rPr>
  </w:style>
  <w:style w:type="character" w:customStyle="1" w:styleId="ListLabel22">
    <w:name w:val="ListLabel 22"/>
    <w:qFormat/>
    <w:rsid w:val="00D0495D"/>
    <w:rPr>
      <w:b/>
    </w:rPr>
  </w:style>
  <w:style w:type="character" w:customStyle="1" w:styleId="ListLabel23">
    <w:name w:val="ListLabel 23"/>
    <w:qFormat/>
    <w:rsid w:val="00D0495D"/>
    <w:rPr>
      <w:b/>
    </w:rPr>
  </w:style>
  <w:style w:type="character" w:customStyle="1" w:styleId="ListLabel24">
    <w:name w:val="ListLabel 24"/>
    <w:qFormat/>
    <w:rsid w:val="00D0495D"/>
    <w:rPr>
      <w:b w:val="0"/>
    </w:rPr>
  </w:style>
  <w:style w:type="character" w:customStyle="1" w:styleId="ListLabel25">
    <w:name w:val="ListLabel 25"/>
    <w:qFormat/>
    <w:rsid w:val="00D0495D"/>
    <w:rPr>
      <w:b w:val="0"/>
    </w:rPr>
  </w:style>
  <w:style w:type="character" w:customStyle="1" w:styleId="ListLabel26">
    <w:name w:val="ListLabel 26"/>
    <w:qFormat/>
    <w:rsid w:val="00D0495D"/>
    <w:rPr>
      <w:b w:val="0"/>
    </w:rPr>
  </w:style>
  <w:style w:type="character" w:customStyle="1" w:styleId="ListLabel27">
    <w:name w:val="ListLabel 27"/>
    <w:qFormat/>
    <w:rsid w:val="00D0495D"/>
    <w:rPr>
      <w:b/>
    </w:rPr>
  </w:style>
  <w:style w:type="character" w:customStyle="1" w:styleId="ListLabel28">
    <w:name w:val="ListLabel 28"/>
    <w:qFormat/>
    <w:rsid w:val="00D0495D"/>
    <w:rPr>
      <w:b w:val="0"/>
    </w:rPr>
  </w:style>
  <w:style w:type="character" w:customStyle="1" w:styleId="ListLabel29">
    <w:name w:val="ListLabel 29"/>
    <w:qFormat/>
    <w:rsid w:val="00D0495D"/>
    <w:rPr>
      <w:b w:val="0"/>
    </w:rPr>
  </w:style>
  <w:style w:type="character" w:customStyle="1" w:styleId="ListLabel30">
    <w:name w:val="ListLabel 30"/>
    <w:qFormat/>
    <w:rsid w:val="00D0495D"/>
    <w:rPr>
      <w:b w:val="0"/>
    </w:rPr>
  </w:style>
  <w:style w:type="character" w:customStyle="1" w:styleId="ListLabel31">
    <w:name w:val="ListLabel 31"/>
    <w:qFormat/>
    <w:rsid w:val="00D0495D"/>
    <w:rPr>
      <w:b w:val="0"/>
    </w:rPr>
  </w:style>
  <w:style w:type="character" w:customStyle="1" w:styleId="ListLabel32">
    <w:name w:val="ListLabel 32"/>
    <w:qFormat/>
    <w:rsid w:val="00D0495D"/>
    <w:rPr>
      <w:b w:val="0"/>
    </w:rPr>
  </w:style>
  <w:style w:type="character" w:customStyle="1" w:styleId="ListLabel33">
    <w:name w:val="ListLabel 33"/>
    <w:qFormat/>
    <w:rsid w:val="00D0495D"/>
    <w:rPr>
      <w:b w:val="0"/>
    </w:rPr>
  </w:style>
  <w:style w:type="character" w:customStyle="1" w:styleId="ListLabel34">
    <w:name w:val="ListLabel 34"/>
    <w:qFormat/>
    <w:rsid w:val="00D0495D"/>
    <w:rPr>
      <w:b w:val="0"/>
    </w:rPr>
  </w:style>
  <w:style w:type="character" w:customStyle="1" w:styleId="ListLabel35">
    <w:name w:val="ListLabel 35"/>
    <w:qFormat/>
    <w:rsid w:val="00D0495D"/>
    <w:rPr>
      <w:b w:val="0"/>
    </w:rPr>
  </w:style>
  <w:style w:type="character" w:customStyle="1" w:styleId="ListLabel36">
    <w:name w:val="ListLabel 36"/>
    <w:qFormat/>
    <w:rsid w:val="00D0495D"/>
    <w:rPr>
      <w:b w:val="0"/>
    </w:rPr>
  </w:style>
  <w:style w:type="character" w:customStyle="1" w:styleId="ListLabel37">
    <w:name w:val="ListLabel 37"/>
    <w:qFormat/>
    <w:rsid w:val="00D0495D"/>
    <w:rPr>
      <w:strike w:val="0"/>
      <w:dstrike w:val="0"/>
    </w:rPr>
  </w:style>
  <w:style w:type="character" w:customStyle="1" w:styleId="ListLabel38">
    <w:name w:val="ListLabel 38"/>
    <w:qFormat/>
    <w:rsid w:val="00D0495D"/>
    <w:rPr>
      <w:b w:val="0"/>
    </w:rPr>
  </w:style>
  <w:style w:type="character" w:customStyle="1" w:styleId="ListLabel39">
    <w:name w:val="ListLabel 39"/>
    <w:qFormat/>
    <w:rsid w:val="00D0495D"/>
    <w:rPr>
      <w:b w:val="0"/>
    </w:rPr>
  </w:style>
  <w:style w:type="character" w:customStyle="1" w:styleId="ListLabel40">
    <w:name w:val="ListLabel 40"/>
    <w:qFormat/>
    <w:rsid w:val="00D0495D"/>
    <w:rPr>
      <w:b w:val="0"/>
    </w:rPr>
  </w:style>
  <w:style w:type="character" w:customStyle="1" w:styleId="ListLabel41">
    <w:name w:val="ListLabel 41"/>
    <w:qFormat/>
    <w:rsid w:val="00D0495D"/>
    <w:rPr>
      <w:b w:val="0"/>
    </w:rPr>
  </w:style>
  <w:style w:type="character" w:customStyle="1" w:styleId="ListLabel42">
    <w:name w:val="ListLabel 42"/>
    <w:qFormat/>
    <w:rsid w:val="00D0495D"/>
    <w:rPr>
      <w:b w:val="0"/>
    </w:rPr>
  </w:style>
  <w:style w:type="character" w:customStyle="1" w:styleId="ListLabel43">
    <w:name w:val="ListLabel 43"/>
    <w:qFormat/>
    <w:rsid w:val="00D0495D"/>
    <w:rPr>
      <w:b w:val="0"/>
    </w:rPr>
  </w:style>
  <w:style w:type="character" w:customStyle="1" w:styleId="ListLabel44">
    <w:name w:val="ListLabel 44"/>
    <w:qFormat/>
    <w:rsid w:val="00D0495D"/>
    <w:rPr>
      <w:b/>
    </w:rPr>
  </w:style>
  <w:style w:type="character" w:customStyle="1" w:styleId="ListLabel45">
    <w:name w:val="ListLabel 45"/>
    <w:qFormat/>
    <w:rsid w:val="00D0495D"/>
    <w:rPr>
      <w:b w:val="0"/>
    </w:rPr>
  </w:style>
  <w:style w:type="character" w:customStyle="1" w:styleId="ListLabel46">
    <w:name w:val="ListLabel 46"/>
    <w:qFormat/>
    <w:rsid w:val="00D0495D"/>
    <w:rPr>
      <w:b w:val="0"/>
    </w:rPr>
  </w:style>
  <w:style w:type="character" w:customStyle="1" w:styleId="ListLabel47">
    <w:name w:val="ListLabel 47"/>
    <w:qFormat/>
    <w:rsid w:val="00D0495D"/>
    <w:rPr>
      <w:b w:val="0"/>
    </w:rPr>
  </w:style>
  <w:style w:type="character" w:customStyle="1" w:styleId="ListLabel48">
    <w:name w:val="ListLabel 48"/>
    <w:qFormat/>
    <w:rsid w:val="00D0495D"/>
    <w:rPr>
      <w:b/>
    </w:rPr>
  </w:style>
  <w:style w:type="character" w:customStyle="1" w:styleId="ListLabel49">
    <w:name w:val="ListLabel 49"/>
    <w:qFormat/>
    <w:rsid w:val="00D0495D"/>
    <w:rPr>
      <w:b w:val="0"/>
    </w:rPr>
  </w:style>
  <w:style w:type="character" w:customStyle="1" w:styleId="ListLabel50">
    <w:name w:val="ListLabel 50"/>
    <w:qFormat/>
    <w:rsid w:val="00D0495D"/>
    <w:rPr>
      <w:b w:val="0"/>
    </w:rPr>
  </w:style>
  <w:style w:type="character" w:customStyle="1" w:styleId="ListLabel51">
    <w:name w:val="ListLabel 51"/>
    <w:qFormat/>
    <w:rsid w:val="00D0495D"/>
    <w:rPr>
      <w:b w:val="0"/>
    </w:rPr>
  </w:style>
  <w:style w:type="character" w:customStyle="1" w:styleId="ListLabel52">
    <w:name w:val="ListLabel 52"/>
    <w:qFormat/>
    <w:rsid w:val="00D0495D"/>
    <w:rPr>
      <w:b w:val="0"/>
    </w:rPr>
  </w:style>
  <w:style w:type="character" w:customStyle="1" w:styleId="ListLabel53">
    <w:name w:val="ListLabel 53"/>
    <w:qFormat/>
    <w:rsid w:val="00D0495D"/>
    <w:rPr>
      <w:b w:val="0"/>
    </w:rPr>
  </w:style>
  <w:style w:type="character" w:customStyle="1" w:styleId="ListLabel54">
    <w:name w:val="ListLabel 54"/>
    <w:qFormat/>
    <w:rsid w:val="00D0495D"/>
    <w:rPr>
      <w:b w:val="0"/>
    </w:rPr>
  </w:style>
  <w:style w:type="character" w:customStyle="1" w:styleId="ListLabel55">
    <w:name w:val="ListLabel 55"/>
    <w:qFormat/>
    <w:rsid w:val="00D0495D"/>
    <w:rPr>
      <w:rFonts w:ascii="Calibri" w:hAnsi="Calibri"/>
      <w:b w:val="0"/>
    </w:rPr>
  </w:style>
  <w:style w:type="character" w:customStyle="1" w:styleId="ListLabel56">
    <w:name w:val="ListLabel 56"/>
    <w:qFormat/>
    <w:rsid w:val="00D0495D"/>
    <w:rPr>
      <w:rFonts w:ascii="Calibri" w:hAnsi="Calibri"/>
      <w:b w:val="0"/>
    </w:rPr>
  </w:style>
  <w:style w:type="character" w:customStyle="1" w:styleId="ListLabel57">
    <w:name w:val="ListLabel 57"/>
    <w:qFormat/>
    <w:rsid w:val="00D0495D"/>
    <w:rPr>
      <w:rFonts w:ascii="Calibri" w:hAnsi="Calibri"/>
      <w:b/>
    </w:rPr>
  </w:style>
  <w:style w:type="character" w:customStyle="1" w:styleId="ListLabel58">
    <w:name w:val="ListLabel 58"/>
    <w:qFormat/>
    <w:rsid w:val="00D0495D"/>
    <w:rPr>
      <w:b w:val="0"/>
    </w:rPr>
  </w:style>
  <w:style w:type="character" w:customStyle="1" w:styleId="ListLabel59">
    <w:name w:val="ListLabel 59"/>
    <w:qFormat/>
    <w:rsid w:val="00D0495D"/>
    <w:rPr>
      <w:b w:val="0"/>
    </w:rPr>
  </w:style>
  <w:style w:type="character" w:customStyle="1" w:styleId="ListLabel60">
    <w:name w:val="ListLabel 60"/>
    <w:qFormat/>
    <w:rsid w:val="00D0495D"/>
    <w:rPr>
      <w:rFonts w:eastAsia="Calibri"/>
      <w:b/>
    </w:rPr>
  </w:style>
  <w:style w:type="character" w:customStyle="1" w:styleId="ListLabel61">
    <w:name w:val="ListLabel 61"/>
    <w:qFormat/>
    <w:rsid w:val="00D0495D"/>
    <w:rPr>
      <w:b w:val="0"/>
    </w:rPr>
  </w:style>
  <w:style w:type="character" w:customStyle="1" w:styleId="ListLabel62">
    <w:name w:val="ListLabel 62"/>
    <w:qFormat/>
    <w:rsid w:val="00D0495D"/>
    <w:rPr>
      <w:b w:val="0"/>
    </w:rPr>
  </w:style>
  <w:style w:type="character" w:customStyle="1" w:styleId="ListLabel63">
    <w:name w:val="ListLabel 63"/>
    <w:qFormat/>
    <w:rsid w:val="00D0495D"/>
    <w:rPr>
      <w:b w:val="0"/>
    </w:rPr>
  </w:style>
  <w:style w:type="character" w:customStyle="1" w:styleId="ListLabel64">
    <w:name w:val="ListLabel 64"/>
    <w:qFormat/>
    <w:rsid w:val="00D0495D"/>
    <w:rPr>
      <w:b w:val="0"/>
    </w:rPr>
  </w:style>
  <w:style w:type="character" w:customStyle="1" w:styleId="ListLabel65">
    <w:name w:val="ListLabel 65"/>
    <w:qFormat/>
    <w:rsid w:val="00D0495D"/>
    <w:rPr>
      <w:b w:val="0"/>
    </w:rPr>
  </w:style>
  <w:style w:type="character" w:customStyle="1" w:styleId="ListLabel66">
    <w:name w:val="ListLabel 66"/>
    <w:qFormat/>
    <w:rsid w:val="00D0495D"/>
    <w:rPr>
      <w:b w:val="0"/>
    </w:rPr>
  </w:style>
  <w:style w:type="character" w:customStyle="1" w:styleId="ListLabel67">
    <w:name w:val="ListLabel 67"/>
    <w:qFormat/>
    <w:rsid w:val="00D0495D"/>
    <w:rPr>
      <w:b w:val="0"/>
    </w:rPr>
  </w:style>
  <w:style w:type="character" w:customStyle="1" w:styleId="ListLabel68">
    <w:name w:val="ListLabel 68"/>
    <w:qFormat/>
    <w:rsid w:val="00D0495D"/>
    <w:rPr>
      <w:b/>
    </w:rPr>
  </w:style>
  <w:style w:type="character" w:customStyle="1" w:styleId="ListLabel69">
    <w:name w:val="ListLabel 69"/>
    <w:qFormat/>
    <w:rsid w:val="00D0495D"/>
    <w:rPr>
      <w:b w:val="0"/>
    </w:rPr>
  </w:style>
  <w:style w:type="character" w:customStyle="1" w:styleId="ListLabel70">
    <w:name w:val="ListLabel 70"/>
    <w:qFormat/>
    <w:rsid w:val="00D0495D"/>
    <w:rPr>
      <w:b w:val="0"/>
    </w:rPr>
  </w:style>
  <w:style w:type="character" w:customStyle="1" w:styleId="ListLabel71">
    <w:name w:val="ListLabel 71"/>
    <w:qFormat/>
    <w:rsid w:val="00D0495D"/>
    <w:rPr>
      <w:b w:val="0"/>
    </w:rPr>
  </w:style>
  <w:style w:type="character" w:customStyle="1" w:styleId="ListLabel72">
    <w:name w:val="ListLabel 72"/>
    <w:qFormat/>
    <w:rsid w:val="00D0495D"/>
    <w:rPr>
      <w:b w:val="0"/>
    </w:rPr>
  </w:style>
  <w:style w:type="character" w:customStyle="1" w:styleId="ListLabel73">
    <w:name w:val="ListLabel 73"/>
    <w:qFormat/>
    <w:rsid w:val="00D0495D"/>
    <w:rPr>
      <w:b w:val="0"/>
    </w:rPr>
  </w:style>
  <w:style w:type="character" w:customStyle="1" w:styleId="ListLabel74">
    <w:name w:val="ListLabel 74"/>
    <w:qFormat/>
    <w:rsid w:val="00D0495D"/>
    <w:rPr>
      <w:b w:val="0"/>
    </w:rPr>
  </w:style>
  <w:style w:type="character" w:customStyle="1" w:styleId="ListLabel75">
    <w:name w:val="ListLabel 75"/>
    <w:qFormat/>
    <w:rsid w:val="00D0495D"/>
    <w:rPr>
      <w:b/>
    </w:rPr>
  </w:style>
  <w:style w:type="character" w:customStyle="1" w:styleId="ListLabel76">
    <w:name w:val="ListLabel 76"/>
    <w:qFormat/>
    <w:rsid w:val="00D0495D"/>
    <w:rPr>
      <w:b w:val="0"/>
    </w:rPr>
  </w:style>
  <w:style w:type="character" w:customStyle="1" w:styleId="ListLabel77">
    <w:name w:val="ListLabel 77"/>
    <w:qFormat/>
    <w:rsid w:val="00D0495D"/>
    <w:rPr>
      <w:strike w:val="0"/>
      <w:dstrike w:val="0"/>
    </w:rPr>
  </w:style>
  <w:style w:type="character" w:customStyle="1" w:styleId="ListLabel78">
    <w:name w:val="ListLabel 78"/>
    <w:qFormat/>
    <w:rsid w:val="00D0495D"/>
    <w:rPr>
      <w:b w:val="0"/>
    </w:rPr>
  </w:style>
  <w:style w:type="character" w:customStyle="1" w:styleId="ListLabel79">
    <w:name w:val="ListLabel 79"/>
    <w:qFormat/>
    <w:rsid w:val="00D0495D"/>
    <w:rPr>
      <w:b w:val="0"/>
    </w:rPr>
  </w:style>
  <w:style w:type="character" w:customStyle="1" w:styleId="ListLabel80">
    <w:name w:val="ListLabel 80"/>
    <w:qFormat/>
    <w:rsid w:val="00D0495D"/>
    <w:rPr>
      <w:b w:val="0"/>
    </w:rPr>
  </w:style>
  <w:style w:type="character" w:customStyle="1" w:styleId="ListLabel81">
    <w:name w:val="ListLabel 81"/>
    <w:qFormat/>
    <w:rsid w:val="00D0495D"/>
    <w:rPr>
      <w:b w:val="0"/>
    </w:rPr>
  </w:style>
  <w:style w:type="character" w:customStyle="1" w:styleId="ListLabel82">
    <w:name w:val="ListLabel 82"/>
    <w:qFormat/>
    <w:rsid w:val="00D0495D"/>
    <w:rPr>
      <w:b w:val="0"/>
    </w:rPr>
  </w:style>
  <w:style w:type="character" w:customStyle="1" w:styleId="ListLabel83">
    <w:name w:val="ListLabel 83"/>
    <w:qFormat/>
    <w:rsid w:val="00D0495D"/>
    <w:rPr>
      <w:b/>
    </w:rPr>
  </w:style>
  <w:style w:type="character" w:customStyle="1" w:styleId="ListLabel84">
    <w:name w:val="ListLabel 84"/>
    <w:qFormat/>
    <w:rsid w:val="00D0495D"/>
    <w:rPr>
      <w:b w:val="0"/>
    </w:rPr>
  </w:style>
  <w:style w:type="character" w:customStyle="1" w:styleId="ListLabel85">
    <w:name w:val="ListLabel 85"/>
    <w:qFormat/>
    <w:rsid w:val="00D0495D"/>
    <w:rPr>
      <w:b w:val="0"/>
    </w:rPr>
  </w:style>
  <w:style w:type="character" w:customStyle="1" w:styleId="ListLabel86">
    <w:name w:val="ListLabel 86"/>
    <w:qFormat/>
    <w:rsid w:val="00D0495D"/>
    <w:rPr>
      <w:b w:val="0"/>
    </w:rPr>
  </w:style>
  <w:style w:type="character" w:customStyle="1" w:styleId="ListLabel87">
    <w:name w:val="ListLabel 87"/>
    <w:qFormat/>
    <w:rsid w:val="00D0495D"/>
    <w:rPr>
      <w:b/>
    </w:rPr>
  </w:style>
  <w:style w:type="character" w:customStyle="1" w:styleId="ListLabel88">
    <w:name w:val="ListLabel 88"/>
    <w:qFormat/>
    <w:rsid w:val="00D0495D"/>
    <w:rPr>
      <w:b w:val="0"/>
    </w:rPr>
  </w:style>
  <w:style w:type="character" w:customStyle="1" w:styleId="ListLabel89">
    <w:name w:val="ListLabel 89"/>
    <w:qFormat/>
    <w:rsid w:val="00D0495D"/>
    <w:rPr>
      <w:b w:val="0"/>
    </w:rPr>
  </w:style>
  <w:style w:type="character" w:customStyle="1" w:styleId="ListLabel90">
    <w:name w:val="ListLabel 90"/>
    <w:qFormat/>
    <w:rsid w:val="00D0495D"/>
    <w:rPr>
      <w:b w:val="0"/>
    </w:rPr>
  </w:style>
  <w:style w:type="character" w:customStyle="1" w:styleId="ListLabel91">
    <w:name w:val="ListLabel 91"/>
    <w:qFormat/>
    <w:rsid w:val="00D0495D"/>
    <w:rPr>
      <w:b w:val="0"/>
    </w:rPr>
  </w:style>
  <w:style w:type="character" w:customStyle="1" w:styleId="ListLabel92">
    <w:name w:val="ListLabel 92"/>
    <w:qFormat/>
    <w:rsid w:val="00D0495D"/>
    <w:rPr>
      <w:rFonts w:ascii="Calibri" w:hAnsi="Calibri"/>
      <w:b w:val="0"/>
    </w:rPr>
  </w:style>
  <w:style w:type="character" w:customStyle="1" w:styleId="ListLabel93">
    <w:name w:val="ListLabel 93"/>
    <w:qFormat/>
    <w:rsid w:val="00D0495D"/>
    <w:rPr>
      <w:rFonts w:ascii="Calibri" w:hAnsi="Calibri"/>
      <w:b w:val="0"/>
    </w:rPr>
  </w:style>
  <w:style w:type="character" w:customStyle="1" w:styleId="ListLabel94">
    <w:name w:val="ListLabel 94"/>
    <w:qFormat/>
    <w:rsid w:val="00D0495D"/>
    <w:rPr>
      <w:rFonts w:ascii="Calibri" w:hAnsi="Calibri"/>
      <w:b w:val="0"/>
    </w:rPr>
  </w:style>
  <w:style w:type="character" w:customStyle="1" w:styleId="ListLabel95">
    <w:name w:val="ListLabel 95"/>
    <w:qFormat/>
    <w:rsid w:val="00D0495D"/>
    <w:rPr>
      <w:b w:val="0"/>
    </w:rPr>
  </w:style>
  <w:style w:type="character" w:customStyle="1" w:styleId="Vietas">
    <w:name w:val="Viñetas"/>
    <w:qFormat/>
    <w:rsid w:val="00D0495D"/>
    <w:rPr>
      <w:rFonts w:ascii="OpenSymbol" w:eastAsia="OpenSymbol" w:hAnsi="OpenSymbol" w:cs="OpenSymbol"/>
    </w:rPr>
  </w:style>
  <w:style w:type="character" w:customStyle="1" w:styleId="ListLabel96">
    <w:name w:val="ListLabel 96"/>
    <w:qFormat/>
    <w:rsid w:val="00D0495D"/>
    <w:rPr>
      <w:b w:val="0"/>
    </w:rPr>
  </w:style>
  <w:style w:type="character" w:customStyle="1" w:styleId="ListLabel97">
    <w:name w:val="ListLabel 97"/>
    <w:qFormat/>
    <w:rsid w:val="00D0495D"/>
    <w:rPr>
      <w:b w:val="0"/>
    </w:rPr>
  </w:style>
  <w:style w:type="character" w:customStyle="1" w:styleId="ListLabel98">
    <w:name w:val="ListLabel 98"/>
    <w:qFormat/>
    <w:rsid w:val="00D0495D"/>
    <w:rPr>
      <w:b w:val="0"/>
    </w:rPr>
  </w:style>
  <w:style w:type="character" w:customStyle="1" w:styleId="ListLabel99">
    <w:name w:val="ListLabel 99"/>
    <w:qFormat/>
    <w:rsid w:val="00D0495D"/>
    <w:rPr>
      <w:b w:val="0"/>
    </w:rPr>
  </w:style>
  <w:style w:type="character" w:customStyle="1" w:styleId="ListLabel100">
    <w:name w:val="ListLabel 100"/>
    <w:qFormat/>
    <w:rsid w:val="00D0495D"/>
    <w:rPr>
      <w:b w:val="0"/>
    </w:rPr>
  </w:style>
  <w:style w:type="character" w:customStyle="1" w:styleId="ListLabel101">
    <w:name w:val="ListLabel 101"/>
    <w:qFormat/>
    <w:rsid w:val="00D0495D"/>
    <w:rPr>
      <w:b w:val="0"/>
    </w:rPr>
  </w:style>
  <w:style w:type="character" w:customStyle="1" w:styleId="ListLabel102">
    <w:name w:val="ListLabel 102"/>
    <w:qFormat/>
    <w:rsid w:val="00D0495D"/>
    <w:rPr>
      <w:b w:val="0"/>
    </w:rPr>
  </w:style>
  <w:style w:type="character" w:customStyle="1" w:styleId="ListLabel103">
    <w:name w:val="ListLabel 103"/>
    <w:qFormat/>
    <w:rsid w:val="00D0495D"/>
    <w:rPr>
      <w:b w:val="0"/>
    </w:rPr>
  </w:style>
  <w:style w:type="character" w:customStyle="1" w:styleId="ListLabel104">
    <w:name w:val="ListLabel 104"/>
    <w:qFormat/>
    <w:rsid w:val="00D0495D"/>
    <w:rPr>
      <w:b w:val="0"/>
    </w:rPr>
  </w:style>
  <w:style w:type="character" w:customStyle="1" w:styleId="ListLabel105">
    <w:name w:val="ListLabel 105"/>
    <w:qFormat/>
    <w:rsid w:val="00D0495D"/>
    <w:rPr>
      <w:b w:val="0"/>
    </w:rPr>
  </w:style>
  <w:style w:type="character" w:customStyle="1" w:styleId="ListLabel106">
    <w:name w:val="ListLabel 106"/>
    <w:qFormat/>
    <w:rsid w:val="00D0495D"/>
    <w:rPr>
      <w:b w:val="0"/>
    </w:rPr>
  </w:style>
  <w:style w:type="character" w:customStyle="1" w:styleId="ListLabel107">
    <w:name w:val="ListLabel 107"/>
    <w:qFormat/>
    <w:rsid w:val="00D0495D"/>
    <w:rPr>
      <w:b w:val="0"/>
      <w:bCs w:val="0"/>
    </w:rPr>
  </w:style>
  <w:style w:type="character" w:customStyle="1" w:styleId="ListLabel108">
    <w:name w:val="ListLabel 108"/>
    <w:qFormat/>
    <w:rsid w:val="00D0495D"/>
    <w:rPr>
      <w:b w:val="0"/>
    </w:rPr>
  </w:style>
  <w:style w:type="character" w:customStyle="1" w:styleId="ListLabel109">
    <w:name w:val="ListLabel 109"/>
    <w:qFormat/>
    <w:rsid w:val="00D0495D"/>
    <w:rPr>
      <w:strike w:val="0"/>
      <w:dstrike w:val="0"/>
    </w:rPr>
  </w:style>
  <w:style w:type="character" w:customStyle="1" w:styleId="ListLabel110">
    <w:name w:val="ListLabel 110"/>
    <w:qFormat/>
    <w:rsid w:val="00D0495D"/>
    <w:rPr>
      <w:b w:val="0"/>
    </w:rPr>
  </w:style>
  <w:style w:type="character" w:customStyle="1" w:styleId="ListLabel111">
    <w:name w:val="ListLabel 111"/>
    <w:qFormat/>
    <w:rsid w:val="00D0495D"/>
    <w:rPr>
      <w:b w:val="0"/>
    </w:rPr>
  </w:style>
  <w:style w:type="character" w:customStyle="1" w:styleId="ListLabel112">
    <w:name w:val="ListLabel 112"/>
    <w:qFormat/>
    <w:rsid w:val="00D0495D"/>
    <w:rPr>
      <w:b w:val="0"/>
      <w:bCs w:val="0"/>
    </w:rPr>
  </w:style>
  <w:style w:type="character" w:customStyle="1" w:styleId="ListLabel113">
    <w:name w:val="ListLabel 113"/>
    <w:qFormat/>
    <w:rsid w:val="00D0495D"/>
    <w:rPr>
      <w:b w:val="0"/>
    </w:rPr>
  </w:style>
  <w:style w:type="character" w:customStyle="1" w:styleId="ListLabel114">
    <w:name w:val="ListLabel 114"/>
    <w:qFormat/>
    <w:rsid w:val="00D0495D"/>
    <w:rPr>
      <w:b w:val="0"/>
    </w:rPr>
  </w:style>
  <w:style w:type="character" w:customStyle="1" w:styleId="ListLabel115">
    <w:name w:val="ListLabel 115"/>
    <w:qFormat/>
    <w:rsid w:val="00D0495D"/>
    <w:rPr>
      <w:b w:val="0"/>
    </w:rPr>
  </w:style>
  <w:style w:type="character" w:customStyle="1" w:styleId="ListLabel116">
    <w:name w:val="ListLabel 116"/>
    <w:qFormat/>
    <w:rsid w:val="00D0495D"/>
    <w:rPr>
      <w:b w:val="0"/>
      <w:bCs w:val="0"/>
    </w:rPr>
  </w:style>
  <w:style w:type="character" w:customStyle="1" w:styleId="ListLabel117">
    <w:name w:val="ListLabel 117"/>
    <w:qFormat/>
    <w:rsid w:val="00D0495D"/>
    <w:rPr>
      <w:b w:val="0"/>
    </w:rPr>
  </w:style>
  <w:style w:type="character" w:customStyle="1" w:styleId="ListLabel118">
    <w:name w:val="ListLabel 118"/>
    <w:qFormat/>
    <w:rsid w:val="00D0495D"/>
    <w:rPr>
      <w:b w:val="0"/>
    </w:rPr>
  </w:style>
  <w:style w:type="character" w:customStyle="1" w:styleId="ListLabel119">
    <w:name w:val="ListLabel 119"/>
    <w:qFormat/>
    <w:rsid w:val="00D0495D"/>
    <w:rPr>
      <w:rFonts w:ascii="Calibri" w:hAnsi="Calibri"/>
      <w:b w:val="0"/>
    </w:rPr>
  </w:style>
  <w:style w:type="character" w:customStyle="1" w:styleId="ListLabel120">
    <w:name w:val="ListLabel 120"/>
    <w:qFormat/>
    <w:rsid w:val="00D0495D"/>
    <w:rPr>
      <w:rFonts w:ascii="Calibri" w:hAnsi="Calibri"/>
      <w:b w:val="0"/>
    </w:rPr>
  </w:style>
  <w:style w:type="character" w:customStyle="1" w:styleId="ListLabel121">
    <w:name w:val="ListLabel 121"/>
    <w:qFormat/>
    <w:rsid w:val="00D0495D"/>
    <w:rPr>
      <w:rFonts w:ascii="Calibri" w:hAnsi="Calibri"/>
      <w:b w:val="0"/>
    </w:rPr>
  </w:style>
  <w:style w:type="character" w:customStyle="1" w:styleId="ListLabel122">
    <w:name w:val="ListLabel 122"/>
    <w:qFormat/>
    <w:rsid w:val="00D0495D"/>
    <w:rPr>
      <w:b w:val="0"/>
    </w:rPr>
  </w:style>
  <w:style w:type="character" w:customStyle="1" w:styleId="ListLabel123">
    <w:name w:val="ListLabel 123"/>
    <w:qFormat/>
    <w:rsid w:val="00D0495D"/>
    <w:rPr>
      <w:b w:val="0"/>
    </w:rPr>
  </w:style>
  <w:style w:type="character" w:customStyle="1" w:styleId="ListLabel124">
    <w:name w:val="ListLabel 124"/>
    <w:qFormat/>
    <w:rsid w:val="00D0495D"/>
    <w:rPr>
      <w:b w:val="0"/>
    </w:rPr>
  </w:style>
  <w:style w:type="character" w:customStyle="1" w:styleId="ListLabel125">
    <w:name w:val="ListLabel 125"/>
    <w:qFormat/>
    <w:rsid w:val="00D0495D"/>
    <w:rPr>
      <w:b w:val="0"/>
    </w:rPr>
  </w:style>
  <w:style w:type="character" w:customStyle="1" w:styleId="ListLabel126">
    <w:name w:val="ListLabel 126"/>
    <w:qFormat/>
    <w:rsid w:val="00D0495D"/>
    <w:rPr>
      <w:b w:val="0"/>
    </w:rPr>
  </w:style>
  <w:style w:type="character" w:customStyle="1" w:styleId="ListLabel127">
    <w:name w:val="ListLabel 127"/>
    <w:qFormat/>
    <w:rsid w:val="00D0495D"/>
    <w:rPr>
      <w:b w:val="0"/>
    </w:rPr>
  </w:style>
  <w:style w:type="character" w:customStyle="1" w:styleId="ListLabel128">
    <w:name w:val="ListLabel 128"/>
    <w:qFormat/>
    <w:rsid w:val="00D0495D"/>
    <w:rPr>
      <w:b w:val="0"/>
    </w:rPr>
  </w:style>
  <w:style w:type="character" w:customStyle="1" w:styleId="ListLabel129">
    <w:name w:val="ListLabel 129"/>
    <w:qFormat/>
    <w:rsid w:val="00D0495D"/>
    <w:rPr>
      <w:b w:val="0"/>
    </w:rPr>
  </w:style>
  <w:style w:type="character" w:customStyle="1" w:styleId="ListLabel130">
    <w:name w:val="ListLabel 130"/>
    <w:qFormat/>
    <w:rsid w:val="00D0495D"/>
    <w:rPr>
      <w:b w:val="0"/>
    </w:rPr>
  </w:style>
  <w:style w:type="character" w:customStyle="1" w:styleId="ListLabel131">
    <w:name w:val="ListLabel 131"/>
    <w:qFormat/>
    <w:rsid w:val="00D0495D"/>
    <w:rPr>
      <w:b w:val="0"/>
    </w:rPr>
  </w:style>
  <w:style w:type="character" w:customStyle="1" w:styleId="ListLabel132">
    <w:name w:val="ListLabel 132"/>
    <w:qFormat/>
    <w:rsid w:val="00D0495D"/>
    <w:rPr>
      <w:b w:val="0"/>
    </w:rPr>
  </w:style>
  <w:style w:type="character" w:customStyle="1" w:styleId="ListLabel133">
    <w:name w:val="ListLabel 133"/>
    <w:qFormat/>
    <w:rsid w:val="00D0495D"/>
    <w:rPr>
      <w:b w:val="0"/>
    </w:rPr>
  </w:style>
  <w:style w:type="character" w:customStyle="1" w:styleId="ListLabel134">
    <w:name w:val="ListLabel 134"/>
    <w:qFormat/>
    <w:rsid w:val="00D0495D"/>
    <w:rPr>
      <w:b w:val="0"/>
      <w:bCs w:val="0"/>
    </w:rPr>
  </w:style>
  <w:style w:type="character" w:customStyle="1" w:styleId="ListLabel135">
    <w:name w:val="ListLabel 135"/>
    <w:qFormat/>
    <w:rsid w:val="00D0495D"/>
    <w:rPr>
      <w:b w:val="0"/>
    </w:rPr>
  </w:style>
  <w:style w:type="character" w:customStyle="1" w:styleId="ListLabel136">
    <w:name w:val="ListLabel 136"/>
    <w:qFormat/>
    <w:rsid w:val="00D0495D"/>
    <w:rPr>
      <w:strike w:val="0"/>
      <w:dstrike w:val="0"/>
    </w:rPr>
  </w:style>
  <w:style w:type="character" w:customStyle="1" w:styleId="ListLabel137">
    <w:name w:val="ListLabel 137"/>
    <w:qFormat/>
    <w:rsid w:val="00D0495D"/>
    <w:rPr>
      <w:b w:val="0"/>
    </w:rPr>
  </w:style>
  <w:style w:type="character" w:customStyle="1" w:styleId="ListLabel138">
    <w:name w:val="ListLabel 138"/>
    <w:qFormat/>
    <w:rsid w:val="00D0495D"/>
    <w:rPr>
      <w:b w:val="0"/>
    </w:rPr>
  </w:style>
  <w:style w:type="character" w:customStyle="1" w:styleId="ListLabel139">
    <w:name w:val="ListLabel 139"/>
    <w:qFormat/>
    <w:rsid w:val="00D0495D"/>
    <w:rPr>
      <w:b w:val="0"/>
      <w:bCs w:val="0"/>
    </w:rPr>
  </w:style>
  <w:style w:type="character" w:customStyle="1" w:styleId="ListLabel140">
    <w:name w:val="ListLabel 140"/>
    <w:qFormat/>
    <w:rsid w:val="00D0495D"/>
    <w:rPr>
      <w:b w:val="0"/>
    </w:rPr>
  </w:style>
  <w:style w:type="character" w:customStyle="1" w:styleId="ListLabel141">
    <w:name w:val="ListLabel 141"/>
    <w:qFormat/>
    <w:rsid w:val="00D0495D"/>
    <w:rPr>
      <w:b w:val="0"/>
    </w:rPr>
  </w:style>
  <w:style w:type="character" w:customStyle="1" w:styleId="ListLabel142">
    <w:name w:val="ListLabel 142"/>
    <w:qFormat/>
    <w:rsid w:val="00D0495D"/>
    <w:rPr>
      <w:b w:val="0"/>
    </w:rPr>
  </w:style>
  <w:style w:type="character" w:customStyle="1" w:styleId="ListLabel143">
    <w:name w:val="ListLabel 143"/>
    <w:qFormat/>
    <w:rsid w:val="00D0495D"/>
    <w:rPr>
      <w:b w:val="0"/>
      <w:bCs w:val="0"/>
    </w:rPr>
  </w:style>
  <w:style w:type="character" w:customStyle="1" w:styleId="ListLabel144">
    <w:name w:val="ListLabel 144"/>
    <w:qFormat/>
    <w:rsid w:val="00D0495D"/>
    <w:rPr>
      <w:b w:val="0"/>
    </w:rPr>
  </w:style>
  <w:style w:type="character" w:customStyle="1" w:styleId="ListLabel145">
    <w:name w:val="ListLabel 145"/>
    <w:qFormat/>
    <w:rsid w:val="00D0495D"/>
    <w:rPr>
      <w:b w:val="0"/>
    </w:rPr>
  </w:style>
  <w:style w:type="character" w:customStyle="1" w:styleId="ListLabel146">
    <w:name w:val="ListLabel 146"/>
    <w:qFormat/>
    <w:rsid w:val="00D0495D"/>
    <w:rPr>
      <w:rFonts w:ascii="Calibri" w:hAnsi="Calibri"/>
      <w:b w:val="0"/>
    </w:rPr>
  </w:style>
  <w:style w:type="character" w:customStyle="1" w:styleId="ListLabel147">
    <w:name w:val="ListLabel 147"/>
    <w:qFormat/>
    <w:rsid w:val="00D0495D"/>
    <w:rPr>
      <w:rFonts w:ascii="Calibri" w:hAnsi="Calibri"/>
      <w:b w:val="0"/>
    </w:rPr>
  </w:style>
  <w:style w:type="character" w:customStyle="1" w:styleId="ListLabel148">
    <w:name w:val="ListLabel 148"/>
    <w:qFormat/>
    <w:rsid w:val="00D0495D"/>
    <w:rPr>
      <w:rFonts w:ascii="Calibri" w:hAnsi="Calibri"/>
      <w:b w:val="0"/>
    </w:rPr>
  </w:style>
  <w:style w:type="character" w:customStyle="1" w:styleId="ListLabel149">
    <w:name w:val="ListLabel 149"/>
    <w:qFormat/>
    <w:rsid w:val="00D0495D"/>
    <w:rPr>
      <w:b w:val="0"/>
    </w:rPr>
  </w:style>
  <w:style w:type="character" w:customStyle="1" w:styleId="ListLabel150">
    <w:name w:val="ListLabel 150"/>
    <w:qFormat/>
    <w:rsid w:val="00D0495D"/>
    <w:rPr>
      <w:b w:val="0"/>
    </w:rPr>
  </w:style>
  <w:style w:type="character" w:customStyle="1" w:styleId="ListLabel151">
    <w:name w:val="ListLabel 151"/>
    <w:qFormat/>
    <w:rsid w:val="00D0495D"/>
    <w:rPr>
      <w:b w:val="0"/>
    </w:rPr>
  </w:style>
  <w:style w:type="character" w:customStyle="1" w:styleId="ListLabel152">
    <w:name w:val="ListLabel 152"/>
    <w:qFormat/>
    <w:rsid w:val="00D0495D"/>
    <w:rPr>
      <w:b w:val="0"/>
    </w:rPr>
  </w:style>
  <w:style w:type="character" w:customStyle="1" w:styleId="ListLabel153">
    <w:name w:val="ListLabel 153"/>
    <w:qFormat/>
    <w:rsid w:val="00D0495D"/>
    <w:rPr>
      <w:b w:val="0"/>
    </w:rPr>
  </w:style>
  <w:style w:type="character" w:customStyle="1" w:styleId="ListLabel154">
    <w:name w:val="ListLabel 154"/>
    <w:qFormat/>
    <w:rsid w:val="00D0495D"/>
    <w:rPr>
      <w:b w:val="0"/>
    </w:rPr>
  </w:style>
  <w:style w:type="character" w:customStyle="1" w:styleId="ListLabel155">
    <w:name w:val="ListLabel 155"/>
    <w:qFormat/>
    <w:rsid w:val="00D0495D"/>
    <w:rPr>
      <w:b w:val="0"/>
    </w:rPr>
  </w:style>
  <w:style w:type="character" w:customStyle="1" w:styleId="ListLabel156">
    <w:name w:val="ListLabel 156"/>
    <w:qFormat/>
    <w:rsid w:val="00D0495D"/>
    <w:rPr>
      <w:b w:val="0"/>
    </w:rPr>
  </w:style>
  <w:style w:type="character" w:customStyle="1" w:styleId="ListLabel157">
    <w:name w:val="ListLabel 157"/>
    <w:qFormat/>
    <w:rsid w:val="00D0495D"/>
    <w:rPr>
      <w:b w:val="0"/>
    </w:rPr>
  </w:style>
  <w:style w:type="character" w:customStyle="1" w:styleId="ListLabel158">
    <w:name w:val="ListLabel 158"/>
    <w:qFormat/>
    <w:rsid w:val="00D0495D"/>
    <w:rPr>
      <w:b w:val="0"/>
    </w:rPr>
  </w:style>
  <w:style w:type="character" w:customStyle="1" w:styleId="ListLabel159">
    <w:name w:val="ListLabel 159"/>
    <w:qFormat/>
    <w:rsid w:val="00D0495D"/>
    <w:rPr>
      <w:b w:val="0"/>
    </w:rPr>
  </w:style>
  <w:style w:type="character" w:customStyle="1" w:styleId="ListLabel160">
    <w:name w:val="ListLabel 160"/>
    <w:qFormat/>
    <w:rsid w:val="00D0495D"/>
    <w:rPr>
      <w:b w:val="0"/>
    </w:rPr>
  </w:style>
  <w:style w:type="character" w:customStyle="1" w:styleId="ListLabel161">
    <w:name w:val="ListLabel 161"/>
    <w:qFormat/>
    <w:rsid w:val="00D0495D"/>
    <w:rPr>
      <w:b w:val="0"/>
    </w:rPr>
  </w:style>
  <w:style w:type="character" w:customStyle="1" w:styleId="ListLabel162">
    <w:name w:val="ListLabel 162"/>
    <w:qFormat/>
    <w:rsid w:val="00D0495D"/>
    <w:rPr>
      <w:strike w:val="0"/>
      <w:dstrike w:val="0"/>
    </w:rPr>
  </w:style>
  <w:style w:type="character" w:customStyle="1" w:styleId="ListLabel163">
    <w:name w:val="ListLabel 163"/>
    <w:qFormat/>
    <w:rsid w:val="00D0495D"/>
    <w:rPr>
      <w:b w:val="0"/>
    </w:rPr>
  </w:style>
  <w:style w:type="character" w:customStyle="1" w:styleId="ListLabel164">
    <w:name w:val="ListLabel 164"/>
    <w:qFormat/>
    <w:rsid w:val="00D0495D"/>
    <w:rPr>
      <w:b w:val="0"/>
      <w:bCs w:val="0"/>
    </w:rPr>
  </w:style>
  <w:style w:type="character" w:customStyle="1" w:styleId="ListLabel165">
    <w:name w:val="ListLabel 165"/>
    <w:qFormat/>
    <w:rsid w:val="00D0495D"/>
    <w:rPr>
      <w:b w:val="0"/>
    </w:rPr>
  </w:style>
  <w:style w:type="character" w:customStyle="1" w:styleId="ListLabel166">
    <w:name w:val="ListLabel 166"/>
    <w:qFormat/>
    <w:rsid w:val="00D0495D"/>
    <w:rPr>
      <w:b w:val="0"/>
    </w:rPr>
  </w:style>
  <w:style w:type="character" w:customStyle="1" w:styleId="ListLabel167">
    <w:name w:val="ListLabel 167"/>
    <w:qFormat/>
    <w:rsid w:val="00D0495D"/>
    <w:rPr>
      <w:b w:val="0"/>
    </w:rPr>
  </w:style>
  <w:style w:type="character" w:customStyle="1" w:styleId="ListLabel168">
    <w:name w:val="ListLabel 168"/>
    <w:qFormat/>
    <w:rsid w:val="00D0495D"/>
    <w:rPr>
      <w:b/>
      <w:bCs w:val="0"/>
    </w:rPr>
  </w:style>
  <w:style w:type="character" w:customStyle="1" w:styleId="ListLabel169">
    <w:name w:val="ListLabel 169"/>
    <w:qFormat/>
    <w:rsid w:val="00D0495D"/>
    <w:rPr>
      <w:b w:val="0"/>
    </w:rPr>
  </w:style>
  <w:style w:type="character" w:customStyle="1" w:styleId="ListLabel170">
    <w:name w:val="ListLabel 170"/>
    <w:qFormat/>
    <w:rsid w:val="00D0495D"/>
    <w:rPr>
      <w:b w:val="0"/>
    </w:rPr>
  </w:style>
  <w:style w:type="character" w:customStyle="1" w:styleId="ListLabel171">
    <w:name w:val="ListLabel 171"/>
    <w:qFormat/>
    <w:rsid w:val="00D0495D"/>
    <w:rPr>
      <w:b w:val="0"/>
    </w:rPr>
  </w:style>
  <w:style w:type="character" w:customStyle="1" w:styleId="ListLabel172">
    <w:name w:val="ListLabel 172"/>
    <w:qFormat/>
    <w:rsid w:val="00D0495D"/>
    <w:rPr>
      <w:rFonts w:ascii="Calibri" w:hAnsi="Calibri"/>
      <w:b w:val="0"/>
    </w:rPr>
  </w:style>
  <w:style w:type="character" w:customStyle="1" w:styleId="ListLabel173">
    <w:name w:val="ListLabel 173"/>
    <w:qFormat/>
    <w:rsid w:val="00D0495D"/>
    <w:rPr>
      <w:rFonts w:ascii="Calibri" w:hAnsi="Calibri"/>
      <w:b w:val="0"/>
    </w:rPr>
  </w:style>
  <w:style w:type="character" w:customStyle="1" w:styleId="ListLabel174">
    <w:name w:val="ListLabel 174"/>
    <w:qFormat/>
    <w:rsid w:val="00D0495D"/>
    <w:rPr>
      <w:b w:val="0"/>
    </w:rPr>
  </w:style>
  <w:style w:type="character" w:customStyle="1" w:styleId="ListLabel175">
    <w:name w:val="ListLabel 175"/>
    <w:qFormat/>
    <w:rsid w:val="00D0495D"/>
    <w:rPr>
      <w:b w:val="0"/>
    </w:rPr>
  </w:style>
  <w:style w:type="character" w:customStyle="1" w:styleId="ListLabel176">
    <w:name w:val="ListLabel 176"/>
    <w:qFormat/>
    <w:rsid w:val="00D0495D"/>
    <w:rPr>
      <w:b w:val="0"/>
    </w:rPr>
  </w:style>
  <w:style w:type="character" w:customStyle="1" w:styleId="ListLabel177">
    <w:name w:val="ListLabel 177"/>
    <w:qFormat/>
    <w:rsid w:val="00D0495D"/>
    <w:rPr>
      <w:b w:val="0"/>
    </w:rPr>
  </w:style>
  <w:style w:type="character" w:customStyle="1" w:styleId="ListLabel178">
    <w:name w:val="ListLabel 178"/>
    <w:qFormat/>
    <w:rsid w:val="00D0495D"/>
    <w:rPr>
      <w:b w:val="0"/>
    </w:rPr>
  </w:style>
  <w:style w:type="character" w:customStyle="1" w:styleId="ListLabel179">
    <w:name w:val="ListLabel 179"/>
    <w:qFormat/>
    <w:rsid w:val="00D0495D"/>
    <w:rPr>
      <w:b w:val="0"/>
    </w:rPr>
  </w:style>
  <w:style w:type="character" w:customStyle="1" w:styleId="ListLabel180">
    <w:name w:val="ListLabel 180"/>
    <w:qFormat/>
    <w:rsid w:val="00D0495D"/>
    <w:rPr>
      <w:b w:val="0"/>
    </w:rPr>
  </w:style>
  <w:style w:type="character" w:customStyle="1" w:styleId="ListLabel181">
    <w:name w:val="ListLabel 181"/>
    <w:qFormat/>
    <w:rsid w:val="00D0495D"/>
    <w:rPr>
      <w:b w:val="0"/>
    </w:rPr>
  </w:style>
  <w:style w:type="character" w:customStyle="1" w:styleId="ListLabel182">
    <w:name w:val="ListLabel 182"/>
    <w:qFormat/>
    <w:rsid w:val="00D0495D"/>
    <w:rPr>
      <w:b w:val="0"/>
    </w:rPr>
  </w:style>
  <w:style w:type="character" w:customStyle="1" w:styleId="ListLabel183">
    <w:name w:val="ListLabel 183"/>
    <w:qFormat/>
    <w:rsid w:val="00D0495D"/>
    <w:rPr>
      <w:b w:val="0"/>
    </w:rPr>
  </w:style>
  <w:style w:type="character" w:customStyle="1" w:styleId="ListLabel184">
    <w:name w:val="ListLabel 184"/>
    <w:qFormat/>
    <w:rsid w:val="00D0495D"/>
    <w:rPr>
      <w:b w:val="0"/>
    </w:rPr>
  </w:style>
  <w:style w:type="character" w:customStyle="1" w:styleId="ListLabel185">
    <w:name w:val="ListLabel 185"/>
    <w:qFormat/>
    <w:rsid w:val="00D0495D"/>
    <w:rPr>
      <w:b w:val="0"/>
    </w:rPr>
  </w:style>
  <w:style w:type="character" w:customStyle="1" w:styleId="ListLabel186">
    <w:name w:val="ListLabel 186"/>
    <w:qFormat/>
    <w:rsid w:val="00D0495D"/>
    <w:rPr>
      <w:b w:val="0"/>
    </w:rPr>
  </w:style>
  <w:style w:type="character" w:customStyle="1" w:styleId="ListLabel187">
    <w:name w:val="ListLabel 187"/>
    <w:qFormat/>
    <w:rsid w:val="00D0495D"/>
    <w:rPr>
      <w:strike w:val="0"/>
      <w:dstrike w:val="0"/>
    </w:rPr>
  </w:style>
  <w:style w:type="character" w:customStyle="1" w:styleId="ListLabel188">
    <w:name w:val="ListLabel 188"/>
    <w:qFormat/>
    <w:rsid w:val="00D0495D"/>
    <w:rPr>
      <w:b w:val="0"/>
    </w:rPr>
  </w:style>
  <w:style w:type="character" w:customStyle="1" w:styleId="ListLabel189">
    <w:name w:val="ListLabel 189"/>
    <w:qFormat/>
    <w:rsid w:val="00D0495D"/>
    <w:rPr>
      <w:b w:val="0"/>
      <w:bCs w:val="0"/>
    </w:rPr>
  </w:style>
  <w:style w:type="character" w:customStyle="1" w:styleId="ListLabel190">
    <w:name w:val="ListLabel 190"/>
    <w:qFormat/>
    <w:rsid w:val="00D0495D"/>
    <w:rPr>
      <w:b w:val="0"/>
    </w:rPr>
  </w:style>
  <w:style w:type="character" w:customStyle="1" w:styleId="ListLabel191">
    <w:name w:val="ListLabel 191"/>
    <w:qFormat/>
    <w:rsid w:val="00D0495D"/>
    <w:rPr>
      <w:b w:val="0"/>
    </w:rPr>
  </w:style>
  <w:style w:type="character" w:customStyle="1" w:styleId="ListLabel192">
    <w:name w:val="ListLabel 192"/>
    <w:qFormat/>
    <w:rsid w:val="00D0495D"/>
    <w:rPr>
      <w:b w:val="0"/>
    </w:rPr>
  </w:style>
  <w:style w:type="character" w:customStyle="1" w:styleId="ListLabel193">
    <w:name w:val="ListLabel 193"/>
    <w:qFormat/>
    <w:rsid w:val="00D0495D"/>
    <w:rPr>
      <w:b/>
      <w:bCs w:val="0"/>
    </w:rPr>
  </w:style>
  <w:style w:type="character" w:customStyle="1" w:styleId="ListLabel194">
    <w:name w:val="ListLabel 194"/>
    <w:qFormat/>
    <w:rsid w:val="00D0495D"/>
    <w:rPr>
      <w:b w:val="0"/>
    </w:rPr>
  </w:style>
  <w:style w:type="character" w:customStyle="1" w:styleId="ListLabel195">
    <w:name w:val="ListLabel 195"/>
    <w:qFormat/>
    <w:rsid w:val="00D0495D"/>
    <w:rPr>
      <w:b w:val="0"/>
    </w:rPr>
  </w:style>
  <w:style w:type="character" w:customStyle="1" w:styleId="ListLabel196">
    <w:name w:val="ListLabel 196"/>
    <w:qFormat/>
    <w:rsid w:val="00D0495D"/>
    <w:rPr>
      <w:b w:val="0"/>
    </w:rPr>
  </w:style>
  <w:style w:type="character" w:customStyle="1" w:styleId="ListLabel197">
    <w:name w:val="ListLabel 197"/>
    <w:qFormat/>
    <w:rsid w:val="00D0495D"/>
    <w:rPr>
      <w:rFonts w:ascii="Calibri" w:hAnsi="Calibri"/>
      <w:b w:val="0"/>
    </w:rPr>
  </w:style>
  <w:style w:type="character" w:customStyle="1" w:styleId="ListLabel198">
    <w:name w:val="ListLabel 198"/>
    <w:qFormat/>
    <w:rsid w:val="00D0495D"/>
    <w:rPr>
      <w:rFonts w:ascii="Calibri" w:hAnsi="Calibri"/>
      <w:b w:val="0"/>
    </w:rPr>
  </w:style>
  <w:style w:type="character" w:customStyle="1" w:styleId="ListLabel199">
    <w:name w:val="ListLabel 199"/>
    <w:qFormat/>
    <w:rsid w:val="00D0495D"/>
    <w:rPr>
      <w:b w:val="0"/>
    </w:rPr>
  </w:style>
  <w:style w:type="character" w:customStyle="1" w:styleId="WW8Num11z0">
    <w:name w:val="WW8Num11z0"/>
    <w:qFormat/>
    <w:rsid w:val="00D0495D"/>
    <w:rPr>
      <w:b w:val="0"/>
    </w:rPr>
  </w:style>
  <w:style w:type="character" w:customStyle="1" w:styleId="WW8Num11z1">
    <w:name w:val="WW8Num11z1"/>
    <w:qFormat/>
    <w:rsid w:val="00D0495D"/>
  </w:style>
  <w:style w:type="character" w:customStyle="1" w:styleId="WW8Num11z2">
    <w:name w:val="WW8Num11z2"/>
    <w:qFormat/>
    <w:rsid w:val="00D0495D"/>
  </w:style>
  <w:style w:type="character" w:customStyle="1" w:styleId="WW8Num11z3">
    <w:name w:val="WW8Num11z3"/>
    <w:qFormat/>
    <w:rsid w:val="00D0495D"/>
  </w:style>
  <w:style w:type="character" w:customStyle="1" w:styleId="WW8Num11z4">
    <w:name w:val="WW8Num11z4"/>
    <w:qFormat/>
    <w:rsid w:val="00D0495D"/>
  </w:style>
  <w:style w:type="character" w:customStyle="1" w:styleId="WW8Num11z5">
    <w:name w:val="WW8Num11z5"/>
    <w:qFormat/>
    <w:rsid w:val="00D0495D"/>
  </w:style>
  <w:style w:type="character" w:customStyle="1" w:styleId="WW8Num11z6">
    <w:name w:val="WW8Num11z6"/>
    <w:qFormat/>
    <w:rsid w:val="00D0495D"/>
  </w:style>
  <w:style w:type="character" w:customStyle="1" w:styleId="WW8Num11z7">
    <w:name w:val="WW8Num11z7"/>
    <w:qFormat/>
    <w:rsid w:val="00D0495D"/>
  </w:style>
  <w:style w:type="character" w:customStyle="1" w:styleId="WW8Num11z8">
    <w:name w:val="WW8Num11z8"/>
    <w:qFormat/>
    <w:rsid w:val="00D0495D"/>
  </w:style>
  <w:style w:type="paragraph" w:styleId="Ttulo">
    <w:name w:val="Title"/>
    <w:basedOn w:val="Normal"/>
    <w:next w:val="Textoindependiente"/>
    <w:link w:val="TtuloCar"/>
    <w:qFormat/>
    <w:locked/>
    <w:rsid w:val="00D0495D"/>
    <w:pPr>
      <w:keepNext/>
      <w:widowControl/>
      <w:spacing w:before="240" w:after="120" w:line="276" w:lineRule="auto"/>
      <w:jc w:val="left"/>
    </w:pPr>
    <w:rPr>
      <w:rFonts w:ascii="Liberation Sans" w:eastAsia="Microsoft YaHei" w:hAnsi="Liberation Sans" w:cs="Lucida Sans"/>
      <w:color w:val="00000A"/>
      <w:sz w:val="28"/>
      <w:szCs w:val="28"/>
      <w:lang w:val="es-ES" w:eastAsia="en-US"/>
    </w:rPr>
  </w:style>
  <w:style w:type="character" w:customStyle="1" w:styleId="TtuloCar">
    <w:name w:val="Título Car"/>
    <w:basedOn w:val="Fuentedeprrafopredeter"/>
    <w:link w:val="Ttulo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paragraph" w:styleId="Lista">
    <w:name w:val="List"/>
    <w:basedOn w:val="Textoindependiente"/>
    <w:locked/>
    <w:rsid w:val="00D0495D"/>
    <w:pPr>
      <w:widowControl/>
      <w:spacing w:after="140" w:line="288" w:lineRule="auto"/>
      <w:jc w:val="left"/>
    </w:pPr>
    <w:rPr>
      <w:rFonts w:asciiTheme="minorHAnsi" w:eastAsiaTheme="minorHAnsi" w:hAnsiTheme="minorHAnsi" w:cs="Lucida Sans"/>
      <w:color w:val="00000A"/>
      <w:szCs w:val="22"/>
      <w:lang w:val="es-ES" w:eastAsia="en-US"/>
    </w:rPr>
  </w:style>
  <w:style w:type="paragraph" w:styleId="Descripcin">
    <w:name w:val="caption"/>
    <w:basedOn w:val="Normal"/>
    <w:qFormat/>
    <w:locked/>
    <w:rsid w:val="00D0495D"/>
    <w:pPr>
      <w:widowControl/>
      <w:suppressLineNumbers/>
      <w:spacing w:before="120" w:after="120" w:line="276" w:lineRule="auto"/>
      <w:jc w:val="left"/>
    </w:pPr>
    <w:rPr>
      <w:rFonts w:asciiTheme="minorHAnsi" w:eastAsiaTheme="minorHAnsi" w:hAnsiTheme="minorHAnsi" w:cs="Lucida Sans"/>
      <w:i/>
      <w:iCs/>
      <w:color w:val="00000A"/>
      <w:sz w:val="24"/>
      <w:szCs w:val="24"/>
      <w:lang w:val="es-ES" w:eastAsia="en-US"/>
    </w:rPr>
  </w:style>
  <w:style w:type="paragraph" w:customStyle="1" w:styleId="ndice">
    <w:name w:val="Índice"/>
    <w:basedOn w:val="Normal"/>
    <w:qFormat/>
    <w:rsid w:val="00D0495D"/>
    <w:pPr>
      <w:widowControl/>
      <w:suppressLineNumbers/>
      <w:spacing w:after="200" w:line="276" w:lineRule="auto"/>
      <w:jc w:val="left"/>
    </w:pPr>
    <w:rPr>
      <w:rFonts w:asciiTheme="minorHAnsi" w:eastAsiaTheme="minorHAnsi" w:hAnsiTheme="minorHAnsi" w:cs="Lucida Sans"/>
      <w:color w:val="00000A"/>
      <w:szCs w:val="22"/>
      <w:lang w:val="es-ES" w:eastAsia="en-US"/>
    </w:rPr>
  </w:style>
  <w:style w:type="paragraph" w:customStyle="1" w:styleId="Pa2">
    <w:name w:val="Pa2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s-ES" w:eastAsia="en-US"/>
    </w:rPr>
  </w:style>
  <w:style w:type="paragraph" w:customStyle="1" w:styleId="Pa3">
    <w:name w:val="Pa3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s-ES" w:eastAsia="en-US"/>
    </w:rPr>
  </w:style>
  <w:style w:type="numbering" w:customStyle="1" w:styleId="WW8Num11">
    <w:name w:val="WW8Num11"/>
    <w:qFormat/>
    <w:rsid w:val="00D0495D"/>
  </w:style>
  <w:style w:type="paragraph" w:customStyle="1" w:styleId="xa1">
    <w:name w:val="xa1"/>
    <w:basedOn w:val="Normal"/>
    <w:uiPriority w:val="99"/>
    <w:semiHidden/>
    <w:rsid w:val="00280BD1"/>
    <w:pPr>
      <w:widowControl/>
      <w:spacing w:after="240"/>
      <w:ind w:left="300" w:right="75"/>
    </w:pPr>
    <w:rPr>
      <w:rFonts w:ascii="Times New Roman" w:eastAsiaTheme="minorHAnsi" w:hAnsi="Times New Roman"/>
      <w:sz w:val="24"/>
      <w:szCs w:val="24"/>
      <w:lang w:val="es-ES"/>
    </w:rPr>
  </w:style>
  <w:style w:type="paragraph" w:customStyle="1" w:styleId="parrafo">
    <w:name w:val="parrafo"/>
    <w:basedOn w:val="Normal"/>
    <w:rsid w:val="00B346CF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centrocursiva">
    <w:name w:val="centro_cursiv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parrafo2">
    <w:name w:val="parrafo_2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centroredonda">
    <w:name w:val="centro_redond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foral-f-parrafo-3lineas-t5-c">
    <w:name w:val="foral-f-parrafo-3lineas-t5-c"/>
    <w:basedOn w:val="Normal"/>
    <w:rsid w:val="001264AA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2709A6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1E5A5E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5A5E"/>
    <w:rPr>
      <w:rFonts w:ascii="Arial" w:hAnsi="Arial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locked/>
    <w:rsid w:val="001E5A5E"/>
    <w:rPr>
      <w:vertAlign w:val="superscript"/>
    </w:rPr>
  </w:style>
  <w:style w:type="paragraph" w:customStyle="1" w:styleId="Fparrafo-C">
    <w:name w:val="F parrafo -C"/>
    <w:basedOn w:val="Normal"/>
    <w:rsid w:val="00977A81"/>
    <w:pPr>
      <w:widowControl/>
      <w:spacing w:after="60"/>
      <w:ind w:firstLine="284"/>
    </w:pPr>
    <w:rPr>
      <w:rFonts w:cs="Arial"/>
      <w:sz w:val="20"/>
      <w:lang w:val="es-ES"/>
    </w:rPr>
  </w:style>
  <w:style w:type="paragraph" w:customStyle="1" w:styleId="TablaA0A0-C">
    <w:name w:val="Tabla A0 A0 -C"/>
    <w:basedOn w:val="Normal"/>
    <w:uiPriority w:val="99"/>
    <w:rsid w:val="00977A81"/>
    <w:pPr>
      <w:widowControl/>
      <w:jc w:val="left"/>
    </w:pPr>
    <w:rPr>
      <w:rFonts w:ascii="Arial Narrow" w:hAnsi="Arial Narrow"/>
      <w:color w:val="009900"/>
      <w:sz w:val="20"/>
      <w:szCs w:val="24"/>
      <w:lang w:val="es-ES"/>
    </w:rPr>
  </w:style>
  <w:style w:type="character" w:customStyle="1" w:styleId="PrrafodelistaCar">
    <w:name w:val="Párrafo de lista Car"/>
    <w:aliases w:val="Gráfico Título Car,Párrafo 1 Car,Párrafo Car,Arial 8 Car,List Paragraph Car,List Paragraph1 Car,Normal N3 Car,Resume Title Car,Dot pt Car,No Spacing1 Car,List Paragraph Char Char Char Car,Indicator Text Car,Numbered Para 1 Car"/>
    <w:link w:val="Prrafodelista"/>
    <w:qFormat/>
    <w:locked/>
    <w:rsid w:val="001D1DDB"/>
    <w:rPr>
      <w:rFonts w:ascii="Arial" w:hAnsi="Arial"/>
      <w:szCs w:val="20"/>
      <w:lang w:val="es-ES_tradnl"/>
    </w:rPr>
  </w:style>
  <w:style w:type="character" w:customStyle="1" w:styleId="enlace-pdf">
    <w:name w:val="enlace-pdf"/>
    <w:basedOn w:val="Fuentedeprrafopredeter"/>
    <w:rsid w:val="00D34DB6"/>
  </w:style>
  <w:style w:type="character" w:styleId="nfasis">
    <w:name w:val="Emphasis"/>
    <w:basedOn w:val="Fuentedeprrafopredeter"/>
    <w:uiPriority w:val="20"/>
    <w:qFormat/>
    <w:locked/>
    <w:rsid w:val="007975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3.jpeg"/><Relationship Id="rId7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81840\AppData\Local\Microsoft\Windows\Temporary%20Internet%20Files\Content.MSO\55E2AEE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3E9C1-4C91-4F03-833D-390C7674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55E2AEE7</Template>
  <TotalTime>1</TotalTime>
  <Pages>1</Pages>
  <Words>241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    /200     , de       de      , del Director General de Industria</vt:lpstr>
    </vt:vector>
  </TitlesOfParts>
  <Company>Gobierno de Navarra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    /200     , de       de      , del Director General de Industria</dc:title>
  <dc:subject/>
  <dc:creator>Administrador</dc:creator>
  <cp:keywords/>
  <dc:description/>
  <cp:lastModifiedBy>D611667</cp:lastModifiedBy>
  <cp:revision>3</cp:revision>
  <cp:lastPrinted>2024-02-19T08:59:00Z</cp:lastPrinted>
  <dcterms:created xsi:type="dcterms:W3CDTF">2024-03-18T10:10:00Z</dcterms:created>
  <dcterms:modified xsi:type="dcterms:W3CDTF">2024-03-18T10:12:00Z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0x010100A2F2E6EE0FA8254495FFCE16DB239273</vt:lpwstr>
  </property>
  <property fmtid="{D5CDD505-2E9C-101B-9397-08002B2CF9AE}" pid="3" name="Observaciones">
    <vt:lpwstr/>
  </property>
  <property fmtid="{D5CDD505-2E9C-101B-9397-08002B2CF9AE}" pid="4" name="Informe jurídico">
    <vt:lpwstr/>
  </property>
  <property fmtid="{D5CDD505-2E9C-101B-9397-08002B2CF9AE}" pid="5" name="Descripción">
    <vt:lpwstr/>
  </property>
  <property fmtid="{D5CDD505-2E9C-101B-9397-08002B2CF9AE}" pid="6" name="Aprobación">
    <vt:lpwstr/>
  </property>
  <property fmtid="{D5CDD505-2E9C-101B-9397-08002B2CF9AE}" pid="7" name="Publicación">
    <vt:lpwstr/>
  </property>
  <property fmtid="{D5CDD505-2E9C-101B-9397-08002B2CF9AE}" pid="8" name="Owner">
    <vt:lpwstr/>
  </property>
  <property fmtid="{D5CDD505-2E9C-101B-9397-08002B2CF9AE}" pid="9" name="SPSDescription">
    <vt:lpwstr/>
  </property>
  <property fmtid="{D5CDD505-2E9C-101B-9397-08002B2CF9AE}" pid="10" name="Status">
    <vt:lpwstr/>
  </property>
</Properties>
</file>