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076D" w14:textId="2B990332" w:rsidR="00302964" w:rsidRPr="00A86E95" w:rsidRDefault="000B3F86" w:rsidP="00302964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ANEXO </w:t>
      </w:r>
      <w:r w:rsidR="00302964">
        <w:rPr>
          <w:rFonts w:asciiTheme="minorHAnsi" w:hAnsiTheme="minorHAnsi" w:cstheme="minorHAnsi"/>
          <w:b/>
          <w:szCs w:val="22"/>
        </w:rPr>
        <w:t>V</w:t>
      </w:r>
    </w:p>
    <w:p w14:paraId="6EAFAF45" w14:textId="77777777" w:rsidR="00302964" w:rsidRPr="00F5052B" w:rsidRDefault="00302964" w:rsidP="00302964">
      <w:pPr>
        <w:spacing w:after="240" w:line="276" w:lineRule="auto"/>
        <w:rPr>
          <w:rFonts w:asciiTheme="minorHAnsi" w:hAnsiTheme="minorHAnsi" w:cstheme="minorHAnsi"/>
          <w:b/>
          <w:szCs w:val="22"/>
        </w:rPr>
      </w:pPr>
      <w:r w:rsidRPr="00600777">
        <w:rPr>
          <w:rFonts w:asciiTheme="minorHAnsi" w:hAnsiTheme="minorHAnsi" w:cstheme="minorHAnsi"/>
          <w:b/>
          <w:bCs/>
          <w:szCs w:val="22"/>
        </w:rPr>
        <w:t>DECLARACIÓN</w:t>
      </w:r>
      <w:r w:rsidRPr="00F5052B">
        <w:rPr>
          <w:rFonts w:asciiTheme="minorHAnsi" w:hAnsiTheme="minorHAnsi" w:cstheme="minorHAnsi"/>
          <w:b/>
          <w:szCs w:val="22"/>
        </w:rPr>
        <w:t xml:space="preserve"> DE AUSENCIA DE CONFLICTO DE INTERESES (DACI)</w:t>
      </w:r>
    </w:p>
    <w:p w14:paraId="64E3DFA1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i/>
          <w:color w:val="A6A6A6" w:themeColor="background1" w:themeShade="A6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EXPEDIENTE Nº: </w:t>
      </w:r>
      <w:r w:rsidRPr="00BD5010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p w14:paraId="1506FD2E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TÍTULO/OBJETO DEL EXPEDIENTE:</w:t>
      </w:r>
    </w:p>
    <w:p w14:paraId="482B9172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4A77A40C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6ADD2DD5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Al objeto de garantizar la imparcialidad en el procedimiento de </w:t>
      </w:r>
      <w:r>
        <w:rPr>
          <w:rFonts w:asciiTheme="minorHAnsi" w:hAnsiTheme="minorHAnsi" w:cstheme="minorHAnsi"/>
          <w:szCs w:val="22"/>
        </w:rPr>
        <w:t>concesión de subven</w:t>
      </w:r>
      <w:r w:rsidRPr="00C363BA">
        <w:rPr>
          <w:rFonts w:asciiTheme="minorHAnsi" w:hAnsiTheme="minorHAnsi" w:cstheme="minorHAnsi"/>
          <w:szCs w:val="22"/>
        </w:rPr>
        <w:t xml:space="preserve">ción arriba referenciado, la/las persona/s abajo firmante/s, </w:t>
      </w:r>
      <w:r w:rsidRPr="00C363BA">
        <w:rPr>
          <w:rFonts w:asciiTheme="minorHAnsi" w:hAnsiTheme="minorHAnsi" w:cstheme="minorHAnsi"/>
          <w:szCs w:val="22"/>
          <w:lang w:val="es-ES"/>
        </w:rPr>
        <w:t xml:space="preserve">como beneficiario/subcontratista, </w:t>
      </w:r>
      <w:r w:rsidRPr="00C363BA">
        <w:rPr>
          <w:rFonts w:asciiTheme="minorHAnsi" w:hAnsiTheme="minorHAnsi" w:cstheme="minorHAnsi"/>
          <w:szCs w:val="22"/>
        </w:rPr>
        <w:t>declara/declaran:</w:t>
      </w:r>
    </w:p>
    <w:p w14:paraId="42343D8A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b/>
          <w:szCs w:val="22"/>
        </w:rPr>
        <w:t>Primero</w:t>
      </w:r>
      <w:r w:rsidRPr="00C363BA">
        <w:rPr>
          <w:rFonts w:asciiTheme="minorHAnsi" w:hAnsiTheme="minorHAnsi" w:cstheme="minorHAnsi"/>
          <w:szCs w:val="22"/>
        </w:rPr>
        <w:t>. Estar informada/s de lo siguiente:</w:t>
      </w:r>
    </w:p>
    <w:p w14:paraId="6929A608" w14:textId="77777777" w:rsidR="00302964" w:rsidRPr="00C363BA" w:rsidRDefault="00302964" w:rsidP="00302964">
      <w:pPr>
        <w:pStyle w:val="Encabezado"/>
        <w:spacing w:after="24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1. Que el artículo 61.3 «Conflicto de intereses», del Reglamento (UE, </w:t>
      </w:r>
      <w:proofErr w:type="spellStart"/>
      <w:r w:rsidRPr="00C363BA">
        <w:rPr>
          <w:rFonts w:asciiTheme="minorHAnsi" w:hAnsiTheme="minorHAnsi" w:cstheme="minorHAnsi"/>
          <w:szCs w:val="22"/>
        </w:rPr>
        <w:t>Euratom</w:t>
      </w:r>
      <w:proofErr w:type="spellEnd"/>
      <w:r w:rsidRPr="00C363BA">
        <w:rPr>
          <w:rFonts w:asciiTheme="minorHAnsi" w:hAnsiTheme="minorHAnsi" w:cstheme="minorHAnsi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7DD36502" w14:textId="77777777" w:rsidR="00302964" w:rsidRPr="00C363BA" w:rsidRDefault="00302964" w:rsidP="00302964">
      <w:pPr>
        <w:pStyle w:val="Encabezado"/>
        <w:spacing w:after="240" w:line="276" w:lineRule="auto"/>
        <w:rPr>
          <w:rFonts w:ascii="Calibri" w:hAnsi="Calibri" w:cs="Calibri"/>
          <w:color w:val="000000"/>
          <w:szCs w:val="22"/>
          <w:lang w:val="es-ES"/>
        </w:rPr>
      </w:pPr>
      <w:r w:rsidRPr="00C363BA">
        <w:rPr>
          <w:rFonts w:ascii="Calibri" w:hAnsi="Calibri" w:cs="Calibri"/>
          <w:b/>
          <w:color w:val="000000"/>
          <w:szCs w:val="22"/>
          <w:lang w:val="es-ES"/>
        </w:rPr>
        <w:t>Segundo</w:t>
      </w:r>
      <w:r w:rsidRPr="00C363BA">
        <w:rPr>
          <w:rFonts w:ascii="Calibri" w:hAnsi="Calibri" w:cs="Calibri"/>
          <w:color w:val="000000"/>
          <w:szCs w:val="22"/>
          <w:lang w:val="es-ES"/>
        </w:rPr>
        <w:t xml:space="preserve">. Que se compromete/n a poner en conocimiento de la comisión de evaluación, sin dilación, cualquier situación de conflicto de intereses o causa de abstención que dé o pudiera dar lugar a dicho escenario. </w:t>
      </w:r>
    </w:p>
    <w:p w14:paraId="31D6F158" w14:textId="77777777" w:rsidR="00302964" w:rsidRPr="00C363BA" w:rsidRDefault="00302964" w:rsidP="00302964">
      <w:pPr>
        <w:pStyle w:val="Encabezado"/>
        <w:spacing w:after="240" w:line="276" w:lineRule="auto"/>
        <w:rPr>
          <w:rFonts w:asciiTheme="minorHAnsi" w:hAnsiTheme="minorHAnsi" w:cstheme="minorHAnsi"/>
          <w:szCs w:val="22"/>
          <w:lang w:val="es-ES"/>
        </w:rPr>
      </w:pPr>
      <w:r w:rsidRPr="00C363BA">
        <w:rPr>
          <w:rFonts w:asciiTheme="minorHAnsi" w:hAnsiTheme="minorHAnsi" w:cstheme="minorHAnsi"/>
          <w:b/>
          <w:szCs w:val="22"/>
          <w:lang w:val="es-ES"/>
        </w:rPr>
        <w:t>Tercero.</w:t>
      </w:r>
      <w:r w:rsidRPr="00C363BA">
        <w:rPr>
          <w:rFonts w:asciiTheme="minorHAnsi" w:hAnsiTheme="minorHAnsi" w:cstheme="minorHAnsi"/>
          <w:szCs w:val="22"/>
          <w:lang w:val="es-ES"/>
        </w:rPr>
        <w:t xml:space="preserve"> </w:t>
      </w:r>
      <w:r w:rsidRPr="00C363BA">
        <w:rPr>
          <w:rFonts w:asciiTheme="minorHAnsi" w:hAnsiTheme="minorHAnsi" w:cstheme="minorHAnsi"/>
          <w:szCs w:val="22"/>
        </w:rPr>
        <w:t>Conozco</w:t>
      </w:r>
      <w:r w:rsidRPr="00C363BA">
        <w:rPr>
          <w:rFonts w:asciiTheme="minorHAnsi" w:hAnsiTheme="minorHAnsi" w:cstheme="minorHAnsi"/>
          <w:szCs w:val="22"/>
          <w:lang w:val="es-ES"/>
        </w:rPr>
        <w:t xml:space="preserve"> que, una declaración de ausencia de conflicto de intereses que se demuestre que sea falsa, acarreará las consecuencias disciplinarias/administrativas/ judiciales que establezca la normativa de aplicación.</w:t>
      </w:r>
    </w:p>
    <w:p w14:paraId="1DF57AF0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Y para que así conste, se firma la presente declaración.</w:t>
      </w:r>
    </w:p>
    <w:p w14:paraId="6D7A04FA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D1DE912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C363BA">
        <w:rPr>
          <w:rFonts w:asciiTheme="minorHAnsi" w:hAnsiTheme="minorHAnsi" w:cstheme="minorHAnsi"/>
          <w:szCs w:val="22"/>
        </w:rPr>
        <w:t>…….</w:t>
      </w:r>
      <w:proofErr w:type="gramEnd"/>
      <w:r w:rsidRPr="00C363BA">
        <w:rPr>
          <w:rFonts w:asciiTheme="minorHAnsi" w:hAnsiTheme="minorHAnsi" w:cstheme="minorHAnsi"/>
          <w:szCs w:val="22"/>
        </w:rPr>
        <w:t>.………. de 202….</w:t>
      </w:r>
    </w:p>
    <w:p w14:paraId="7F835A49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6D2BA15F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3DDAA748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0850530C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0C8E9754" w14:textId="484AFB89" w:rsidR="00302964" w:rsidRPr="001D3CBD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b/>
          <w:bCs/>
          <w:sz w:val="20"/>
          <w:szCs w:val="22"/>
        </w:rPr>
      </w:pPr>
      <w:r w:rsidRPr="00C363BA">
        <w:rPr>
          <w:rFonts w:asciiTheme="minorHAnsi" w:hAnsiTheme="minorHAnsi" w:cstheme="minorHAnsi"/>
          <w:szCs w:val="22"/>
        </w:rPr>
        <w:t>(Firma, nombre completo y DNI)</w:t>
      </w:r>
    </w:p>
    <w:sectPr w:rsidR="00302964" w:rsidRPr="001D3CBD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5674DF" w:rsidRDefault="00567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23D4F9E2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C3534F" w:rsidRPr="00C3534F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C3534F" w:rsidRPr="00C3534F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5674DF" w:rsidRDefault="00567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5674DF" w:rsidRDefault="00567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5674DF" w:rsidRDefault="00567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5BC2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63A1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34F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A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0851-3294-4350-AA3B-0AC9A7D8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1</Pages>
  <Words>200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2024-02-19T08:59:00Z</cp:lastPrinted>
  <dcterms:created xsi:type="dcterms:W3CDTF">2024-03-18T10:10:00Z</dcterms:created>
  <dcterms:modified xsi:type="dcterms:W3CDTF">2024-03-18T10:11:00Z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