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4013F" w14:textId="77777777" w:rsidR="00CB0CDF" w:rsidRPr="00A86E95" w:rsidRDefault="00CB0CDF" w:rsidP="00CB0CDF">
      <w:pPr>
        <w:pBdr>
          <w:bottom w:val="single" w:sz="4" w:space="1" w:color="auto"/>
        </w:pBdr>
        <w:spacing w:before="240" w:after="120" w:line="276" w:lineRule="auto"/>
        <w:jc w:val="left"/>
        <w:outlineLvl w:val="0"/>
        <w:rPr>
          <w:b/>
          <w:szCs w:val="22"/>
          <w:rFonts w:asciiTheme="minorHAnsi" w:hAnsiTheme="minorHAnsi" w:cstheme="minorHAnsi"/>
        </w:rPr>
      </w:pPr>
      <w:r>
        <w:rPr>
          <w:b/>
          <w:rFonts w:asciiTheme="minorHAnsi" w:hAnsiTheme="minorHAnsi"/>
        </w:rPr>
        <w:t xml:space="preserve">IV. ERANSKINA</w:t>
      </w:r>
    </w:p>
    <w:p w14:paraId="488076B9" w14:textId="77777777" w:rsidR="00CB0CDF" w:rsidRDefault="00CB0CDF" w:rsidP="00CB0CDF">
      <w:pPr>
        <w:spacing w:after="240" w:line="276" w:lineRule="auto"/>
        <w:rPr>
          <w:b/>
          <w:bCs/>
          <w:szCs w:val="22"/>
          <w:rFonts w:asciiTheme="minorHAnsi" w:hAnsiTheme="minorHAnsi" w:cstheme="minorHAnsi"/>
        </w:rPr>
      </w:pPr>
      <w:r>
        <w:rPr>
          <w:b/>
          <w:rFonts w:asciiTheme="minorHAnsi" w:hAnsiTheme="minorHAnsi"/>
        </w:rPr>
        <w:t xml:space="preserve">SUSPERTZE, ERALDATZE ETA ERRESILIENTZIA PLANAREN JARDUKETEI LOTUTAKO KONPROMISOAREN EREDUA</w:t>
      </w:r>
    </w:p>
    <w:p w14:paraId="035770D3" w14:textId="77777777" w:rsidR="00CB0CDF" w:rsidRPr="00E15AD5" w:rsidRDefault="00CB0CDF" w:rsidP="00CB0CDF">
      <w:pPr>
        <w:spacing w:after="120" w:line="276" w:lineRule="auto"/>
        <w:rPr>
          <w:i/>
          <w:color w:val="808080" w:themeColor="background1" w:themeShade="80"/>
          <w:szCs w:val="22"/>
          <w:rFonts w:asciiTheme="minorHAnsi" w:hAnsiTheme="minorHAnsi" w:cstheme="minorHAnsi"/>
        </w:rPr>
      </w:pPr>
      <w:r>
        <w:rPr>
          <w:rFonts w:asciiTheme="minorHAnsi" w:hAnsiTheme="minorHAnsi"/>
        </w:rPr>
        <w:t xml:space="preserve">ESPEDIENTE ZK.:</w:t>
      </w:r>
      <w:r>
        <w:rPr>
          <w:rFonts w:asciiTheme="minorHAnsi" w:hAnsiTheme="minorHAnsi"/>
        </w:rPr>
        <w:t xml:space="preserve"> </w:t>
      </w:r>
      <w:r>
        <w:rPr>
          <w:i/>
          <w:color w:val="808080" w:themeColor="background1" w:themeShade="80"/>
          <w:rFonts w:asciiTheme="minorHAnsi" w:hAnsiTheme="minorHAnsi"/>
        </w:rPr>
        <w:t xml:space="preserve">(Administrazioak bete beharrekoa)</w:t>
      </w:r>
    </w:p>
    <w:p w14:paraId="4C900B6B" w14:textId="77777777" w:rsidR="00CB0CDF" w:rsidRPr="00C363BA" w:rsidRDefault="00CB0CDF" w:rsidP="00CB0CDF">
      <w:pPr>
        <w:pStyle w:val="Encabezado"/>
        <w:spacing w:after="120" w:line="276" w:lineRule="auto"/>
        <w:rPr>
          <w:szCs w:val="22"/>
          <w:rFonts w:asciiTheme="minorHAnsi" w:hAnsiTheme="minorHAnsi" w:cstheme="minorHAnsi"/>
        </w:rPr>
      </w:pPr>
      <w:r>
        <w:rPr>
          <w:rFonts w:asciiTheme="minorHAnsi" w:hAnsiTheme="minorHAnsi"/>
        </w:rPr>
        <w:t xml:space="preserve">……………………………….…………………………………..…........…. andreak/jaunak, NANa: ……………………………, nire izenean / erakunde honen izenean: ………..……………………………………..…………………, IFZ: …………………, egoitza fiskala: …………………………………………………………………………, kargua: ……………………………………………………………………………., Suspertze, Eraldatze eta Erresilientzia Planetik datozen baliabideekin finantzatutako laguntzekin dudan lotura (ezabatu egokia ez dena): organo arduraduna/organo kudeatzailea/laguntzaren onuraduna/kontratista/enkarguaren hartzaile den erakundea/azpikontratista, aditzera ematen dut ezen, 5. osagaian (“Itsasbazterra/kostaldea babestea”) zehaztutako helburuak lortzeko beharrezkoak diren jarduketen garapenean, nik konpromisoa dudala/ordezkatzen dudan erakundeak konpromisoa duela, konpromiso zorrotza eduki ere, arau juridikoak, etikoak eta moralak hertsiki betetzeko, eta, horretarako, behar diren neurriak hartuko ditudala/dituela iruzurra, ustelkeria eta interes gatazkak prebenitu eta atzemateko, eta, kasua bada, bidezko den agintariari jakinaraziko dizkiodala/dizkiola atzemandako ez-betetzeak.</w:t>
      </w:r>
    </w:p>
    <w:p w14:paraId="4D12EDA0" w14:textId="77777777" w:rsidR="00CB0CDF" w:rsidRPr="00C363BA" w:rsidRDefault="00CB0CDF" w:rsidP="00CB0CDF">
      <w:pPr>
        <w:pStyle w:val="Encabezado"/>
        <w:spacing w:after="120" w:line="276" w:lineRule="auto"/>
        <w:rPr>
          <w:szCs w:val="22"/>
          <w:rFonts w:asciiTheme="minorHAnsi" w:hAnsiTheme="minorHAnsi" w:cstheme="minorHAnsi"/>
        </w:rPr>
      </w:pPr>
      <w:r>
        <w:rPr>
          <w:rFonts w:asciiTheme="minorHAnsi" w:hAnsiTheme="minorHAnsi"/>
        </w:rPr>
        <w:t xml:space="preserve">Horrez gain, Suspertze, Eraldatze eta Erresilientzia Planaren edukiari kasu eginez, konpromisoa hartzen dut ekonomia zirkularraren printzipioak errespetatzeko eta plan horren esparruan egiten diren jarduketak gauzatzean ingurumenari kalte nabarmenik ez eragiteko («DNSH» sigla ingelesez, «do no significant harm»). Gainera, adierazten dut ez dagoela finantzaketa bikoitzik, eta, kasua bada, ez dudala Estatuko laguntzen araubidearekiko bateraezintasun arriskuaren berri.</w:t>
      </w:r>
    </w:p>
    <w:p w14:paraId="6A32E039" w14:textId="77777777" w:rsidR="00CB0CDF" w:rsidRPr="00C363BA" w:rsidRDefault="00CB0CDF" w:rsidP="00CB0CDF">
      <w:pPr>
        <w:pStyle w:val="Encabezado"/>
        <w:spacing w:after="120" w:line="276" w:lineRule="auto"/>
        <w:rPr>
          <w:szCs w:val="22"/>
          <w:rFonts w:asciiTheme="minorHAnsi" w:hAnsiTheme="minorHAnsi" w:cstheme="minorHAnsi"/>
        </w:rPr>
      </w:pPr>
      <w:r>
        <w:rPr>
          <w:rFonts w:asciiTheme="minorHAnsi" w:hAnsiTheme="minorHAnsi"/>
        </w:rPr>
        <w:t xml:space="preserve">……………………………………………...(e)n, 202….(e)ko …………………..……….aren .........(e)(a)n.</w:t>
      </w:r>
    </w:p>
    <w:p w14:paraId="3CD0E763" w14:textId="77777777" w:rsidR="00CB0CDF" w:rsidRPr="00C363BA" w:rsidRDefault="00CB0CDF" w:rsidP="00CB0CDF">
      <w:pPr>
        <w:pStyle w:val="Encabezado"/>
        <w:spacing w:after="120" w:line="276" w:lineRule="auto"/>
        <w:rPr>
          <w:rFonts w:asciiTheme="minorHAnsi" w:hAnsiTheme="minorHAnsi" w:cstheme="minorHAnsi"/>
          <w:szCs w:val="22"/>
        </w:rPr>
      </w:pPr>
    </w:p>
    <w:p w14:paraId="3549A465" w14:textId="77777777" w:rsidR="00CB0CDF" w:rsidRPr="00C363BA" w:rsidRDefault="00CB0CDF" w:rsidP="00CB0CDF">
      <w:pPr>
        <w:pStyle w:val="Encabezado"/>
        <w:spacing w:after="120" w:line="276" w:lineRule="auto"/>
        <w:rPr>
          <w:rFonts w:asciiTheme="minorHAnsi" w:hAnsiTheme="minorHAnsi" w:cstheme="minorHAnsi"/>
          <w:szCs w:val="22"/>
        </w:rPr>
      </w:pPr>
    </w:p>
    <w:p w14:paraId="653491F4" w14:textId="77777777" w:rsidR="00CB0CDF" w:rsidRPr="00C363BA" w:rsidRDefault="00CB0CDF" w:rsidP="00CB0CDF">
      <w:pPr>
        <w:pStyle w:val="Encabezado"/>
        <w:spacing w:after="120" w:line="276" w:lineRule="auto"/>
        <w:rPr>
          <w:rFonts w:asciiTheme="minorHAnsi" w:hAnsiTheme="minorHAnsi" w:cstheme="minorHAnsi"/>
          <w:szCs w:val="22"/>
        </w:rPr>
      </w:pPr>
    </w:p>
    <w:p w14:paraId="2CD0209F" w14:textId="77777777" w:rsidR="00CB0CDF" w:rsidRPr="00C363BA" w:rsidRDefault="00CB0CDF" w:rsidP="00CB0CDF">
      <w:pPr>
        <w:pStyle w:val="Encabezado"/>
        <w:spacing w:after="120" w:line="276" w:lineRule="auto"/>
        <w:rPr>
          <w:szCs w:val="22"/>
          <w:rFonts w:asciiTheme="minorHAnsi" w:hAnsiTheme="minorHAnsi" w:cstheme="minorHAnsi"/>
        </w:rPr>
      </w:pPr>
      <w:r>
        <w:rPr>
          <w:rFonts w:asciiTheme="minorHAnsi" w:hAnsiTheme="minorHAnsi"/>
        </w:rPr>
        <w:t xml:space="preserve">Stua.</w:t>
      </w:r>
      <w:r>
        <w:rPr>
          <w:rFonts w:asciiTheme="minorHAnsi" w:hAnsiTheme="minorHAnsi"/>
        </w:rPr>
        <w:t xml:space="preserve"> </w:t>
      </w:r>
      <w:r>
        <w:rPr>
          <w:rFonts w:asciiTheme="minorHAnsi" w:hAnsiTheme="minorHAnsi"/>
        </w:rPr>
        <w:t xml:space="preserve">……………………………………………</w:t>
      </w:r>
    </w:p>
    <w:p w14:paraId="47804B94" w14:textId="2C905CD2" w:rsidR="00CB0CDF" w:rsidRDefault="00CB0CDF" w:rsidP="00CB0CDF">
      <w:pPr>
        <w:widowControl/>
        <w:spacing w:line="276" w:lineRule="auto"/>
        <w:rPr>
          <w:rFonts w:asciiTheme="minorHAnsi" w:hAnsiTheme="minorHAnsi" w:cstheme="minorHAnsi"/>
          <w:szCs w:val="22"/>
        </w:rPr>
      </w:pPr>
    </w:p>
    <w:sectPr w:rsidR="00CB0CDF" w:rsidSect="005924BD">
      <w:headerReference w:type="even" r:id="rId8"/>
      <w:headerReference w:type="default" r:id="rId9"/>
      <w:footerReference w:type="even" r:id="rId10"/>
      <w:footerReference w:type="default" r:id="rId11"/>
      <w:headerReference w:type="first" r:id="rId12"/>
      <w:footerReference w:type="first" r:id="rId13"/>
      <w:pgSz w:w="11906" w:h="16838" w:code="9"/>
      <w:pgMar w:top="1985" w:right="992" w:bottom="992" w:left="1418" w:header="993"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E77DB" w14:textId="77777777" w:rsidR="00C71261" w:rsidRDefault="00C71261">
      <w:r>
        <w:separator/>
      </w:r>
    </w:p>
  </w:endnote>
  <w:endnote w:type="continuationSeparator" w:id="0">
    <w:p w14:paraId="6CCE71E4" w14:textId="77777777" w:rsidR="00C71261" w:rsidRDefault="00C7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786F" w14:textId="77777777" w:rsidR="00C57E22" w:rsidRDefault="00C57E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A630" w14:textId="549E739E" w:rsidR="00C57E22" w:rsidRPr="00051091" w:rsidRDefault="00C57E22" w:rsidP="00D86F52">
    <w:pPr>
      <w:pStyle w:val="Piedepgina"/>
      <w:jc w:val="right"/>
      <w:rPr>
        <w:i/>
        <w:color w:val="7F7F7F" w:themeColor="text1" w:themeTint="80"/>
        <w:sz w:val="18"/>
        <w:rFonts w:asciiTheme="minorHAnsi" w:hAnsiTheme="minorHAnsi" w:cstheme="minorHAnsi"/>
      </w:rPr>
    </w:pPr>
    <w:r>
      <w:rPr>
        <w:i/>
        <w:color w:val="7F7F7F" w:themeColor="text1" w:themeTint="80"/>
        <w:sz w:val="18"/>
        <w:rFonts w:asciiTheme="minorHAnsi" w:hAnsiTheme="minorHAnsi"/>
      </w:rPr>
      <w:t xml:space="preserve">Orrialdea: </w:t>
    </w:r>
    <w:r w:rsidRPr="00051091">
      <w:rPr>
        <w:i/>
        <w:color w:val="7F7F7F" w:themeColor="text1" w:themeTint="80"/>
        <w:sz w:val="18"/>
        <w:rFonts w:asciiTheme="minorHAnsi" w:hAnsiTheme="minorHAnsi" w:cstheme="minorHAnsi"/>
      </w:rPr>
      <w:fldChar w:fldCharType="begin"/>
    </w:r>
    <w:r w:rsidRPr="00051091">
      <w:rPr>
        <w:i/>
        <w:color w:val="7F7F7F" w:themeColor="text1" w:themeTint="80"/>
        <w:sz w:val="18"/>
        <w:rFonts w:asciiTheme="minorHAnsi" w:hAnsiTheme="minorHAnsi" w:cstheme="minorHAnsi"/>
      </w:rPr>
      <w:instrText>PAGE  \* Arabic  \* MERGEFORMAT</w:instrText>
    </w:r>
    <w:r w:rsidRPr="00051091">
      <w:rPr>
        <w:i/>
        <w:color w:val="7F7F7F" w:themeColor="text1" w:themeTint="80"/>
        <w:sz w:val="18"/>
        <w:rFonts w:asciiTheme="minorHAnsi" w:hAnsiTheme="minorHAnsi" w:cstheme="minorHAnsi"/>
      </w:rPr>
      <w:fldChar w:fldCharType="separate"/>
    </w:r>
    <w:r w:rsidR="009D374E" w:rsidRPr="009D374E">
      <w:rPr>
        <w:i/>
        <w:color w:val="7F7F7F" w:themeColor="text1" w:themeTint="80"/>
        <w:sz w:val="18"/>
        <w:rFonts w:asciiTheme="minorHAnsi" w:hAnsiTheme="minorHAnsi" w:cstheme="minorHAnsi"/>
      </w:rPr>
      <w:t>1</w:t>
    </w:r>
    <w:r w:rsidRPr="00051091">
      <w:rPr>
        <w:i/>
        <w:color w:val="7F7F7F" w:themeColor="text1" w:themeTint="80"/>
        <w:sz w:val="18"/>
        <w:rFonts w:asciiTheme="minorHAnsi" w:hAnsiTheme="minorHAnsi" w:cstheme="minorHAnsi"/>
      </w:rPr>
      <w:fldChar w:fldCharType="end"/>
    </w:r>
    <w:r>
      <w:rPr>
        <w:i/>
        <w:color w:val="7F7F7F" w:themeColor="text1" w:themeTint="80"/>
        <w:sz w:val="18"/>
        <w:rFonts w:asciiTheme="minorHAnsi" w:hAnsiTheme="minorHAnsi"/>
      </w:rPr>
      <w:t xml:space="preserve"> / </w:t>
    </w:r>
    <w:r w:rsidRPr="00051091">
      <w:rPr>
        <w:i/>
        <w:color w:val="7F7F7F" w:themeColor="text1" w:themeTint="80"/>
        <w:sz w:val="18"/>
        <w:rFonts w:asciiTheme="minorHAnsi" w:hAnsiTheme="minorHAnsi" w:cstheme="minorHAnsi"/>
      </w:rPr>
      <w:fldChar w:fldCharType="begin" w:dirty="true"/>
    </w:r>
    <w:r w:rsidRPr="00051091">
      <w:rPr>
        <w:i/>
        <w:color w:val="7F7F7F" w:themeColor="text1" w:themeTint="80"/>
        <w:sz w:val="18"/>
        <w:rFonts w:asciiTheme="minorHAnsi" w:hAnsiTheme="minorHAnsi" w:cstheme="minorHAnsi"/>
      </w:rPr>
      <w:instrText>NUMPAGES  \* Arabic  \* MERGEFORMAT</w:instrText>
    </w:r>
    <w:r w:rsidRPr="00051091">
      <w:rPr>
        <w:i/>
        <w:color w:val="7F7F7F" w:themeColor="text1" w:themeTint="80"/>
        <w:sz w:val="18"/>
        <w:rFonts w:asciiTheme="minorHAnsi" w:hAnsiTheme="minorHAnsi" w:cstheme="minorHAnsi"/>
      </w:rPr>
      <w:fldChar w:fldCharType="separate"/>
    </w:r>
    <w:r w:rsidR="009D374E" w:rsidRPr="009D374E">
      <w:rPr>
        <w:i/>
        <w:color w:val="7F7F7F" w:themeColor="text1" w:themeTint="80"/>
        <w:sz w:val="18"/>
        <w:rFonts w:asciiTheme="minorHAnsi" w:hAnsiTheme="minorHAnsi" w:cstheme="minorHAnsi"/>
      </w:rPr>
      <w:t>1</w:t>
    </w:r>
    <w:r w:rsidRPr="00051091">
      <w:rPr>
        <w:i/>
        <w:color w:val="7F7F7F" w:themeColor="text1" w:themeTint="80"/>
        <w:sz w:val="18"/>
        <w:rFonts w:asciiTheme="minorHAnsi" w:hAnsiTheme="minorHAnsi" w:cstheme="minorHAnsi"/>
      </w:rPr>
      <w:fldChar w:fldCharType="end"/>
    </w:r>
  </w:p>
  <w:p w14:paraId="117741A3" w14:textId="255793C5" w:rsidR="00C57E22" w:rsidRDefault="00C57E22">
    <w:pPr>
      <w:pStyle w:val="Piedepgina"/>
      <w:tabs>
        <w:tab w:val="clear" w:pos="4252"/>
        <w:tab w:val="clear" w:pos="85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20F9" w14:textId="77777777" w:rsidR="00C57E22" w:rsidRDefault="00C57E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37912" w14:textId="77777777" w:rsidR="00C71261" w:rsidRDefault="00C71261">
      <w:r>
        <w:separator/>
      </w:r>
    </w:p>
  </w:footnote>
  <w:footnote w:type="continuationSeparator" w:id="0">
    <w:p w14:paraId="7D02D997" w14:textId="77777777" w:rsidR="00C71261" w:rsidRDefault="00C71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831A" w14:textId="77777777" w:rsidR="00C57E22" w:rsidRDefault="00C57E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B33D" w14:textId="4CFB8ED6" w:rsidR="00C57E22" w:rsidRDefault="00C57E22" w:rsidP="005924BD">
    <w:r>
      <mc:AlternateContent>
        <mc:Choice Requires="wpg">
          <w:drawing>
            <wp:anchor distT="0" distB="0" distL="114300" distR="114300" simplePos="0" relativeHeight="251658240" behindDoc="0" locked="0" layoutInCell="1" allowOverlap="1" wp14:anchorId="333F1ED5" wp14:editId="1F909277">
              <wp:simplePos x="0" y="0"/>
              <wp:positionH relativeFrom="column">
                <wp:posOffset>-115570</wp:posOffset>
              </wp:positionH>
              <wp:positionV relativeFrom="paragraph">
                <wp:posOffset>-241935</wp:posOffset>
              </wp:positionV>
              <wp:extent cx="6174105" cy="544830"/>
              <wp:effectExtent l="0" t="0" r="0" b="7620"/>
              <wp:wrapNone/>
              <wp:docPr id="1" name="Grupo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74105" cy="544830"/>
                        <a:chOff x="0" y="0"/>
                        <a:chExt cx="9069705" cy="800841"/>
                      </a:xfrm>
                    </wpg:grpSpPr>
                    <pic:pic xmlns:pic="http://schemas.openxmlformats.org/drawingml/2006/picture">
                      <pic:nvPicPr>
                        <pic:cNvPr id="13" name="Imagen 12"/>
                        <pic:cNvPicPr>
                          <a:picLocks noChangeAspect="1"/>
                        </pic:cNvPicPr>
                      </pic:nvPicPr>
                      <pic:blipFill rotWithShape="1">
                        <a:blip r:embed="rId1" cstate="print">
                          <a:extLst>
                            <a:ext uri="{28A0092B-C50C-407E-A947-70E740481C1C}">
                              <a14:useLocalDpi xmlns:a14="http://schemas.microsoft.com/office/drawing/2010/main" val="0"/>
                            </a:ext>
                          </a:extLst>
                        </a:blip>
                        <a:srcRect t="14840" b="15012"/>
                        <a:stretch/>
                      </pic:blipFill>
                      <pic:spPr>
                        <a:xfrm>
                          <a:off x="5381625" y="152400"/>
                          <a:ext cx="1717040" cy="645795"/>
                        </a:xfrm>
                        <a:prstGeom prst="rect">
                          <a:avLst/>
                        </a:prstGeom>
                      </pic:spPr>
                    </pic:pic>
                    <pic:pic xmlns:pic="http://schemas.openxmlformats.org/drawingml/2006/picture">
                      <pic:nvPicPr>
                        <pic:cNvPr id="14"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90799" y="151872"/>
                          <a:ext cx="2609851" cy="639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6" name="Picture 2" descr="DES RURAL-v2-2c"/>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277100" y="0"/>
                          <a:ext cx="179260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3771"/>
                          <a:ext cx="2341880" cy="687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06C705" id="Grupo 1" o:spid="_x0000_s1026" style="position:absolute;margin-left:-9.1pt;margin-top:-19.05pt;width:486.15pt;height:42.9pt;z-index:251658240;mso-width-relative:margin;mso-height-relative:margin" coordsize="90697,80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7" type="#_x0000_t75" style="position:absolute;left:53816;top:1524;width:17170;height:6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">
                <v:imagedata r:id="rId5" o:title="" croptop="9726f" cropbottom="9838f"/>
                <v:path arrowok="t"/>
              </v:shape>
              <v:shape id="Imagen 3" o:spid="_x0000_s1028" type="#_x0000_t75" style="position:absolute;left:25907;top:1518;width:26099;height: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">
                <v:imagedata r:id="rId6" o:title=""/>
                <v:path arrowok="t"/>
              </v:shape>
              <v:shape id="Picture 2" o:spid="_x0000_s1029" type="#_x0000_t75" alt="DES RURAL-v2-2c" style="position:absolute;left:72771;width:17926;height:7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">
                <v:imagedata r:id="rId7" o:title="DES RURAL-v2-2c"/>
                <v:path arrowok="t"/>
              </v:shape>
              <v:shape id="Imagen 1" o:spid="_x0000_s1030" type="#_x0000_t75" style="position:absolute;top:1137;width:23418;height:6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">
                <v:imagedata r:id="rId8" o:title=""/>
                <v:path arrowok="t"/>
              </v:shape>
            </v:group>
          </w:pict>
        </mc:Fallback>
      </mc:AlternateContent>
    </w:r>
  </w:p>
  <w:p w14:paraId="388385A4" w14:textId="364C96BA" w:rsidR="00C57E22" w:rsidRPr="005924BD" w:rsidRDefault="00C57E22" w:rsidP="005924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BF31" w14:textId="77777777" w:rsidR="00C57E22" w:rsidRDefault="00C57E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1"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cs="Times New Roman"/>
        <w:b w:val="0"/>
        <w:bCs w:val="0"/>
      </w:rPr>
    </w:lvl>
  </w:abstractNum>
  <w:abstractNum w:abstractNumId="2"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3" w15:restartNumberingAfterBreak="0">
    <w:nsid w:val="02006BB0"/>
    <w:multiLevelType w:val="hybridMultilevel"/>
    <w:tmpl w:val="D6AABF94"/>
    <w:lvl w:ilvl="0" w:tplc="DBD62A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38603D"/>
    <w:multiLevelType w:val="hybridMultilevel"/>
    <w:tmpl w:val="C360D59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02941513"/>
    <w:multiLevelType w:val="hybridMultilevel"/>
    <w:tmpl w:val="38BC055C"/>
    <w:lvl w:ilvl="0" w:tplc="0CF0C9EA">
      <w:start w:val="1"/>
      <w:numFmt w:val="decimal"/>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E171C"/>
    <w:multiLevelType w:val="hybridMultilevel"/>
    <w:tmpl w:val="9ECA3EC0"/>
    <w:lvl w:ilvl="0" w:tplc="4E30E98C">
      <w:start w:val="1"/>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03DD70BB"/>
    <w:multiLevelType w:val="hybridMultilevel"/>
    <w:tmpl w:val="269801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3FB7667"/>
    <w:multiLevelType w:val="hybridMultilevel"/>
    <w:tmpl w:val="EC808380"/>
    <w:lvl w:ilvl="0" w:tplc="0C0A000F">
      <w:start w:val="1"/>
      <w:numFmt w:val="decimal"/>
      <w:lvlText w:val="%1."/>
      <w:lvlJc w:val="left"/>
      <w:pPr>
        <w:ind w:left="1440" w:hanging="360"/>
      </w:pPr>
    </w:lvl>
    <w:lvl w:ilvl="1" w:tplc="0C0A0017">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041A170B"/>
    <w:multiLevelType w:val="hybridMultilevel"/>
    <w:tmpl w:val="65F28B32"/>
    <w:lvl w:ilvl="0" w:tplc="DF3452DC">
      <w:numFmt w:val="bullet"/>
      <w:lvlText w:val="-"/>
      <w:lvlJc w:val="left"/>
      <w:pPr>
        <w:ind w:left="2194" w:hanging="360"/>
      </w:pPr>
      <w:rPr>
        <w:rFonts w:ascii="Times New Roman" w:eastAsia="Times New Roman" w:hAnsi="Times New Roman" w:cs="Times New Roman" w:hint="default"/>
        <w:b/>
      </w:rPr>
    </w:lvl>
    <w:lvl w:ilvl="1" w:tplc="0C0A0003" w:tentative="1">
      <w:start w:val="1"/>
      <w:numFmt w:val="bullet"/>
      <w:lvlText w:val="o"/>
      <w:lvlJc w:val="left"/>
      <w:pPr>
        <w:ind w:left="2914" w:hanging="360"/>
      </w:pPr>
      <w:rPr>
        <w:rFonts w:ascii="Courier New" w:hAnsi="Courier New" w:cs="Courier New" w:hint="default"/>
      </w:rPr>
    </w:lvl>
    <w:lvl w:ilvl="2" w:tplc="0C0A0005" w:tentative="1">
      <w:start w:val="1"/>
      <w:numFmt w:val="bullet"/>
      <w:lvlText w:val=""/>
      <w:lvlJc w:val="left"/>
      <w:pPr>
        <w:ind w:left="3634" w:hanging="360"/>
      </w:pPr>
      <w:rPr>
        <w:rFonts w:ascii="Wingdings" w:hAnsi="Wingdings" w:hint="default"/>
      </w:rPr>
    </w:lvl>
    <w:lvl w:ilvl="3" w:tplc="0C0A0001" w:tentative="1">
      <w:start w:val="1"/>
      <w:numFmt w:val="bullet"/>
      <w:lvlText w:val=""/>
      <w:lvlJc w:val="left"/>
      <w:pPr>
        <w:ind w:left="4354" w:hanging="360"/>
      </w:pPr>
      <w:rPr>
        <w:rFonts w:ascii="Symbol" w:hAnsi="Symbol" w:hint="default"/>
      </w:rPr>
    </w:lvl>
    <w:lvl w:ilvl="4" w:tplc="0C0A0003" w:tentative="1">
      <w:start w:val="1"/>
      <w:numFmt w:val="bullet"/>
      <w:lvlText w:val="o"/>
      <w:lvlJc w:val="left"/>
      <w:pPr>
        <w:ind w:left="5074" w:hanging="360"/>
      </w:pPr>
      <w:rPr>
        <w:rFonts w:ascii="Courier New" w:hAnsi="Courier New" w:cs="Courier New" w:hint="default"/>
      </w:rPr>
    </w:lvl>
    <w:lvl w:ilvl="5" w:tplc="0C0A0005" w:tentative="1">
      <w:start w:val="1"/>
      <w:numFmt w:val="bullet"/>
      <w:lvlText w:val=""/>
      <w:lvlJc w:val="left"/>
      <w:pPr>
        <w:ind w:left="5794" w:hanging="360"/>
      </w:pPr>
      <w:rPr>
        <w:rFonts w:ascii="Wingdings" w:hAnsi="Wingdings" w:hint="default"/>
      </w:rPr>
    </w:lvl>
    <w:lvl w:ilvl="6" w:tplc="0C0A0001" w:tentative="1">
      <w:start w:val="1"/>
      <w:numFmt w:val="bullet"/>
      <w:lvlText w:val=""/>
      <w:lvlJc w:val="left"/>
      <w:pPr>
        <w:ind w:left="6514" w:hanging="360"/>
      </w:pPr>
      <w:rPr>
        <w:rFonts w:ascii="Symbol" w:hAnsi="Symbol" w:hint="default"/>
      </w:rPr>
    </w:lvl>
    <w:lvl w:ilvl="7" w:tplc="0C0A0003" w:tentative="1">
      <w:start w:val="1"/>
      <w:numFmt w:val="bullet"/>
      <w:lvlText w:val="o"/>
      <w:lvlJc w:val="left"/>
      <w:pPr>
        <w:ind w:left="7234" w:hanging="360"/>
      </w:pPr>
      <w:rPr>
        <w:rFonts w:ascii="Courier New" w:hAnsi="Courier New" w:cs="Courier New" w:hint="default"/>
      </w:rPr>
    </w:lvl>
    <w:lvl w:ilvl="8" w:tplc="0C0A0005" w:tentative="1">
      <w:start w:val="1"/>
      <w:numFmt w:val="bullet"/>
      <w:lvlText w:val=""/>
      <w:lvlJc w:val="left"/>
      <w:pPr>
        <w:ind w:left="7954" w:hanging="360"/>
      </w:pPr>
      <w:rPr>
        <w:rFonts w:ascii="Wingdings" w:hAnsi="Wingdings" w:hint="default"/>
      </w:rPr>
    </w:lvl>
  </w:abstractNum>
  <w:abstractNum w:abstractNumId="10" w15:restartNumberingAfterBreak="0">
    <w:nsid w:val="04351798"/>
    <w:multiLevelType w:val="hybridMultilevel"/>
    <w:tmpl w:val="74045704"/>
    <w:lvl w:ilvl="0" w:tplc="B8E48BB8">
      <w:start w:val="1"/>
      <w:numFmt w:val="decimal"/>
      <w:lvlText w:val="%1."/>
      <w:lvlJc w:val="left"/>
      <w:pPr>
        <w:ind w:left="1429" w:hanging="360"/>
      </w:pPr>
      <w:rPr>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06D3745E"/>
    <w:multiLevelType w:val="hybridMultilevel"/>
    <w:tmpl w:val="D442A42A"/>
    <w:lvl w:ilvl="0" w:tplc="7B981076">
      <w:start w:val="1"/>
      <w:numFmt w:val="lowerLetter"/>
      <w:lvlText w:val="%1)"/>
      <w:lvlJc w:val="left"/>
      <w:pPr>
        <w:ind w:left="1077" w:hanging="360"/>
      </w:pPr>
      <w:rPr>
        <w:b/>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2" w15:restartNumberingAfterBreak="0">
    <w:nsid w:val="08607CEF"/>
    <w:multiLevelType w:val="hybridMultilevel"/>
    <w:tmpl w:val="64BC02A4"/>
    <w:lvl w:ilvl="0" w:tplc="0C0A0017">
      <w:start w:val="1"/>
      <w:numFmt w:val="lowerLetter"/>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13" w15:restartNumberingAfterBreak="0">
    <w:nsid w:val="08A30933"/>
    <w:multiLevelType w:val="hybridMultilevel"/>
    <w:tmpl w:val="BBC03A7C"/>
    <w:lvl w:ilvl="0" w:tplc="36386036">
      <w:start w:val="1"/>
      <w:numFmt w:val="lowerLetter"/>
      <w:lvlText w:val="%1)"/>
      <w:lvlJc w:val="left"/>
      <w:pPr>
        <w:ind w:left="720" w:hanging="360"/>
      </w:pPr>
      <w:rPr>
        <w:rFonts w:cs="Times New Roman" w:hint="default"/>
        <w:color w:val="auto"/>
      </w:rPr>
    </w:lvl>
    <w:lvl w:ilvl="1" w:tplc="E56AA3FE">
      <w:start w:val="1"/>
      <w:numFmt w:val="lowerLetter"/>
      <w:lvlText w:val="%2."/>
      <w:lvlJc w:val="left"/>
      <w:pPr>
        <w:ind w:left="1440" w:hanging="360"/>
      </w:pPr>
      <w:rPr>
        <w:rFonts w:cs="Times New Roman"/>
        <w:i w:val="0"/>
      </w:rPr>
    </w:lvl>
    <w:lvl w:ilvl="2" w:tplc="0C0A001B">
      <w:start w:val="1"/>
      <w:numFmt w:val="lowerRoman"/>
      <w:lvlText w:val="%3."/>
      <w:lvlJc w:val="right"/>
      <w:pPr>
        <w:ind w:left="2160" w:hanging="180"/>
      </w:pPr>
      <w:rPr>
        <w:rFonts w:cs="Times New Roman"/>
      </w:rPr>
    </w:lvl>
    <w:lvl w:ilvl="3" w:tplc="0CF0C9E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0989058E"/>
    <w:multiLevelType w:val="hybridMultilevel"/>
    <w:tmpl w:val="4658F49C"/>
    <w:lvl w:ilvl="0" w:tplc="C8226C64">
      <w:start w:val="1"/>
      <w:numFmt w:val="decimal"/>
      <w:lvlText w:val="%1."/>
      <w:lvlJc w:val="left"/>
      <w:pPr>
        <w:ind w:left="1429" w:hanging="360"/>
      </w:pPr>
      <w:rPr>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15:restartNumberingAfterBreak="0">
    <w:nsid w:val="09B93ED0"/>
    <w:multiLevelType w:val="hybridMultilevel"/>
    <w:tmpl w:val="FD7C1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9D97DFD"/>
    <w:multiLevelType w:val="hybridMultilevel"/>
    <w:tmpl w:val="DDA491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09DC5F6D"/>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4F35CC"/>
    <w:multiLevelType w:val="hybridMultilevel"/>
    <w:tmpl w:val="44F623F2"/>
    <w:lvl w:ilvl="0" w:tplc="C6C657C2">
      <w:start w:val="1"/>
      <w:numFmt w:val="decimal"/>
      <w:lvlText w:val="%1."/>
      <w:lvlJc w:val="left"/>
      <w:pPr>
        <w:ind w:left="717" w:hanging="360"/>
      </w:pPr>
      <w:rPr>
        <w:rFonts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9" w15:restartNumberingAfterBreak="0">
    <w:nsid w:val="0EA04E95"/>
    <w:multiLevelType w:val="multilevel"/>
    <w:tmpl w:val="A32C3D42"/>
    <w:lvl w:ilvl="0">
      <w:start w:val="1"/>
      <w:numFmt w:val="lowerLetter"/>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301BC9"/>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1F45FB2"/>
    <w:multiLevelType w:val="hybridMultilevel"/>
    <w:tmpl w:val="BBC03A7C"/>
    <w:lvl w:ilvl="0" w:tplc="36386036">
      <w:start w:val="1"/>
      <w:numFmt w:val="lowerLetter"/>
      <w:lvlText w:val="%1)"/>
      <w:lvlJc w:val="left"/>
      <w:pPr>
        <w:ind w:left="720" w:hanging="360"/>
      </w:pPr>
      <w:rPr>
        <w:rFonts w:cs="Times New Roman" w:hint="default"/>
        <w:color w:val="auto"/>
      </w:rPr>
    </w:lvl>
    <w:lvl w:ilvl="1" w:tplc="E56AA3FE">
      <w:start w:val="1"/>
      <w:numFmt w:val="lowerLetter"/>
      <w:lvlText w:val="%2."/>
      <w:lvlJc w:val="left"/>
      <w:pPr>
        <w:ind w:left="1440" w:hanging="360"/>
      </w:pPr>
      <w:rPr>
        <w:rFonts w:cs="Times New Roman"/>
        <w:i w:val="0"/>
      </w:rPr>
    </w:lvl>
    <w:lvl w:ilvl="2" w:tplc="0C0A001B">
      <w:start w:val="1"/>
      <w:numFmt w:val="lowerRoman"/>
      <w:lvlText w:val="%3."/>
      <w:lvlJc w:val="right"/>
      <w:pPr>
        <w:ind w:left="2160" w:hanging="180"/>
      </w:pPr>
      <w:rPr>
        <w:rFonts w:cs="Times New Roman"/>
      </w:rPr>
    </w:lvl>
    <w:lvl w:ilvl="3" w:tplc="0CF0C9E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1CB0497B"/>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CDB46AD"/>
    <w:multiLevelType w:val="hybridMultilevel"/>
    <w:tmpl w:val="56743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2083DDB"/>
    <w:multiLevelType w:val="hybridMultilevel"/>
    <w:tmpl w:val="029213CA"/>
    <w:lvl w:ilvl="0" w:tplc="73C6D994">
      <w:start w:val="1"/>
      <w:numFmt w:val="decimal"/>
      <w:lvlText w:val="%1."/>
      <w:lvlJc w:val="left"/>
      <w:pPr>
        <w:ind w:left="1429" w:hanging="360"/>
      </w:pPr>
      <w:rPr>
        <w:color w:val="auto"/>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5" w15:restartNumberingAfterBreak="0">
    <w:nsid w:val="22DD2419"/>
    <w:multiLevelType w:val="hybridMultilevel"/>
    <w:tmpl w:val="EC808380"/>
    <w:lvl w:ilvl="0" w:tplc="0C0A000F">
      <w:start w:val="1"/>
      <w:numFmt w:val="decimal"/>
      <w:lvlText w:val="%1."/>
      <w:lvlJc w:val="left"/>
      <w:pPr>
        <w:ind w:left="1440" w:hanging="360"/>
      </w:pPr>
    </w:lvl>
    <w:lvl w:ilvl="1" w:tplc="0C0A0017">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25FE2D0B"/>
    <w:multiLevelType w:val="hybridMultilevel"/>
    <w:tmpl w:val="61A44414"/>
    <w:lvl w:ilvl="0" w:tplc="AB22BD40">
      <w:start w:val="1"/>
      <w:numFmt w:val="decimal"/>
      <w:lvlText w:val="%1."/>
      <w:lvlJc w:val="left"/>
      <w:pPr>
        <w:ind w:left="1440" w:hanging="360"/>
      </w:pPr>
      <w:rPr>
        <w:rFonts w:asciiTheme="minorHAnsi" w:hAnsiTheme="minorHAnsi" w:cstheme="minorHAnsi" w:hint="default"/>
        <w:color w:val="auto"/>
      </w:rPr>
    </w:lvl>
    <w:lvl w:ilvl="1" w:tplc="202C83C6">
      <w:start w:val="1"/>
      <w:numFmt w:val="lowerLetter"/>
      <w:lvlText w:val="%2)"/>
      <w:lvlJc w:val="left"/>
      <w:pPr>
        <w:ind w:left="2160" w:hanging="360"/>
      </w:pPr>
      <w:rPr>
        <w:b w:val="0"/>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294747B3"/>
    <w:multiLevelType w:val="hybridMultilevel"/>
    <w:tmpl w:val="B642AE96"/>
    <w:lvl w:ilvl="0" w:tplc="0C0A0017">
      <w:start w:val="1"/>
      <w:numFmt w:val="lowerLetter"/>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28" w15:restartNumberingAfterBreak="0">
    <w:nsid w:val="2A827803"/>
    <w:multiLevelType w:val="hybridMultilevel"/>
    <w:tmpl w:val="B590EC56"/>
    <w:lvl w:ilvl="0" w:tplc="0C0A0017">
      <w:start w:val="1"/>
      <w:numFmt w:val="lowerLetter"/>
      <w:lvlText w:val="%1)"/>
      <w:lvlJc w:val="left"/>
      <w:pPr>
        <w:ind w:left="720" w:hanging="360"/>
      </w:pPr>
    </w:lvl>
    <w:lvl w:ilvl="1" w:tplc="336E598C">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CDE6A96"/>
    <w:multiLevelType w:val="hybridMultilevel"/>
    <w:tmpl w:val="FDDA529A"/>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15:restartNumberingAfterBreak="0">
    <w:nsid w:val="2D9D1FC2"/>
    <w:multiLevelType w:val="hybridMultilevel"/>
    <w:tmpl w:val="CE8EB37A"/>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F691366"/>
    <w:multiLevelType w:val="hybridMultilevel"/>
    <w:tmpl w:val="A0A4469E"/>
    <w:lvl w:ilvl="0" w:tplc="8B4098F0">
      <w:start w:val="1"/>
      <w:numFmt w:val="decimal"/>
      <w:lvlText w:val="%1."/>
      <w:lvlJc w:val="left"/>
      <w:pPr>
        <w:ind w:left="1429" w:hanging="360"/>
      </w:pPr>
      <w:rPr>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2" w15:restartNumberingAfterBreak="0">
    <w:nsid w:val="350B1E29"/>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46593E"/>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8100F5B"/>
    <w:multiLevelType w:val="hybridMultilevel"/>
    <w:tmpl w:val="90384F94"/>
    <w:lvl w:ilvl="0" w:tplc="0C0A0017">
      <w:start w:val="1"/>
      <w:numFmt w:val="lowerLetter"/>
      <w:lvlText w:val="%1)"/>
      <w:lvlJc w:val="left"/>
      <w:pPr>
        <w:ind w:left="720" w:hanging="360"/>
      </w:pPr>
    </w:lvl>
    <w:lvl w:ilvl="1" w:tplc="DF3452DC">
      <w:numFmt w:val="bullet"/>
      <w:lvlText w:val="-"/>
      <w:lvlJc w:val="left"/>
      <w:pPr>
        <w:ind w:left="1440" w:hanging="360"/>
      </w:pPr>
      <w:rPr>
        <w:rFonts w:ascii="Times New Roman" w:eastAsia="Times New Roman" w:hAnsi="Times New Roman" w:cs="Times New Roman"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B166E15"/>
    <w:multiLevelType w:val="hybridMultilevel"/>
    <w:tmpl w:val="E1066806"/>
    <w:lvl w:ilvl="0" w:tplc="336E598C">
      <w:start w:val="1"/>
      <w:numFmt w:val="lowerLetter"/>
      <w:lvlText w:val="%1)"/>
      <w:lvlJc w:val="left"/>
      <w:pPr>
        <w:ind w:left="144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BB67AD2"/>
    <w:multiLevelType w:val="hybridMultilevel"/>
    <w:tmpl w:val="25A23E6C"/>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C7F1401"/>
    <w:multiLevelType w:val="hybridMultilevel"/>
    <w:tmpl w:val="96B4DEEE"/>
    <w:lvl w:ilvl="0" w:tplc="0C0A0017">
      <w:start w:val="1"/>
      <w:numFmt w:val="lowerLetter"/>
      <w:lvlText w:val="%1)"/>
      <w:lvlJc w:val="left"/>
      <w:pPr>
        <w:ind w:left="1429" w:hanging="360"/>
      </w:pPr>
    </w:lvl>
    <w:lvl w:ilvl="1" w:tplc="F5928C88">
      <w:start w:val="1"/>
      <w:numFmt w:val="decimal"/>
      <w:lvlText w:val="%2."/>
      <w:lvlJc w:val="left"/>
      <w:pPr>
        <w:ind w:left="2149" w:hanging="360"/>
      </w:pPr>
      <w:rPr>
        <w:rFonts w:asciiTheme="minorHAnsi" w:hAnsiTheme="minorHAnsi" w:cstheme="minorHAnsi" w:hint="default"/>
        <w:color w:val="auto"/>
      </w:r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8" w15:restartNumberingAfterBreak="0">
    <w:nsid w:val="4087400D"/>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55E6876"/>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68E7AEE"/>
    <w:multiLevelType w:val="hybridMultilevel"/>
    <w:tmpl w:val="B24A64F6"/>
    <w:lvl w:ilvl="0" w:tplc="EC82C28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74C7EF4"/>
    <w:multiLevelType w:val="hybridMultilevel"/>
    <w:tmpl w:val="269801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E85C9E"/>
    <w:multiLevelType w:val="hybridMultilevel"/>
    <w:tmpl w:val="AE046D8E"/>
    <w:lvl w:ilvl="0" w:tplc="0C0A001B">
      <w:start w:val="1"/>
      <w:numFmt w:val="lowerRoman"/>
      <w:lvlText w:val="%1."/>
      <w:lvlJc w:val="right"/>
      <w:pPr>
        <w:ind w:left="1457" w:hanging="360"/>
      </w:pPr>
      <w:rPr>
        <w:color w:val="auto"/>
      </w:rPr>
    </w:lvl>
    <w:lvl w:ilvl="1" w:tplc="0C0A0019">
      <w:start w:val="1"/>
      <w:numFmt w:val="lowerLetter"/>
      <w:lvlText w:val="%2."/>
      <w:lvlJc w:val="left"/>
      <w:pPr>
        <w:ind w:left="2177" w:hanging="360"/>
      </w:pPr>
    </w:lvl>
    <w:lvl w:ilvl="2" w:tplc="0C0A001B" w:tentative="1">
      <w:start w:val="1"/>
      <w:numFmt w:val="lowerRoman"/>
      <w:lvlText w:val="%3."/>
      <w:lvlJc w:val="right"/>
      <w:pPr>
        <w:ind w:left="2897" w:hanging="180"/>
      </w:pPr>
    </w:lvl>
    <w:lvl w:ilvl="3" w:tplc="0C0A000F" w:tentative="1">
      <w:start w:val="1"/>
      <w:numFmt w:val="decimal"/>
      <w:lvlText w:val="%4."/>
      <w:lvlJc w:val="left"/>
      <w:pPr>
        <w:ind w:left="3617" w:hanging="360"/>
      </w:p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abstractNum w:abstractNumId="43" w15:restartNumberingAfterBreak="0">
    <w:nsid w:val="4BB806E2"/>
    <w:multiLevelType w:val="hybridMultilevel"/>
    <w:tmpl w:val="82C4399E"/>
    <w:lvl w:ilvl="0" w:tplc="0C0A0003">
      <w:start w:val="1"/>
      <w:numFmt w:val="bullet"/>
      <w:lvlText w:val="o"/>
      <w:lvlJc w:val="left"/>
      <w:pPr>
        <w:ind w:left="2246" w:hanging="360"/>
      </w:pPr>
      <w:rPr>
        <w:rFonts w:ascii="Courier New" w:hAnsi="Courier New" w:cs="Courier New" w:hint="default"/>
      </w:rPr>
    </w:lvl>
    <w:lvl w:ilvl="1" w:tplc="0C0A0003" w:tentative="1">
      <w:start w:val="1"/>
      <w:numFmt w:val="bullet"/>
      <w:lvlText w:val="o"/>
      <w:lvlJc w:val="left"/>
      <w:pPr>
        <w:ind w:left="2966" w:hanging="360"/>
      </w:pPr>
      <w:rPr>
        <w:rFonts w:ascii="Courier New" w:hAnsi="Courier New" w:cs="Courier New" w:hint="default"/>
      </w:rPr>
    </w:lvl>
    <w:lvl w:ilvl="2" w:tplc="0C0A0005" w:tentative="1">
      <w:start w:val="1"/>
      <w:numFmt w:val="bullet"/>
      <w:lvlText w:val=""/>
      <w:lvlJc w:val="left"/>
      <w:pPr>
        <w:ind w:left="3686" w:hanging="360"/>
      </w:pPr>
      <w:rPr>
        <w:rFonts w:ascii="Wingdings" w:hAnsi="Wingdings" w:hint="default"/>
      </w:rPr>
    </w:lvl>
    <w:lvl w:ilvl="3" w:tplc="0C0A0001" w:tentative="1">
      <w:start w:val="1"/>
      <w:numFmt w:val="bullet"/>
      <w:lvlText w:val=""/>
      <w:lvlJc w:val="left"/>
      <w:pPr>
        <w:ind w:left="4406" w:hanging="360"/>
      </w:pPr>
      <w:rPr>
        <w:rFonts w:ascii="Symbol" w:hAnsi="Symbol" w:hint="default"/>
      </w:rPr>
    </w:lvl>
    <w:lvl w:ilvl="4" w:tplc="0C0A0003" w:tentative="1">
      <w:start w:val="1"/>
      <w:numFmt w:val="bullet"/>
      <w:lvlText w:val="o"/>
      <w:lvlJc w:val="left"/>
      <w:pPr>
        <w:ind w:left="5126" w:hanging="360"/>
      </w:pPr>
      <w:rPr>
        <w:rFonts w:ascii="Courier New" w:hAnsi="Courier New" w:cs="Courier New" w:hint="default"/>
      </w:rPr>
    </w:lvl>
    <w:lvl w:ilvl="5" w:tplc="0C0A0005" w:tentative="1">
      <w:start w:val="1"/>
      <w:numFmt w:val="bullet"/>
      <w:lvlText w:val=""/>
      <w:lvlJc w:val="left"/>
      <w:pPr>
        <w:ind w:left="5846" w:hanging="360"/>
      </w:pPr>
      <w:rPr>
        <w:rFonts w:ascii="Wingdings" w:hAnsi="Wingdings" w:hint="default"/>
      </w:rPr>
    </w:lvl>
    <w:lvl w:ilvl="6" w:tplc="0C0A0001" w:tentative="1">
      <w:start w:val="1"/>
      <w:numFmt w:val="bullet"/>
      <w:lvlText w:val=""/>
      <w:lvlJc w:val="left"/>
      <w:pPr>
        <w:ind w:left="6566" w:hanging="360"/>
      </w:pPr>
      <w:rPr>
        <w:rFonts w:ascii="Symbol" w:hAnsi="Symbol" w:hint="default"/>
      </w:rPr>
    </w:lvl>
    <w:lvl w:ilvl="7" w:tplc="0C0A0003" w:tentative="1">
      <w:start w:val="1"/>
      <w:numFmt w:val="bullet"/>
      <w:lvlText w:val="o"/>
      <w:lvlJc w:val="left"/>
      <w:pPr>
        <w:ind w:left="7286" w:hanging="360"/>
      </w:pPr>
      <w:rPr>
        <w:rFonts w:ascii="Courier New" w:hAnsi="Courier New" w:cs="Courier New" w:hint="default"/>
      </w:rPr>
    </w:lvl>
    <w:lvl w:ilvl="8" w:tplc="0C0A0005" w:tentative="1">
      <w:start w:val="1"/>
      <w:numFmt w:val="bullet"/>
      <w:lvlText w:val=""/>
      <w:lvlJc w:val="left"/>
      <w:pPr>
        <w:ind w:left="8006" w:hanging="360"/>
      </w:pPr>
      <w:rPr>
        <w:rFonts w:ascii="Wingdings" w:hAnsi="Wingdings" w:hint="default"/>
      </w:rPr>
    </w:lvl>
  </w:abstractNum>
  <w:abstractNum w:abstractNumId="44" w15:restartNumberingAfterBreak="0">
    <w:nsid w:val="4D5B682E"/>
    <w:multiLevelType w:val="hybridMultilevel"/>
    <w:tmpl w:val="D5D4C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0DF4F98"/>
    <w:multiLevelType w:val="hybridMultilevel"/>
    <w:tmpl w:val="0BB2FB5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18F15B0"/>
    <w:multiLevelType w:val="hybridMultilevel"/>
    <w:tmpl w:val="6440453E"/>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1A73AE9"/>
    <w:multiLevelType w:val="hybridMultilevel"/>
    <w:tmpl w:val="57745060"/>
    <w:lvl w:ilvl="0" w:tplc="FFDC4FF8">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8" w15:restartNumberingAfterBreak="0">
    <w:nsid w:val="52500FBD"/>
    <w:multiLevelType w:val="hybridMultilevel"/>
    <w:tmpl w:val="EDEAB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26F2AFE"/>
    <w:multiLevelType w:val="hybridMultilevel"/>
    <w:tmpl w:val="B622EDF8"/>
    <w:lvl w:ilvl="0" w:tplc="FCF62D42">
      <w:start w:val="1"/>
      <w:numFmt w:val="decimal"/>
      <w:lvlText w:val="%1."/>
      <w:lvlJc w:val="left"/>
      <w:pPr>
        <w:tabs>
          <w:tab w:val="num" w:pos="360"/>
        </w:tabs>
        <w:ind w:left="360" w:hanging="360"/>
      </w:pPr>
      <w:rPr>
        <w:rFonts w:cs="Times New Roman" w:hint="default"/>
        <w:i w:val="0"/>
        <w:color w:val="auto"/>
      </w:rPr>
    </w:lvl>
    <w:lvl w:ilvl="1" w:tplc="F278977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27E7D3B"/>
    <w:multiLevelType w:val="hybridMultilevel"/>
    <w:tmpl w:val="66809854"/>
    <w:lvl w:ilvl="0" w:tplc="45AEAC3A">
      <w:start w:val="1"/>
      <w:numFmt w:val="decimal"/>
      <w:lvlText w:val="%1."/>
      <w:lvlJc w:val="left"/>
      <w:pPr>
        <w:tabs>
          <w:tab w:val="num" w:pos="360"/>
        </w:tabs>
        <w:ind w:left="360" w:hanging="360"/>
      </w:pPr>
      <w:rPr>
        <w:rFonts w:cs="Times New Roman"/>
        <w:b/>
      </w:rPr>
    </w:lvl>
    <w:lvl w:ilvl="1" w:tplc="0C0A0017">
      <w:start w:val="1"/>
      <w:numFmt w:val="lowerLetter"/>
      <w:lvlText w:val="%2)"/>
      <w:lvlJc w:val="left"/>
      <w:pPr>
        <w:tabs>
          <w:tab w:val="num" w:pos="-491"/>
        </w:tabs>
        <w:ind w:left="-491" w:hanging="360"/>
      </w:p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51" w15:restartNumberingAfterBreak="0">
    <w:nsid w:val="542E4347"/>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5A25F87"/>
    <w:multiLevelType w:val="hybridMultilevel"/>
    <w:tmpl w:val="330CAE5A"/>
    <w:lvl w:ilvl="0" w:tplc="93B4D58E">
      <w:start w:val="1"/>
      <w:numFmt w:val="decimal"/>
      <w:lvlText w:val="(%1)"/>
      <w:lvlJc w:val="left"/>
      <w:pPr>
        <w:ind w:left="928"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3" w15:restartNumberingAfterBreak="0">
    <w:nsid w:val="561F2F94"/>
    <w:multiLevelType w:val="hybridMultilevel"/>
    <w:tmpl w:val="B8B23BE0"/>
    <w:lvl w:ilvl="0" w:tplc="74D815B2">
      <w:numFmt w:val="bullet"/>
      <w:lvlText w:val="-"/>
      <w:lvlJc w:val="left"/>
      <w:pPr>
        <w:ind w:left="717" w:hanging="360"/>
      </w:pPr>
      <w:rPr>
        <w:rFonts w:ascii="Calibri" w:eastAsia="Times New Roman" w:hAnsi="Calibri" w:cs="Calibri"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54" w15:restartNumberingAfterBreak="0">
    <w:nsid w:val="56FE0C64"/>
    <w:multiLevelType w:val="hybridMultilevel"/>
    <w:tmpl w:val="F14A36E0"/>
    <w:lvl w:ilvl="0" w:tplc="BF0489FE">
      <w:start w:val="1"/>
      <w:numFmt w:val="decimal"/>
      <w:lvlText w:val="%1."/>
      <w:lvlJc w:val="left"/>
      <w:pPr>
        <w:ind w:left="1429" w:hanging="360"/>
      </w:pPr>
      <w:rPr>
        <w:b w:val="0"/>
        <w:i w:val="0"/>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5" w15:restartNumberingAfterBreak="0">
    <w:nsid w:val="58D530CD"/>
    <w:multiLevelType w:val="hybridMultilevel"/>
    <w:tmpl w:val="058C1B12"/>
    <w:lvl w:ilvl="0" w:tplc="DF3452DC">
      <w:numFmt w:val="bullet"/>
      <w:lvlText w:val="-"/>
      <w:lvlJc w:val="left"/>
      <w:pPr>
        <w:ind w:left="1080" w:hanging="360"/>
      </w:pPr>
      <w:rPr>
        <w:rFonts w:ascii="Times New Roman" w:eastAsia="Times New Roman" w:hAnsi="Times New Roman" w:cs="Times New Roman" w:hint="default"/>
        <w:b/>
      </w:rPr>
    </w:lvl>
    <w:lvl w:ilvl="1" w:tplc="3BCC78D4">
      <w:start w:val="1"/>
      <w:numFmt w:val="bullet"/>
      <w:lvlText w:val="o"/>
      <w:lvlJc w:val="left"/>
      <w:pPr>
        <w:ind w:left="1800" w:hanging="360"/>
      </w:pPr>
      <w:rPr>
        <w:rFonts w:ascii="Courier New" w:hAnsi="Courier New" w:cs="Courier New" w:hint="default"/>
        <w:color w:val="auto"/>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6" w15:restartNumberingAfterBreak="0">
    <w:nsid w:val="5EF17CD0"/>
    <w:multiLevelType w:val="hybridMultilevel"/>
    <w:tmpl w:val="6C7AF50A"/>
    <w:lvl w:ilvl="0" w:tplc="A5BCC2B8">
      <w:start w:val="1"/>
      <w:numFmt w:val="lowerLetter"/>
      <w:lvlText w:val="%1)"/>
      <w:lvlJc w:val="left"/>
      <w:pPr>
        <w:ind w:left="1069" w:hanging="360"/>
      </w:pPr>
      <w:rPr>
        <w:rFonts w:cs="Times New Roman" w:hint="default"/>
      </w:rPr>
    </w:lvl>
    <w:lvl w:ilvl="1" w:tplc="26AA8D5C">
      <w:start w:val="1"/>
      <w:numFmt w:val="decimal"/>
      <w:lvlText w:val="%2."/>
      <w:lvlJc w:val="left"/>
      <w:pPr>
        <w:ind w:left="1789" w:hanging="360"/>
      </w:pPr>
      <w:rPr>
        <w:rFonts w:hint="default"/>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57" w15:restartNumberingAfterBreak="0">
    <w:nsid w:val="606D05B7"/>
    <w:multiLevelType w:val="hybridMultilevel"/>
    <w:tmpl w:val="F14A36E0"/>
    <w:lvl w:ilvl="0" w:tplc="BF0489FE">
      <w:start w:val="1"/>
      <w:numFmt w:val="decimal"/>
      <w:lvlText w:val="%1."/>
      <w:lvlJc w:val="left"/>
      <w:pPr>
        <w:ind w:left="1429" w:hanging="360"/>
      </w:pPr>
      <w:rPr>
        <w:b w:val="0"/>
        <w:i w:val="0"/>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8" w15:restartNumberingAfterBreak="0">
    <w:nsid w:val="621163A2"/>
    <w:multiLevelType w:val="hybridMultilevel"/>
    <w:tmpl w:val="2FA053C6"/>
    <w:lvl w:ilvl="0" w:tplc="0C0A0017">
      <w:start w:val="1"/>
      <w:numFmt w:val="lowerLetter"/>
      <w:lvlText w:val="%1)"/>
      <w:lvlJc w:val="left"/>
      <w:pPr>
        <w:ind w:left="1429" w:hanging="360"/>
      </w:pPr>
    </w:lvl>
    <w:lvl w:ilvl="1" w:tplc="0C0A0017">
      <w:start w:val="1"/>
      <w:numFmt w:val="lowerLetter"/>
      <w:lvlText w:val="%2)"/>
      <w:lvlJc w:val="left"/>
      <w:pPr>
        <w:ind w:left="2149" w:hanging="360"/>
      </w:pPr>
    </w:lvl>
    <w:lvl w:ilvl="2" w:tplc="0C0A001B">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9" w15:restartNumberingAfterBreak="0">
    <w:nsid w:val="67707E41"/>
    <w:multiLevelType w:val="multilevel"/>
    <w:tmpl w:val="38A688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B444E21"/>
    <w:multiLevelType w:val="hybridMultilevel"/>
    <w:tmpl w:val="D4BA8976"/>
    <w:lvl w:ilvl="0" w:tplc="EE249C34">
      <w:start w:val="1"/>
      <w:numFmt w:val="decimal"/>
      <w:lvlText w:val="%1."/>
      <w:lvlJc w:val="left"/>
      <w:pPr>
        <w:ind w:left="1429" w:hanging="360"/>
      </w:pPr>
      <w:rPr>
        <w:rFonts w:asciiTheme="minorHAnsi" w:hAnsiTheme="minorHAnsi" w:cstheme="minorHAnsi" w:hint="default"/>
        <w:sz w:val="22"/>
        <w:szCs w:val="22"/>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1" w15:restartNumberingAfterBreak="0">
    <w:nsid w:val="6CCF202B"/>
    <w:multiLevelType w:val="hybridMultilevel"/>
    <w:tmpl w:val="DB8C46DA"/>
    <w:lvl w:ilvl="0" w:tplc="EC82C286">
      <w:start w:val="1"/>
      <w:numFmt w:val="bullet"/>
      <w:lvlText w:val="­"/>
      <w:lvlJc w:val="left"/>
      <w:pPr>
        <w:ind w:left="1125" w:hanging="360"/>
      </w:pPr>
      <w:rPr>
        <w:rFonts w:ascii="Calibri" w:hAnsi="Calibri"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62" w15:restartNumberingAfterBreak="0">
    <w:nsid w:val="710760E1"/>
    <w:multiLevelType w:val="hybridMultilevel"/>
    <w:tmpl w:val="330CAE5A"/>
    <w:lvl w:ilvl="0" w:tplc="93B4D58E">
      <w:start w:val="1"/>
      <w:numFmt w:val="decimal"/>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3" w15:restartNumberingAfterBreak="0">
    <w:nsid w:val="748C7D07"/>
    <w:multiLevelType w:val="hybridMultilevel"/>
    <w:tmpl w:val="A6185AFA"/>
    <w:lvl w:ilvl="0" w:tplc="32EE4A16">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6CF407D"/>
    <w:multiLevelType w:val="hybridMultilevel"/>
    <w:tmpl w:val="EC808380"/>
    <w:lvl w:ilvl="0" w:tplc="0C0A000F">
      <w:start w:val="1"/>
      <w:numFmt w:val="decimal"/>
      <w:lvlText w:val="%1."/>
      <w:lvlJc w:val="left"/>
      <w:pPr>
        <w:ind w:left="1440" w:hanging="360"/>
      </w:pPr>
    </w:lvl>
    <w:lvl w:ilvl="1" w:tplc="0C0A0017">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5" w15:restartNumberingAfterBreak="0">
    <w:nsid w:val="78E542D9"/>
    <w:multiLevelType w:val="hybridMultilevel"/>
    <w:tmpl w:val="2FA053C6"/>
    <w:lvl w:ilvl="0" w:tplc="0C0A0017">
      <w:start w:val="1"/>
      <w:numFmt w:val="lowerLetter"/>
      <w:lvlText w:val="%1)"/>
      <w:lvlJc w:val="left"/>
      <w:pPr>
        <w:ind w:left="1429" w:hanging="360"/>
      </w:pPr>
    </w:lvl>
    <w:lvl w:ilvl="1" w:tplc="0C0A0017">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6" w15:restartNumberingAfterBreak="0">
    <w:nsid w:val="7CC2791F"/>
    <w:multiLevelType w:val="hybridMultilevel"/>
    <w:tmpl w:val="C40A4B5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7" w15:restartNumberingAfterBreak="0">
    <w:nsid w:val="7D376958"/>
    <w:multiLevelType w:val="hybridMultilevel"/>
    <w:tmpl w:val="A79474E8"/>
    <w:lvl w:ilvl="0" w:tplc="DF3452DC">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DF3452DC">
      <w:numFmt w:val="bullet"/>
      <w:lvlText w:val="-"/>
      <w:lvlJc w:val="left"/>
      <w:pPr>
        <w:ind w:left="2160" w:hanging="360"/>
      </w:pPr>
      <w:rPr>
        <w:rFonts w:ascii="Times New Roman" w:eastAsia="Times New Roman" w:hAnsi="Times New Roman" w:cs="Times New Roman" w:hint="default"/>
        <w:b/>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F233BC7"/>
    <w:multiLevelType w:val="hybridMultilevel"/>
    <w:tmpl w:val="A94C555A"/>
    <w:lvl w:ilvl="0" w:tplc="0C0A0001">
      <w:start w:val="1"/>
      <w:numFmt w:val="bullet"/>
      <w:lvlText w:val=""/>
      <w:lvlJc w:val="left"/>
      <w:pPr>
        <w:ind w:left="1146" w:hanging="360"/>
      </w:pPr>
      <w:rPr>
        <w:rFonts w:ascii="Symbol" w:hAnsi="Symbol"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56"/>
  </w:num>
  <w:num w:numId="3">
    <w:abstractNumId w:val="55"/>
  </w:num>
  <w:num w:numId="4">
    <w:abstractNumId w:val="28"/>
  </w:num>
  <w:num w:numId="5">
    <w:abstractNumId w:val="39"/>
  </w:num>
  <w:num w:numId="6">
    <w:abstractNumId w:val="23"/>
  </w:num>
  <w:num w:numId="7">
    <w:abstractNumId w:val="7"/>
  </w:num>
  <w:num w:numId="8">
    <w:abstractNumId w:val="49"/>
  </w:num>
  <w:num w:numId="9">
    <w:abstractNumId w:val="37"/>
  </w:num>
  <w:num w:numId="10">
    <w:abstractNumId w:val="44"/>
  </w:num>
  <w:num w:numId="11">
    <w:abstractNumId w:val="45"/>
  </w:num>
  <w:num w:numId="12">
    <w:abstractNumId w:val="25"/>
  </w:num>
  <w:num w:numId="13">
    <w:abstractNumId w:val="64"/>
  </w:num>
  <w:num w:numId="14">
    <w:abstractNumId w:val="17"/>
  </w:num>
  <w:num w:numId="15">
    <w:abstractNumId w:val="24"/>
  </w:num>
  <w:num w:numId="16">
    <w:abstractNumId w:val="60"/>
  </w:num>
  <w:num w:numId="17">
    <w:abstractNumId w:val="58"/>
  </w:num>
  <w:num w:numId="18">
    <w:abstractNumId w:val="31"/>
  </w:num>
  <w:num w:numId="19">
    <w:abstractNumId w:val="1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4"/>
  </w:num>
  <w:num w:numId="24">
    <w:abstractNumId w:val="36"/>
  </w:num>
  <w:num w:numId="25">
    <w:abstractNumId w:val="46"/>
  </w:num>
  <w:num w:numId="26">
    <w:abstractNumId w:val="4"/>
  </w:num>
  <w:num w:numId="27">
    <w:abstractNumId w:val="30"/>
  </w:num>
  <w:num w:numId="28">
    <w:abstractNumId w:val="62"/>
  </w:num>
  <w:num w:numId="29">
    <w:abstractNumId w:val="6"/>
  </w:num>
  <w:num w:numId="30">
    <w:abstractNumId w:val="16"/>
  </w:num>
  <w:num w:numId="31">
    <w:abstractNumId w:val="43"/>
  </w:num>
  <w:num w:numId="32">
    <w:abstractNumId w:val="68"/>
  </w:num>
  <w:num w:numId="33">
    <w:abstractNumId w:val="29"/>
  </w:num>
  <w:num w:numId="34">
    <w:abstractNumId w:val="47"/>
  </w:num>
  <w:num w:numId="35">
    <w:abstractNumId w:val="15"/>
  </w:num>
  <w:num w:numId="36">
    <w:abstractNumId w:val="11"/>
  </w:num>
  <w:num w:numId="37">
    <w:abstractNumId w:val="18"/>
  </w:num>
  <w:num w:numId="38">
    <w:abstractNumId w:val="41"/>
  </w:num>
  <w:num w:numId="39">
    <w:abstractNumId w:val="26"/>
  </w:num>
  <w:num w:numId="40">
    <w:abstractNumId w:val="10"/>
  </w:num>
  <w:num w:numId="41">
    <w:abstractNumId w:val="22"/>
  </w:num>
  <w:num w:numId="42">
    <w:abstractNumId w:val="32"/>
  </w:num>
  <w:num w:numId="43">
    <w:abstractNumId w:val="35"/>
  </w:num>
  <w:num w:numId="44">
    <w:abstractNumId w:val="8"/>
  </w:num>
  <w:num w:numId="45">
    <w:abstractNumId w:val="40"/>
  </w:num>
  <w:num w:numId="46">
    <w:abstractNumId w:val="3"/>
  </w:num>
  <w:num w:numId="47">
    <w:abstractNumId w:val="59"/>
  </w:num>
  <w:num w:numId="48">
    <w:abstractNumId w:val="5"/>
  </w:num>
  <w:num w:numId="49">
    <w:abstractNumId w:val="66"/>
  </w:num>
  <w:num w:numId="50">
    <w:abstractNumId w:val="52"/>
  </w:num>
  <w:num w:numId="51">
    <w:abstractNumId w:val="65"/>
  </w:num>
  <w:num w:numId="52">
    <w:abstractNumId w:val="12"/>
  </w:num>
  <w:num w:numId="53">
    <w:abstractNumId w:val="67"/>
  </w:num>
  <w:num w:numId="54">
    <w:abstractNumId w:val="9"/>
  </w:num>
  <w:num w:numId="55">
    <w:abstractNumId w:val="48"/>
  </w:num>
  <w:num w:numId="56">
    <w:abstractNumId w:val="57"/>
  </w:num>
  <w:num w:numId="57">
    <w:abstractNumId w:val="19"/>
  </w:num>
  <w:num w:numId="58">
    <w:abstractNumId w:val="51"/>
  </w:num>
  <w:num w:numId="59">
    <w:abstractNumId w:val="38"/>
  </w:num>
  <w:num w:numId="60">
    <w:abstractNumId w:val="34"/>
  </w:num>
  <w:num w:numId="61">
    <w:abstractNumId w:val="42"/>
  </w:num>
  <w:num w:numId="62">
    <w:abstractNumId w:val="63"/>
  </w:num>
  <w:num w:numId="63">
    <w:abstractNumId w:val="20"/>
  </w:num>
  <w:num w:numId="64">
    <w:abstractNumId w:val="33"/>
  </w:num>
  <w:num w:numId="65">
    <w:abstractNumId w:val="61"/>
  </w:num>
  <w:num w:numId="66">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8"/>
    <w:rsid w:val="0000120E"/>
    <w:rsid w:val="0000376D"/>
    <w:rsid w:val="000039E0"/>
    <w:rsid w:val="000050A9"/>
    <w:rsid w:val="00005E8A"/>
    <w:rsid w:val="00007092"/>
    <w:rsid w:val="00011E7F"/>
    <w:rsid w:val="0001233B"/>
    <w:rsid w:val="00013EAA"/>
    <w:rsid w:val="00014693"/>
    <w:rsid w:val="00014729"/>
    <w:rsid w:val="000159EE"/>
    <w:rsid w:val="00016C1D"/>
    <w:rsid w:val="00016CAF"/>
    <w:rsid w:val="00020FC0"/>
    <w:rsid w:val="000238AE"/>
    <w:rsid w:val="00024F4E"/>
    <w:rsid w:val="0002540E"/>
    <w:rsid w:val="0002659A"/>
    <w:rsid w:val="000279F2"/>
    <w:rsid w:val="00032DB9"/>
    <w:rsid w:val="00033E91"/>
    <w:rsid w:val="00035C78"/>
    <w:rsid w:val="00035C97"/>
    <w:rsid w:val="000374BF"/>
    <w:rsid w:val="00042028"/>
    <w:rsid w:val="00045243"/>
    <w:rsid w:val="00045541"/>
    <w:rsid w:val="00045A32"/>
    <w:rsid w:val="00045B8B"/>
    <w:rsid w:val="00047145"/>
    <w:rsid w:val="00050EA9"/>
    <w:rsid w:val="00051091"/>
    <w:rsid w:val="00051A95"/>
    <w:rsid w:val="00053F4C"/>
    <w:rsid w:val="00054249"/>
    <w:rsid w:val="0005483F"/>
    <w:rsid w:val="00055F2E"/>
    <w:rsid w:val="00057F9E"/>
    <w:rsid w:val="00061737"/>
    <w:rsid w:val="00061A82"/>
    <w:rsid w:val="000638EE"/>
    <w:rsid w:val="00066125"/>
    <w:rsid w:val="000668F5"/>
    <w:rsid w:val="00070859"/>
    <w:rsid w:val="00070DD6"/>
    <w:rsid w:val="000711DD"/>
    <w:rsid w:val="000722E2"/>
    <w:rsid w:val="00072710"/>
    <w:rsid w:val="00072AFB"/>
    <w:rsid w:val="00073DCD"/>
    <w:rsid w:val="00073E74"/>
    <w:rsid w:val="000747CC"/>
    <w:rsid w:val="0007520A"/>
    <w:rsid w:val="00075511"/>
    <w:rsid w:val="00075C39"/>
    <w:rsid w:val="00076AF2"/>
    <w:rsid w:val="0007756D"/>
    <w:rsid w:val="000779D3"/>
    <w:rsid w:val="0008060B"/>
    <w:rsid w:val="000808AF"/>
    <w:rsid w:val="0008179D"/>
    <w:rsid w:val="000828DD"/>
    <w:rsid w:val="00082A4F"/>
    <w:rsid w:val="000856C2"/>
    <w:rsid w:val="00085985"/>
    <w:rsid w:val="000867B9"/>
    <w:rsid w:val="00087643"/>
    <w:rsid w:val="00090241"/>
    <w:rsid w:val="00090444"/>
    <w:rsid w:val="0009429B"/>
    <w:rsid w:val="000966B4"/>
    <w:rsid w:val="00096B39"/>
    <w:rsid w:val="00097411"/>
    <w:rsid w:val="00097F66"/>
    <w:rsid w:val="000A1429"/>
    <w:rsid w:val="000A1777"/>
    <w:rsid w:val="000A2EF8"/>
    <w:rsid w:val="000A444D"/>
    <w:rsid w:val="000A4B36"/>
    <w:rsid w:val="000A71F9"/>
    <w:rsid w:val="000A7304"/>
    <w:rsid w:val="000A749B"/>
    <w:rsid w:val="000B0844"/>
    <w:rsid w:val="000B3B26"/>
    <w:rsid w:val="000B5525"/>
    <w:rsid w:val="000B6579"/>
    <w:rsid w:val="000C1330"/>
    <w:rsid w:val="000C1BB7"/>
    <w:rsid w:val="000C3244"/>
    <w:rsid w:val="000C37C8"/>
    <w:rsid w:val="000C3FFA"/>
    <w:rsid w:val="000C4EFD"/>
    <w:rsid w:val="000C5735"/>
    <w:rsid w:val="000C5F3D"/>
    <w:rsid w:val="000D02D3"/>
    <w:rsid w:val="000D0A92"/>
    <w:rsid w:val="000D0A98"/>
    <w:rsid w:val="000D1F72"/>
    <w:rsid w:val="000D3688"/>
    <w:rsid w:val="000D78CC"/>
    <w:rsid w:val="000D7A5A"/>
    <w:rsid w:val="000D7D0E"/>
    <w:rsid w:val="000E0B24"/>
    <w:rsid w:val="000E6328"/>
    <w:rsid w:val="000E6418"/>
    <w:rsid w:val="000E6BEC"/>
    <w:rsid w:val="000F23E7"/>
    <w:rsid w:val="000F2D1C"/>
    <w:rsid w:val="000F4F6E"/>
    <w:rsid w:val="000F56BD"/>
    <w:rsid w:val="000F6061"/>
    <w:rsid w:val="000F63EC"/>
    <w:rsid w:val="000F68C8"/>
    <w:rsid w:val="001000C4"/>
    <w:rsid w:val="00100A3F"/>
    <w:rsid w:val="00100C63"/>
    <w:rsid w:val="0010127F"/>
    <w:rsid w:val="00102485"/>
    <w:rsid w:val="00102B51"/>
    <w:rsid w:val="00103D3A"/>
    <w:rsid w:val="00103F25"/>
    <w:rsid w:val="001045A5"/>
    <w:rsid w:val="00104883"/>
    <w:rsid w:val="00105122"/>
    <w:rsid w:val="0010704F"/>
    <w:rsid w:val="00110326"/>
    <w:rsid w:val="00110510"/>
    <w:rsid w:val="0011062D"/>
    <w:rsid w:val="00110E79"/>
    <w:rsid w:val="0011368B"/>
    <w:rsid w:val="00114243"/>
    <w:rsid w:val="00116168"/>
    <w:rsid w:val="00116E10"/>
    <w:rsid w:val="00117912"/>
    <w:rsid w:val="0012005F"/>
    <w:rsid w:val="00121E04"/>
    <w:rsid w:val="001225FD"/>
    <w:rsid w:val="00122B77"/>
    <w:rsid w:val="001240B1"/>
    <w:rsid w:val="001241DE"/>
    <w:rsid w:val="001257A7"/>
    <w:rsid w:val="00125AC1"/>
    <w:rsid w:val="00125BC2"/>
    <w:rsid w:val="00125DE1"/>
    <w:rsid w:val="00125F70"/>
    <w:rsid w:val="001264AA"/>
    <w:rsid w:val="001274A0"/>
    <w:rsid w:val="00130101"/>
    <w:rsid w:val="00130BD1"/>
    <w:rsid w:val="0013283F"/>
    <w:rsid w:val="00134D99"/>
    <w:rsid w:val="00135E1F"/>
    <w:rsid w:val="00137B9D"/>
    <w:rsid w:val="00140D09"/>
    <w:rsid w:val="00141D6A"/>
    <w:rsid w:val="0014258A"/>
    <w:rsid w:val="00143294"/>
    <w:rsid w:val="0014355E"/>
    <w:rsid w:val="00143958"/>
    <w:rsid w:val="001459A0"/>
    <w:rsid w:val="001459A2"/>
    <w:rsid w:val="0014638C"/>
    <w:rsid w:val="00147013"/>
    <w:rsid w:val="0014768B"/>
    <w:rsid w:val="00147849"/>
    <w:rsid w:val="00150372"/>
    <w:rsid w:val="00150AAC"/>
    <w:rsid w:val="001518A8"/>
    <w:rsid w:val="0015280D"/>
    <w:rsid w:val="0015314E"/>
    <w:rsid w:val="0015357B"/>
    <w:rsid w:val="0015371C"/>
    <w:rsid w:val="001556E1"/>
    <w:rsid w:val="00156723"/>
    <w:rsid w:val="0015735E"/>
    <w:rsid w:val="00160BB4"/>
    <w:rsid w:val="001623D3"/>
    <w:rsid w:val="00162479"/>
    <w:rsid w:val="001638BB"/>
    <w:rsid w:val="00163ACF"/>
    <w:rsid w:val="00163CA9"/>
    <w:rsid w:val="001665F8"/>
    <w:rsid w:val="00167025"/>
    <w:rsid w:val="001700F7"/>
    <w:rsid w:val="00176CDF"/>
    <w:rsid w:val="00177F4A"/>
    <w:rsid w:val="0018013B"/>
    <w:rsid w:val="0018037B"/>
    <w:rsid w:val="001817FA"/>
    <w:rsid w:val="00183A99"/>
    <w:rsid w:val="00184A35"/>
    <w:rsid w:val="00185D96"/>
    <w:rsid w:val="00186C72"/>
    <w:rsid w:val="00186F41"/>
    <w:rsid w:val="0018734A"/>
    <w:rsid w:val="00187DC0"/>
    <w:rsid w:val="001938BD"/>
    <w:rsid w:val="00193A1B"/>
    <w:rsid w:val="00195BB9"/>
    <w:rsid w:val="00196AC9"/>
    <w:rsid w:val="001A63BB"/>
    <w:rsid w:val="001A7313"/>
    <w:rsid w:val="001A7C2E"/>
    <w:rsid w:val="001B0762"/>
    <w:rsid w:val="001B0993"/>
    <w:rsid w:val="001B0EAA"/>
    <w:rsid w:val="001B56FE"/>
    <w:rsid w:val="001B66A7"/>
    <w:rsid w:val="001B69E8"/>
    <w:rsid w:val="001C0046"/>
    <w:rsid w:val="001C017C"/>
    <w:rsid w:val="001C0904"/>
    <w:rsid w:val="001C247F"/>
    <w:rsid w:val="001C25A0"/>
    <w:rsid w:val="001C3268"/>
    <w:rsid w:val="001C3C50"/>
    <w:rsid w:val="001C3EC6"/>
    <w:rsid w:val="001C4990"/>
    <w:rsid w:val="001C77F1"/>
    <w:rsid w:val="001C7808"/>
    <w:rsid w:val="001D075E"/>
    <w:rsid w:val="001D0C7C"/>
    <w:rsid w:val="001D19E2"/>
    <w:rsid w:val="001D1DDB"/>
    <w:rsid w:val="001D1E12"/>
    <w:rsid w:val="001D28DB"/>
    <w:rsid w:val="001D2EB0"/>
    <w:rsid w:val="001D3CBD"/>
    <w:rsid w:val="001D3E22"/>
    <w:rsid w:val="001D3EAA"/>
    <w:rsid w:val="001D58E3"/>
    <w:rsid w:val="001E0803"/>
    <w:rsid w:val="001E0AD3"/>
    <w:rsid w:val="001E11CB"/>
    <w:rsid w:val="001E13FA"/>
    <w:rsid w:val="001E1F2A"/>
    <w:rsid w:val="001E5A5E"/>
    <w:rsid w:val="001E6ED9"/>
    <w:rsid w:val="001E7390"/>
    <w:rsid w:val="001E76D2"/>
    <w:rsid w:val="001F1318"/>
    <w:rsid w:val="001F16ED"/>
    <w:rsid w:val="001F2A53"/>
    <w:rsid w:val="001F4270"/>
    <w:rsid w:val="001F47FC"/>
    <w:rsid w:val="001F493B"/>
    <w:rsid w:val="0020158B"/>
    <w:rsid w:val="002029BC"/>
    <w:rsid w:val="002051CD"/>
    <w:rsid w:val="00205A3F"/>
    <w:rsid w:val="00206AC6"/>
    <w:rsid w:val="0020784B"/>
    <w:rsid w:val="00210487"/>
    <w:rsid w:val="002137EF"/>
    <w:rsid w:val="00213E61"/>
    <w:rsid w:val="00213E8B"/>
    <w:rsid w:val="0021512F"/>
    <w:rsid w:val="0021529D"/>
    <w:rsid w:val="00215A6C"/>
    <w:rsid w:val="00217E60"/>
    <w:rsid w:val="00220801"/>
    <w:rsid w:val="002208C4"/>
    <w:rsid w:val="00222118"/>
    <w:rsid w:val="002222EA"/>
    <w:rsid w:val="0022392A"/>
    <w:rsid w:val="00223F4A"/>
    <w:rsid w:val="0022409F"/>
    <w:rsid w:val="00224A07"/>
    <w:rsid w:val="0022511F"/>
    <w:rsid w:val="00226854"/>
    <w:rsid w:val="00226D14"/>
    <w:rsid w:val="00227224"/>
    <w:rsid w:val="002274DF"/>
    <w:rsid w:val="00230006"/>
    <w:rsid w:val="00231C33"/>
    <w:rsid w:val="00233284"/>
    <w:rsid w:val="002355BF"/>
    <w:rsid w:val="002361D0"/>
    <w:rsid w:val="00237980"/>
    <w:rsid w:val="00240D0A"/>
    <w:rsid w:val="00241975"/>
    <w:rsid w:val="00244EB7"/>
    <w:rsid w:val="00245776"/>
    <w:rsid w:val="00246CF8"/>
    <w:rsid w:val="00250D8D"/>
    <w:rsid w:val="00252512"/>
    <w:rsid w:val="002537FC"/>
    <w:rsid w:val="00253C00"/>
    <w:rsid w:val="00260A7C"/>
    <w:rsid w:val="00261751"/>
    <w:rsid w:val="00261BE5"/>
    <w:rsid w:val="0026331E"/>
    <w:rsid w:val="00264027"/>
    <w:rsid w:val="00266027"/>
    <w:rsid w:val="0026789A"/>
    <w:rsid w:val="002709A6"/>
    <w:rsid w:val="00270B93"/>
    <w:rsid w:val="00272065"/>
    <w:rsid w:val="002722CC"/>
    <w:rsid w:val="00273C7C"/>
    <w:rsid w:val="0027424B"/>
    <w:rsid w:val="0027476C"/>
    <w:rsid w:val="0027536A"/>
    <w:rsid w:val="002761CD"/>
    <w:rsid w:val="00276796"/>
    <w:rsid w:val="002776FD"/>
    <w:rsid w:val="00280623"/>
    <w:rsid w:val="00280BD1"/>
    <w:rsid w:val="00281C7C"/>
    <w:rsid w:val="00282409"/>
    <w:rsid w:val="00283A11"/>
    <w:rsid w:val="0028638C"/>
    <w:rsid w:val="0029048C"/>
    <w:rsid w:val="002916D7"/>
    <w:rsid w:val="002926D9"/>
    <w:rsid w:val="002928E2"/>
    <w:rsid w:val="002935BC"/>
    <w:rsid w:val="00293ACA"/>
    <w:rsid w:val="00293B43"/>
    <w:rsid w:val="002A03CB"/>
    <w:rsid w:val="002A18F5"/>
    <w:rsid w:val="002A3055"/>
    <w:rsid w:val="002A31A3"/>
    <w:rsid w:val="002A3774"/>
    <w:rsid w:val="002A5077"/>
    <w:rsid w:val="002A6D24"/>
    <w:rsid w:val="002A6EFA"/>
    <w:rsid w:val="002A7574"/>
    <w:rsid w:val="002B0638"/>
    <w:rsid w:val="002B1FFF"/>
    <w:rsid w:val="002B2307"/>
    <w:rsid w:val="002B29B7"/>
    <w:rsid w:val="002B4204"/>
    <w:rsid w:val="002B424D"/>
    <w:rsid w:val="002B4F74"/>
    <w:rsid w:val="002B56EA"/>
    <w:rsid w:val="002B5B31"/>
    <w:rsid w:val="002B5E2B"/>
    <w:rsid w:val="002C2405"/>
    <w:rsid w:val="002C2A82"/>
    <w:rsid w:val="002C4CD0"/>
    <w:rsid w:val="002C5B08"/>
    <w:rsid w:val="002C63E7"/>
    <w:rsid w:val="002C67C0"/>
    <w:rsid w:val="002C705C"/>
    <w:rsid w:val="002D1169"/>
    <w:rsid w:val="002D1C07"/>
    <w:rsid w:val="002D3FE3"/>
    <w:rsid w:val="002D534E"/>
    <w:rsid w:val="002D5F27"/>
    <w:rsid w:val="002D65E8"/>
    <w:rsid w:val="002D6ED4"/>
    <w:rsid w:val="002D72A9"/>
    <w:rsid w:val="002D76FE"/>
    <w:rsid w:val="002E1154"/>
    <w:rsid w:val="002E137F"/>
    <w:rsid w:val="002E1F85"/>
    <w:rsid w:val="002E263A"/>
    <w:rsid w:val="002E2B6E"/>
    <w:rsid w:val="002E2BC5"/>
    <w:rsid w:val="002E3265"/>
    <w:rsid w:val="002E37B4"/>
    <w:rsid w:val="002E4C43"/>
    <w:rsid w:val="002E4EDA"/>
    <w:rsid w:val="002E541C"/>
    <w:rsid w:val="002E575A"/>
    <w:rsid w:val="002F03CA"/>
    <w:rsid w:val="002F119D"/>
    <w:rsid w:val="002F1260"/>
    <w:rsid w:val="002F134D"/>
    <w:rsid w:val="002F1A6B"/>
    <w:rsid w:val="002F41AA"/>
    <w:rsid w:val="002F4508"/>
    <w:rsid w:val="002F617B"/>
    <w:rsid w:val="002F61F2"/>
    <w:rsid w:val="002F686D"/>
    <w:rsid w:val="002F7B19"/>
    <w:rsid w:val="002F7F89"/>
    <w:rsid w:val="00300379"/>
    <w:rsid w:val="0030126B"/>
    <w:rsid w:val="00302252"/>
    <w:rsid w:val="00302964"/>
    <w:rsid w:val="0030411C"/>
    <w:rsid w:val="00305BF7"/>
    <w:rsid w:val="0030607A"/>
    <w:rsid w:val="0030728A"/>
    <w:rsid w:val="00307927"/>
    <w:rsid w:val="003108CA"/>
    <w:rsid w:val="00310C49"/>
    <w:rsid w:val="00311FE6"/>
    <w:rsid w:val="00312884"/>
    <w:rsid w:val="0031400F"/>
    <w:rsid w:val="00314023"/>
    <w:rsid w:val="00314A00"/>
    <w:rsid w:val="003163EB"/>
    <w:rsid w:val="003170A8"/>
    <w:rsid w:val="00320039"/>
    <w:rsid w:val="003219F7"/>
    <w:rsid w:val="00324D7F"/>
    <w:rsid w:val="00326C9C"/>
    <w:rsid w:val="00327726"/>
    <w:rsid w:val="003305D0"/>
    <w:rsid w:val="00331F1C"/>
    <w:rsid w:val="00333907"/>
    <w:rsid w:val="00334082"/>
    <w:rsid w:val="00334CE9"/>
    <w:rsid w:val="0033533D"/>
    <w:rsid w:val="003353B1"/>
    <w:rsid w:val="00336EC4"/>
    <w:rsid w:val="00337F55"/>
    <w:rsid w:val="0034061A"/>
    <w:rsid w:val="00340D74"/>
    <w:rsid w:val="00341035"/>
    <w:rsid w:val="003435C0"/>
    <w:rsid w:val="00347214"/>
    <w:rsid w:val="00350E54"/>
    <w:rsid w:val="00351000"/>
    <w:rsid w:val="00351A2C"/>
    <w:rsid w:val="00351F9F"/>
    <w:rsid w:val="00356F62"/>
    <w:rsid w:val="00357327"/>
    <w:rsid w:val="00362125"/>
    <w:rsid w:val="003621A4"/>
    <w:rsid w:val="003627B7"/>
    <w:rsid w:val="003634F5"/>
    <w:rsid w:val="00363DA4"/>
    <w:rsid w:val="00364EAB"/>
    <w:rsid w:val="0036622F"/>
    <w:rsid w:val="003675EE"/>
    <w:rsid w:val="00367890"/>
    <w:rsid w:val="00367F70"/>
    <w:rsid w:val="0037145B"/>
    <w:rsid w:val="00371A91"/>
    <w:rsid w:val="00375D5F"/>
    <w:rsid w:val="003832B8"/>
    <w:rsid w:val="00383377"/>
    <w:rsid w:val="00384125"/>
    <w:rsid w:val="00385689"/>
    <w:rsid w:val="00387649"/>
    <w:rsid w:val="00391776"/>
    <w:rsid w:val="003923AD"/>
    <w:rsid w:val="0039282C"/>
    <w:rsid w:val="00393D4F"/>
    <w:rsid w:val="0039560F"/>
    <w:rsid w:val="00396752"/>
    <w:rsid w:val="00397E7C"/>
    <w:rsid w:val="003A178D"/>
    <w:rsid w:val="003A517B"/>
    <w:rsid w:val="003A5506"/>
    <w:rsid w:val="003A555B"/>
    <w:rsid w:val="003A5D80"/>
    <w:rsid w:val="003A680F"/>
    <w:rsid w:val="003A7DAE"/>
    <w:rsid w:val="003B08D8"/>
    <w:rsid w:val="003B1B36"/>
    <w:rsid w:val="003B40B0"/>
    <w:rsid w:val="003B63C4"/>
    <w:rsid w:val="003C2000"/>
    <w:rsid w:val="003C419A"/>
    <w:rsid w:val="003C4A37"/>
    <w:rsid w:val="003C4A56"/>
    <w:rsid w:val="003C5850"/>
    <w:rsid w:val="003C7FC3"/>
    <w:rsid w:val="003D0C38"/>
    <w:rsid w:val="003D0C45"/>
    <w:rsid w:val="003D1C00"/>
    <w:rsid w:val="003D27BD"/>
    <w:rsid w:val="003D3411"/>
    <w:rsid w:val="003D4031"/>
    <w:rsid w:val="003D4227"/>
    <w:rsid w:val="003D4542"/>
    <w:rsid w:val="003D45B4"/>
    <w:rsid w:val="003E26FB"/>
    <w:rsid w:val="003E3895"/>
    <w:rsid w:val="003E3D24"/>
    <w:rsid w:val="003E3F0A"/>
    <w:rsid w:val="003E42E3"/>
    <w:rsid w:val="003E43A4"/>
    <w:rsid w:val="003E543D"/>
    <w:rsid w:val="003E69D0"/>
    <w:rsid w:val="003F1DEA"/>
    <w:rsid w:val="003F37B2"/>
    <w:rsid w:val="003F3E06"/>
    <w:rsid w:val="003F4A2D"/>
    <w:rsid w:val="003F664F"/>
    <w:rsid w:val="003F6B5F"/>
    <w:rsid w:val="003F754D"/>
    <w:rsid w:val="0040050A"/>
    <w:rsid w:val="00402725"/>
    <w:rsid w:val="00402A7D"/>
    <w:rsid w:val="00403EA7"/>
    <w:rsid w:val="00406780"/>
    <w:rsid w:val="00407AFD"/>
    <w:rsid w:val="00410AE0"/>
    <w:rsid w:val="00411279"/>
    <w:rsid w:val="00411A52"/>
    <w:rsid w:val="0041222C"/>
    <w:rsid w:val="0041317C"/>
    <w:rsid w:val="0041378D"/>
    <w:rsid w:val="0041542D"/>
    <w:rsid w:val="00415D97"/>
    <w:rsid w:val="004232EE"/>
    <w:rsid w:val="00423925"/>
    <w:rsid w:val="00423AF0"/>
    <w:rsid w:val="00424978"/>
    <w:rsid w:val="00425FF4"/>
    <w:rsid w:val="0042600A"/>
    <w:rsid w:val="0042795C"/>
    <w:rsid w:val="00430953"/>
    <w:rsid w:val="00432BCF"/>
    <w:rsid w:val="00432E81"/>
    <w:rsid w:val="004342B3"/>
    <w:rsid w:val="00434303"/>
    <w:rsid w:val="004352BC"/>
    <w:rsid w:val="004362A7"/>
    <w:rsid w:val="0043764D"/>
    <w:rsid w:val="00445E8E"/>
    <w:rsid w:val="00451433"/>
    <w:rsid w:val="00451694"/>
    <w:rsid w:val="0045229B"/>
    <w:rsid w:val="004525F3"/>
    <w:rsid w:val="004529A7"/>
    <w:rsid w:val="00452A81"/>
    <w:rsid w:val="004536A3"/>
    <w:rsid w:val="00454B89"/>
    <w:rsid w:val="00454E89"/>
    <w:rsid w:val="004560D4"/>
    <w:rsid w:val="00457941"/>
    <w:rsid w:val="004602A9"/>
    <w:rsid w:val="004617F9"/>
    <w:rsid w:val="004643CD"/>
    <w:rsid w:val="0046676A"/>
    <w:rsid w:val="00467BB6"/>
    <w:rsid w:val="00471518"/>
    <w:rsid w:val="004717F1"/>
    <w:rsid w:val="00472527"/>
    <w:rsid w:val="00473179"/>
    <w:rsid w:val="0047461D"/>
    <w:rsid w:val="00475BA7"/>
    <w:rsid w:val="0047640A"/>
    <w:rsid w:val="004770D8"/>
    <w:rsid w:val="00481B1A"/>
    <w:rsid w:val="00483BAE"/>
    <w:rsid w:val="00484470"/>
    <w:rsid w:val="00487414"/>
    <w:rsid w:val="0048754D"/>
    <w:rsid w:val="00491E56"/>
    <w:rsid w:val="00493C1B"/>
    <w:rsid w:val="0049526D"/>
    <w:rsid w:val="00495AB8"/>
    <w:rsid w:val="00496844"/>
    <w:rsid w:val="00496AC9"/>
    <w:rsid w:val="004970E5"/>
    <w:rsid w:val="004971B2"/>
    <w:rsid w:val="004A12F6"/>
    <w:rsid w:val="004A1E6D"/>
    <w:rsid w:val="004A278B"/>
    <w:rsid w:val="004A440C"/>
    <w:rsid w:val="004A50F8"/>
    <w:rsid w:val="004A516C"/>
    <w:rsid w:val="004B4BB3"/>
    <w:rsid w:val="004B59A1"/>
    <w:rsid w:val="004B6EFC"/>
    <w:rsid w:val="004B7D97"/>
    <w:rsid w:val="004C021C"/>
    <w:rsid w:val="004C151E"/>
    <w:rsid w:val="004C1E33"/>
    <w:rsid w:val="004C4D20"/>
    <w:rsid w:val="004C794E"/>
    <w:rsid w:val="004D0A02"/>
    <w:rsid w:val="004D1EBE"/>
    <w:rsid w:val="004D27E1"/>
    <w:rsid w:val="004D5887"/>
    <w:rsid w:val="004E08F8"/>
    <w:rsid w:val="004E09B2"/>
    <w:rsid w:val="004E292A"/>
    <w:rsid w:val="004E3DE9"/>
    <w:rsid w:val="004E3F42"/>
    <w:rsid w:val="004E4328"/>
    <w:rsid w:val="004E5DE8"/>
    <w:rsid w:val="004E6248"/>
    <w:rsid w:val="004F0886"/>
    <w:rsid w:val="004F4CB1"/>
    <w:rsid w:val="004F5AE7"/>
    <w:rsid w:val="004F6522"/>
    <w:rsid w:val="004F6D5B"/>
    <w:rsid w:val="00500B3A"/>
    <w:rsid w:val="005027DC"/>
    <w:rsid w:val="00503D47"/>
    <w:rsid w:val="00503FFF"/>
    <w:rsid w:val="00505322"/>
    <w:rsid w:val="0050624D"/>
    <w:rsid w:val="00507585"/>
    <w:rsid w:val="00507B56"/>
    <w:rsid w:val="005100BD"/>
    <w:rsid w:val="00510124"/>
    <w:rsid w:val="005102EB"/>
    <w:rsid w:val="005106DB"/>
    <w:rsid w:val="00511433"/>
    <w:rsid w:val="00511843"/>
    <w:rsid w:val="00512378"/>
    <w:rsid w:val="00514220"/>
    <w:rsid w:val="00514570"/>
    <w:rsid w:val="00514C22"/>
    <w:rsid w:val="00514CA2"/>
    <w:rsid w:val="00515003"/>
    <w:rsid w:val="005163A3"/>
    <w:rsid w:val="00516A1A"/>
    <w:rsid w:val="00516DA5"/>
    <w:rsid w:val="00520DFB"/>
    <w:rsid w:val="00522271"/>
    <w:rsid w:val="0052395D"/>
    <w:rsid w:val="00523AEA"/>
    <w:rsid w:val="005269C1"/>
    <w:rsid w:val="00526AD7"/>
    <w:rsid w:val="005271CD"/>
    <w:rsid w:val="00530242"/>
    <w:rsid w:val="0053175A"/>
    <w:rsid w:val="00532070"/>
    <w:rsid w:val="0053225F"/>
    <w:rsid w:val="00533D7E"/>
    <w:rsid w:val="00533EB1"/>
    <w:rsid w:val="00541A1E"/>
    <w:rsid w:val="00541FA7"/>
    <w:rsid w:val="005430EC"/>
    <w:rsid w:val="00543458"/>
    <w:rsid w:val="0054545B"/>
    <w:rsid w:val="005471E6"/>
    <w:rsid w:val="00547786"/>
    <w:rsid w:val="00547CBE"/>
    <w:rsid w:val="00550319"/>
    <w:rsid w:val="005522E4"/>
    <w:rsid w:val="00552921"/>
    <w:rsid w:val="00554740"/>
    <w:rsid w:val="00554BC3"/>
    <w:rsid w:val="00554C35"/>
    <w:rsid w:val="00555B2D"/>
    <w:rsid w:val="0056015D"/>
    <w:rsid w:val="005601A5"/>
    <w:rsid w:val="00560F21"/>
    <w:rsid w:val="005611F0"/>
    <w:rsid w:val="0056174F"/>
    <w:rsid w:val="00562012"/>
    <w:rsid w:val="00562506"/>
    <w:rsid w:val="005639F8"/>
    <w:rsid w:val="00566076"/>
    <w:rsid w:val="0056677E"/>
    <w:rsid w:val="0056796C"/>
    <w:rsid w:val="00574216"/>
    <w:rsid w:val="00577CE4"/>
    <w:rsid w:val="00577DD1"/>
    <w:rsid w:val="00581EC8"/>
    <w:rsid w:val="0058221F"/>
    <w:rsid w:val="00582269"/>
    <w:rsid w:val="005833E8"/>
    <w:rsid w:val="00583BE8"/>
    <w:rsid w:val="00583F2B"/>
    <w:rsid w:val="0058406D"/>
    <w:rsid w:val="005843B1"/>
    <w:rsid w:val="00584474"/>
    <w:rsid w:val="00584543"/>
    <w:rsid w:val="00590DFB"/>
    <w:rsid w:val="0059201E"/>
    <w:rsid w:val="005924BD"/>
    <w:rsid w:val="005928F7"/>
    <w:rsid w:val="005956A6"/>
    <w:rsid w:val="005963D2"/>
    <w:rsid w:val="005A182A"/>
    <w:rsid w:val="005A2FA5"/>
    <w:rsid w:val="005A5F65"/>
    <w:rsid w:val="005A61A3"/>
    <w:rsid w:val="005B0352"/>
    <w:rsid w:val="005B0539"/>
    <w:rsid w:val="005B17ED"/>
    <w:rsid w:val="005B1FCE"/>
    <w:rsid w:val="005B276B"/>
    <w:rsid w:val="005B2B0E"/>
    <w:rsid w:val="005B4939"/>
    <w:rsid w:val="005B58FC"/>
    <w:rsid w:val="005B5B09"/>
    <w:rsid w:val="005B605C"/>
    <w:rsid w:val="005B63E3"/>
    <w:rsid w:val="005B6866"/>
    <w:rsid w:val="005B6F0E"/>
    <w:rsid w:val="005C03B5"/>
    <w:rsid w:val="005C24ED"/>
    <w:rsid w:val="005C2C30"/>
    <w:rsid w:val="005C4683"/>
    <w:rsid w:val="005C56C3"/>
    <w:rsid w:val="005C5E1C"/>
    <w:rsid w:val="005C6331"/>
    <w:rsid w:val="005C6DE7"/>
    <w:rsid w:val="005C6F4A"/>
    <w:rsid w:val="005C70EE"/>
    <w:rsid w:val="005C7EF5"/>
    <w:rsid w:val="005D3CB1"/>
    <w:rsid w:val="005D56ED"/>
    <w:rsid w:val="005E0227"/>
    <w:rsid w:val="005E09E4"/>
    <w:rsid w:val="005E147A"/>
    <w:rsid w:val="005E1939"/>
    <w:rsid w:val="005E22D6"/>
    <w:rsid w:val="005E2D82"/>
    <w:rsid w:val="005E49DA"/>
    <w:rsid w:val="005F1B68"/>
    <w:rsid w:val="005F3F9A"/>
    <w:rsid w:val="005F5086"/>
    <w:rsid w:val="005F6343"/>
    <w:rsid w:val="005F6792"/>
    <w:rsid w:val="005F736D"/>
    <w:rsid w:val="00600239"/>
    <w:rsid w:val="00600777"/>
    <w:rsid w:val="00600F9D"/>
    <w:rsid w:val="0060331A"/>
    <w:rsid w:val="0060485C"/>
    <w:rsid w:val="00604B01"/>
    <w:rsid w:val="0060524D"/>
    <w:rsid w:val="006054AC"/>
    <w:rsid w:val="00605AD9"/>
    <w:rsid w:val="00605FBD"/>
    <w:rsid w:val="006101D4"/>
    <w:rsid w:val="00610930"/>
    <w:rsid w:val="00612FFE"/>
    <w:rsid w:val="006139F5"/>
    <w:rsid w:val="00620AE1"/>
    <w:rsid w:val="00621AAC"/>
    <w:rsid w:val="0062313F"/>
    <w:rsid w:val="00624530"/>
    <w:rsid w:val="0062490A"/>
    <w:rsid w:val="00625B4E"/>
    <w:rsid w:val="00633331"/>
    <w:rsid w:val="006370FD"/>
    <w:rsid w:val="0063775A"/>
    <w:rsid w:val="00637DC8"/>
    <w:rsid w:val="0064066E"/>
    <w:rsid w:val="00640856"/>
    <w:rsid w:val="00641808"/>
    <w:rsid w:val="00642E5F"/>
    <w:rsid w:val="0064320E"/>
    <w:rsid w:val="0064323E"/>
    <w:rsid w:val="00645686"/>
    <w:rsid w:val="006459FF"/>
    <w:rsid w:val="00646BAB"/>
    <w:rsid w:val="00652A51"/>
    <w:rsid w:val="00652BF8"/>
    <w:rsid w:val="0065438F"/>
    <w:rsid w:val="00654C2D"/>
    <w:rsid w:val="006553FB"/>
    <w:rsid w:val="00655AE2"/>
    <w:rsid w:val="00655D06"/>
    <w:rsid w:val="00656083"/>
    <w:rsid w:val="0065787B"/>
    <w:rsid w:val="00657889"/>
    <w:rsid w:val="00660664"/>
    <w:rsid w:val="00661130"/>
    <w:rsid w:val="006629C3"/>
    <w:rsid w:val="00663B60"/>
    <w:rsid w:val="00665371"/>
    <w:rsid w:val="006654E5"/>
    <w:rsid w:val="00666260"/>
    <w:rsid w:val="00666E0F"/>
    <w:rsid w:val="00667EFC"/>
    <w:rsid w:val="006710EC"/>
    <w:rsid w:val="0067155E"/>
    <w:rsid w:val="00671A10"/>
    <w:rsid w:val="00672200"/>
    <w:rsid w:val="0067276A"/>
    <w:rsid w:val="00672EB9"/>
    <w:rsid w:val="00673995"/>
    <w:rsid w:val="006741BD"/>
    <w:rsid w:val="00675FFA"/>
    <w:rsid w:val="00677A80"/>
    <w:rsid w:val="00682D11"/>
    <w:rsid w:val="00682F57"/>
    <w:rsid w:val="0068511A"/>
    <w:rsid w:val="00687637"/>
    <w:rsid w:val="006914B3"/>
    <w:rsid w:val="006924F4"/>
    <w:rsid w:val="00692678"/>
    <w:rsid w:val="00694062"/>
    <w:rsid w:val="00694BDC"/>
    <w:rsid w:val="006961A1"/>
    <w:rsid w:val="0069726F"/>
    <w:rsid w:val="006972F6"/>
    <w:rsid w:val="006A05E2"/>
    <w:rsid w:val="006A2DD6"/>
    <w:rsid w:val="006A304A"/>
    <w:rsid w:val="006A389A"/>
    <w:rsid w:val="006A4575"/>
    <w:rsid w:val="006A7801"/>
    <w:rsid w:val="006B011A"/>
    <w:rsid w:val="006B10C7"/>
    <w:rsid w:val="006B365A"/>
    <w:rsid w:val="006B3920"/>
    <w:rsid w:val="006B7A0B"/>
    <w:rsid w:val="006B7BED"/>
    <w:rsid w:val="006B7E6B"/>
    <w:rsid w:val="006C1BFC"/>
    <w:rsid w:val="006C2490"/>
    <w:rsid w:val="006C4958"/>
    <w:rsid w:val="006C4EDF"/>
    <w:rsid w:val="006C5074"/>
    <w:rsid w:val="006C5596"/>
    <w:rsid w:val="006C5600"/>
    <w:rsid w:val="006C5A96"/>
    <w:rsid w:val="006C77A2"/>
    <w:rsid w:val="006D3E17"/>
    <w:rsid w:val="006D4682"/>
    <w:rsid w:val="006D4939"/>
    <w:rsid w:val="006D4D37"/>
    <w:rsid w:val="006D5783"/>
    <w:rsid w:val="006D5922"/>
    <w:rsid w:val="006D5C2A"/>
    <w:rsid w:val="006D5F15"/>
    <w:rsid w:val="006D6AA6"/>
    <w:rsid w:val="006D7592"/>
    <w:rsid w:val="006D7BD7"/>
    <w:rsid w:val="006E022C"/>
    <w:rsid w:val="006E0A85"/>
    <w:rsid w:val="006E0A8D"/>
    <w:rsid w:val="006E0EFB"/>
    <w:rsid w:val="006E0F80"/>
    <w:rsid w:val="006E2F12"/>
    <w:rsid w:val="006E33A9"/>
    <w:rsid w:val="006E35ED"/>
    <w:rsid w:val="006E3A74"/>
    <w:rsid w:val="006E4D82"/>
    <w:rsid w:val="006E6618"/>
    <w:rsid w:val="006E6B62"/>
    <w:rsid w:val="006E7484"/>
    <w:rsid w:val="006E7CA9"/>
    <w:rsid w:val="006E7F3C"/>
    <w:rsid w:val="006F0370"/>
    <w:rsid w:val="006F03AA"/>
    <w:rsid w:val="006F0C4D"/>
    <w:rsid w:val="006F19E1"/>
    <w:rsid w:val="006F3BA9"/>
    <w:rsid w:val="006F6E97"/>
    <w:rsid w:val="006F72E1"/>
    <w:rsid w:val="006F771A"/>
    <w:rsid w:val="0070336E"/>
    <w:rsid w:val="00703477"/>
    <w:rsid w:val="007051A6"/>
    <w:rsid w:val="00710EAD"/>
    <w:rsid w:val="00711287"/>
    <w:rsid w:val="0071252A"/>
    <w:rsid w:val="00713005"/>
    <w:rsid w:val="00716714"/>
    <w:rsid w:val="00717B0A"/>
    <w:rsid w:val="007203D7"/>
    <w:rsid w:val="00722909"/>
    <w:rsid w:val="00724A7E"/>
    <w:rsid w:val="00725056"/>
    <w:rsid w:val="007251D2"/>
    <w:rsid w:val="00727D71"/>
    <w:rsid w:val="00727F7B"/>
    <w:rsid w:val="007308FA"/>
    <w:rsid w:val="00730BCA"/>
    <w:rsid w:val="00731557"/>
    <w:rsid w:val="00735FB1"/>
    <w:rsid w:val="007363DA"/>
    <w:rsid w:val="00741DCD"/>
    <w:rsid w:val="0074279B"/>
    <w:rsid w:val="007432F5"/>
    <w:rsid w:val="00744475"/>
    <w:rsid w:val="00746BEA"/>
    <w:rsid w:val="0075019E"/>
    <w:rsid w:val="00750913"/>
    <w:rsid w:val="00750DAD"/>
    <w:rsid w:val="007514B0"/>
    <w:rsid w:val="00755CB3"/>
    <w:rsid w:val="00756470"/>
    <w:rsid w:val="00756D49"/>
    <w:rsid w:val="00756E0A"/>
    <w:rsid w:val="00762848"/>
    <w:rsid w:val="00763EEE"/>
    <w:rsid w:val="00764837"/>
    <w:rsid w:val="00765581"/>
    <w:rsid w:val="007704F0"/>
    <w:rsid w:val="007707F8"/>
    <w:rsid w:val="00770A2D"/>
    <w:rsid w:val="00771650"/>
    <w:rsid w:val="0077484D"/>
    <w:rsid w:val="00774A22"/>
    <w:rsid w:val="00775992"/>
    <w:rsid w:val="00777245"/>
    <w:rsid w:val="0078313F"/>
    <w:rsid w:val="0078404B"/>
    <w:rsid w:val="00786766"/>
    <w:rsid w:val="0078691D"/>
    <w:rsid w:val="00787DB8"/>
    <w:rsid w:val="0079002F"/>
    <w:rsid w:val="00791209"/>
    <w:rsid w:val="00791F54"/>
    <w:rsid w:val="00792AC4"/>
    <w:rsid w:val="00792CBD"/>
    <w:rsid w:val="007960D0"/>
    <w:rsid w:val="0079680F"/>
    <w:rsid w:val="00796AE0"/>
    <w:rsid w:val="00796E37"/>
    <w:rsid w:val="007979E3"/>
    <w:rsid w:val="007A0734"/>
    <w:rsid w:val="007A75BA"/>
    <w:rsid w:val="007B0297"/>
    <w:rsid w:val="007B2017"/>
    <w:rsid w:val="007B3027"/>
    <w:rsid w:val="007B59BB"/>
    <w:rsid w:val="007B5D26"/>
    <w:rsid w:val="007B78B6"/>
    <w:rsid w:val="007C188D"/>
    <w:rsid w:val="007C1D05"/>
    <w:rsid w:val="007C2976"/>
    <w:rsid w:val="007C2F7C"/>
    <w:rsid w:val="007C39D5"/>
    <w:rsid w:val="007C5DB0"/>
    <w:rsid w:val="007C699B"/>
    <w:rsid w:val="007C7B29"/>
    <w:rsid w:val="007D19F9"/>
    <w:rsid w:val="007D539D"/>
    <w:rsid w:val="007D5AEB"/>
    <w:rsid w:val="007D7464"/>
    <w:rsid w:val="007D7A60"/>
    <w:rsid w:val="007D7C00"/>
    <w:rsid w:val="007E028D"/>
    <w:rsid w:val="007E2EFE"/>
    <w:rsid w:val="007E3336"/>
    <w:rsid w:val="007E3379"/>
    <w:rsid w:val="007E46F1"/>
    <w:rsid w:val="007E4F98"/>
    <w:rsid w:val="007E62E0"/>
    <w:rsid w:val="007E7888"/>
    <w:rsid w:val="007E79F4"/>
    <w:rsid w:val="007E7F6C"/>
    <w:rsid w:val="007F2349"/>
    <w:rsid w:val="007F3A55"/>
    <w:rsid w:val="007F3ADE"/>
    <w:rsid w:val="007F5C04"/>
    <w:rsid w:val="007F5FF0"/>
    <w:rsid w:val="007F6308"/>
    <w:rsid w:val="007F6489"/>
    <w:rsid w:val="007F7910"/>
    <w:rsid w:val="0080163D"/>
    <w:rsid w:val="008022A1"/>
    <w:rsid w:val="00802AFF"/>
    <w:rsid w:val="00802D2D"/>
    <w:rsid w:val="00802F66"/>
    <w:rsid w:val="008055A9"/>
    <w:rsid w:val="00805C42"/>
    <w:rsid w:val="0081013C"/>
    <w:rsid w:val="00810547"/>
    <w:rsid w:val="008132ED"/>
    <w:rsid w:val="0081466D"/>
    <w:rsid w:val="00815381"/>
    <w:rsid w:val="0081714E"/>
    <w:rsid w:val="00820161"/>
    <w:rsid w:val="008207C2"/>
    <w:rsid w:val="00821053"/>
    <w:rsid w:val="00822EE0"/>
    <w:rsid w:val="00823C5F"/>
    <w:rsid w:val="008243EE"/>
    <w:rsid w:val="00824611"/>
    <w:rsid w:val="00825FDD"/>
    <w:rsid w:val="00826C6E"/>
    <w:rsid w:val="008276EB"/>
    <w:rsid w:val="008278BF"/>
    <w:rsid w:val="00827C2C"/>
    <w:rsid w:val="0083165B"/>
    <w:rsid w:val="00831991"/>
    <w:rsid w:val="0083259A"/>
    <w:rsid w:val="00832817"/>
    <w:rsid w:val="00832A56"/>
    <w:rsid w:val="00833B28"/>
    <w:rsid w:val="0083446D"/>
    <w:rsid w:val="0083475E"/>
    <w:rsid w:val="00835F56"/>
    <w:rsid w:val="00836177"/>
    <w:rsid w:val="008364E5"/>
    <w:rsid w:val="008402AD"/>
    <w:rsid w:val="008417F4"/>
    <w:rsid w:val="0084273F"/>
    <w:rsid w:val="00844DC8"/>
    <w:rsid w:val="00847FEB"/>
    <w:rsid w:val="008500DE"/>
    <w:rsid w:val="0085115A"/>
    <w:rsid w:val="008535A1"/>
    <w:rsid w:val="0085369B"/>
    <w:rsid w:val="008539A4"/>
    <w:rsid w:val="00853B7B"/>
    <w:rsid w:val="00856A81"/>
    <w:rsid w:val="008604DA"/>
    <w:rsid w:val="008605FD"/>
    <w:rsid w:val="00860713"/>
    <w:rsid w:val="00862574"/>
    <w:rsid w:val="00864079"/>
    <w:rsid w:val="008716C0"/>
    <w:rsid w:val="00871AC6"/>
    <w:rsid w:val="00873B6D"/>
    <w:rsid w:val="00874BAB"/>
    <w:rsid w:val="0087503D"/>
    <w:rsid w:val="008753B3"/>
    <w:rsid w:val="00875491"/>
    <w:rsid w:val="00876400"/>
    <w:rsid w:val="00877AE6"/>
    <w:rsid w:val="0088075E"/>
    <w:rsid w:val="008813A0"/>
    <w:rsid w:val="008832F6"/>
    <w:rsid w:val="00884E30"/>
    <w:rsid w:val="008878BC"/>
    <w:rsid w:val="00887B5B"/>
    <w:rsid w:val="008927C4"/>
    <w:rsid w:val="00892839"/>
    <w:rsid w:val="00893D1B"/>
    <w:rsid w:val="0089631B"/>
    <w:rsid w:val="00897206"/>
    <w:rsid w:val="00897F3B"/>
    <w:rsid w:val="008A1090"/>
    <w:rsid w:val="008A1696"/>
    <w:rsid w:val="008A3C87"/>
    <w:rsid w:val="008A4EE7"/>
    <w:rsid w:val="008A54E4"/>
    <w:rsid w:val="008A5E8D"/>
    <w:rsid w:val="008B0918"/>
    <w:rsid w:val="008B0F6F"/>
    <w:rsid w:val="008B170C"/>
    <w:rsid w:val="008B2AED"/>
    <w:rsid w:val="008B4503"/>
    <w:rsid w:val="008B5193"/>
    <w:rsid w:val="008B691C"/>
    <w:rsid w:val="008B6D0A"/>
    <w:rsid w:val="008B7AB3"/>
    <w:rsid w:val="008C0F6C"/>
    <w:rsid w:val="008C372B"/>
    <w:rsid w:val="008C3E5F"/>
    <w:rsid w:val="008C3F62"/>
    <w:rsid w:val="008C597A"/>
    <w:rsid w:val="008C5F6B"/>
    <w:rsid w:val="008C6B2C"/>
    <w:rsid w:val="008D06EF"/>
    <w:rsid w:val="008D1DBD"/>
    <w:rsid w:val="008D2D9A"/>
    <w:rsid w:val="008D3B97"/>
    <w:rsid w:val="008D4880"/>
    <w:rsid w:val="008D5B01"/>
    <w:rsid w:val="008D618E"/>
    <w:rsid w:val="008D634A"/>
    <w:rsid w:val="008D7E26"/>
    <w:rsid w:val="008E735E"/>
    <w:rsid w:val="008F027A"/>
    <w:rsid w:val="008F11FC"/>
    <w:rsid w:val="008F3133"/>
    <w:rsid w:val="008F328D"/>
    <w:rsid w:val="008F3829"/>
    <w:rsid w:val="008F3D60"/>
    <w:rsid w:val="008F3DCA"/>
    <w:rsid w:val="008F4D91"/>
    <w:rsid w:val="008F79AF"/>
    <w:rsid w:val="009006C8"/>
    <w:rsid w:val="00902123"/>
    <w:rsid w:val="00911003"/>
    <w:rsid w:val="00911E42"/>
    <w:rsid w:val="0091258C"/>
    <w:rsid w:val="00913074"/>
    <w:rsid w:val="009130C2"/>
    <w:rsid w:val="00913B2D"/>
    <w:rsid w:val="00913D45"/>
    <w:rsid w:val="009146C0"/>
    <w:rsid w:val="009147A7"/>
    <w:rsid w:val="00914AC4"/>
    <w:rsid w:val="009151DF"/>
    <w:rsid w:val="00916580"/>
    <w:rsid w:val="009167B9"/>
    <w:rsid w:val="00916944"/>
    <w:rsid w:val="009235CE"/>
    <w:rsid w:val="00923697"/>
    <w:rsid w:val="0092592E"/>
    <w:rsid w:val="009274A7"/>
    <w:rsid w:val="00932983"/>
    <w:rsid w:val="00932EA9"/>
    <w:rsid w:val="00933686"/>
    <w:rsid w:val="00934172"/>
    <w:rsid w:val="00936144"/>
    <w:rsid w:val="00937044"/>
    <w:rsid w:val="00937C78"/>
    <w:rsid w:val="0094205B"/>
    <w:rsid w:val="00943339"/>
    <w:rsid w:val="00943E1B"/>
    <w:rsid w:val="00944CBC"/>
    <w:rsid w:val="009453E8"/>
    <w:rsid w:val="009455BC"/>
    <w:rsid w:val="009458F2"/>
    <w:rsid w:val="0094698A"/>
    <w:rsid w:val="00947199"/>
    <w:rsid w:val="009472A4"/>
    <w:rsid w:val="00947C6F"/>
    <w:rsid w:val="009505D0"/>
    <w:rsid w:val="0095078A"/>
    <w:rsid w:val="009529FA"/>
    <w:rsid w:val="00952DB0"/>
    <w:rsid w:val="00952DC4"/>
    <w:rsid w:val="009532CA"/>
    <w:rsid w:val="00954C65"/>
    <w:rsid w:val="00954F16"/>
    <w:rsid w:val="009554D2"/>
    <w:rsid w:val="00955C36"/>
    <w:rsid w:val="009566D6"/>
    <w:rsid w:val="00956CF8"/>
    <w:rsid w:val="00956D42"/>
    <w:rsid w:val="009575F0"/>
    <w:rsid w:val="00961367"/>
    <w:rsid w:val="009635DB"/>
    <w:rsid w:val="009656C7"/>
    <w:rsid w:val="00966209"/>
    <w:rsid w:val="00966BA3"/>
    <w:rsid w:val="0096700B"/>
    <w:rsid w:val="009707D8"/>
    <w:rsid w:val="00971C73"/>
    <w:rsid w:val="00972D45"/>
    <w:rsid w:val="009730A8"/>
    <w:rsid w:val="00975215"/>
    <w:rsid w:val="00976547"/>
    <w:rsid w:val="00977A81"/>
    <w:rsid w:val="0098033F"/>
    <w:rsid w:val="009803DD"/>
    <w:rsid w:val="009815E3"/>
    <w:rsid w:val="009821F3"/>
    <w:rsid w:val="00982838"/>
    <w:rsid w:val="009838B5"/>
    <w:rsid w:val="00984647"/>
    <w:rsid w:val="009848A5"/>
    <w:rsid w:val="00984DC9"/>
    <w:rsid w:val="00985547"/>
    <w:rsid w:val="00987438"/>
    <w:rsid w:val="0098769A"/>
    <w:rsid w:val="00987B99"/>
    <w:rsid w:val="00987F31"/>
    <w:rsid w:val="00990963"/>
    <w:rsid w:val="00992535"/>
    <w:rsid w:val="00993080"/>
    <w:rsid w:val="00993EAF"/>
    <w:rsid w:val="00994F7B"/>
    <w:rsid w:val="00995498"/>
    <w:rsid w:val="00995647"/>
    <w:rsid w:val="00995E87"/>
    <w:rsid w:val="009961FE"/>
    <w:rsid w:val="00996435"/>
    <w:rsid w:val="00996761"/>
    <w:rsid w:val="00996C41"/>
    <w:rsid w:val="009A06A9"/>
    <w:rsid w:val="009A0BC0"/>
    <w:rsid w:val="009A1BA9"/>
    <w:rsid w:val="009A237D"/>
    <w:rsid w:val="009A25E7"/>
    <w:rsid w:val="009A2698"/>
    <w:rsid w:val="009A33A6"/>
    <w:rsid w:val="009A66F8"/>
    <w:rsid w:val="009A7835"/>
    <w:rsid w:val="009B0F37"/>
    <w:rsid w:val="009B126B"/>
    <w:rsid w:val="009B3A6E"/>
    <w:rsid w:val="009B752C"/>
    <w:rsid w:val="009B7D49"/>
    <w:rsid w:val="009C04F2"/>
    <w:rsid w:val="009C0760"/>
    <w:rsid w:val="009C14B1"/>
    <w:rsid w:val="009C2637"/>
    <w:rsid w:val="009C29C3"/>
    <w:rsid w:val="009C3065"/>
    <w:rsid w:val="009C56BC"/>
    <w:rsid w:val="009C575F"/>
    <w:rsid w:val="009D08DA"/>
    <w:rsid w:val="009D2AB8"/>
    <w:rsid w:val="009D31AC"/>
    <w:rsid w:val="009D374E"/>
    <w:rsid w:val="009D4A9D"/>
    <w:rsid w:val="009D4D9E"/>
    <w:rsid w:val="009D4E84"/>
    <w:rsid w:val="009D64B7"/>
    <w:rsid w:val="009E1513"/>
    <w:rsid w:val="009E16DB"/>
    <w:rsid w:val="009E24B4"/>
    <w:rsid w:val="009E454C"/>
    <w:rsid w:val="009E56FE"/>
    <w:rsid w:val="009F06A4"/>
    <w:rsid w:val="009F192E"/>
    <w:rsid w:val="009F4BA2"/>
    <w:rsid w:val="009F5323"/>
    <w:rsid w:val="009F568D"/>
    <w:rsid w:val="009F5F61"/>
    <w:rsid w:val="009F7E09"/>
    <w:rsid w:val="00A00177"/>
    <w:rsid w:val="00A00ECE"/>
    <w:rsid w:val="00A02FD0"/>
    <w:rsid w:val="00A0461C"/>
    <w:rsid w:val="00A05056"/>
    <w:rsid w:val="00A05707"/>
    <w:rsid w:val="00A05CEA"/>
    <w:rsid w:val="00A063B5"/>
    <w:rsid w:val="00A07203"/>
    <w:rsid w:val="00A07D2D"/>
    <w:rsid w:val="00A1042F"/>
    <w:rsid w:val="00A11969"/>
    <w:rsid w:val="00A12A45"/>
    <w:rsid w:val="00A1659F"/>
    <w:rsid w:val="00A17A6E"/>
    <w:rsid w:val="00A2078A"/>
    <w:rsid w:val="00A208F7"/>
    <w:rsid w:val="00A2233D"/>
    <w:rsid w:val="00A229CD"/>
    <w:rsid w:val="00A23F2D"/>
    <w:rsid w:val="00A23F9F"/>
    <w:rsid w:val="00A25F1B"/>
    <w:rsid w:val="00A26E22"/>
    <w:rsid w:val="00A311F1"/>
    <w:rsid w:val="00A34020"/>
    <w:rsid w:val="00A348F8"/>
    <w:rsid w:val="00A356F4"/>
    <w:rsid w:val="00A40A58"/>
    <w:rsid w:val="00A43EB6"/>
    <w:rsid w:val="00A43EE6"/>
    <w:rsid w:val="00A45065"/>
    <w:rsid w:val="00A4609C"/>
    <w:rsid w:val="00A47491"/>
    <w:rsid w:val="00A507CB"/>
    <w:rsid w:val="00A509EC"/>
    <w:rsid w:val="00A5139C"/>
    <w:rsid w:val="00A52BDC"/>
    <w:rsid w:val="00A530D7"/>
    <w:rsid w:val="00A53156"/>
    <w:rsid w:val="00A54068"/>
    <w:rsid w:val="00A540CA"/>
    <w:rsid w:val="00A548E8"/>
    <w:rsid w:val="00A55B7A"/>
    <w:rsid w:val="00A572EF"/>
    <w:rsid w:val="00A60943"/>
    <w:rsid w:val="00A616D7"/>
    <w:rsid w:val="00A61AED"/>
    <w:rsid w:val="00A62DBC"/>
    <w:rsid w:val="00A6393B"/>
    <w:rsid w:val="00A6416B"/>
    <w:rsid w:val="00A64A1E"/>
    <w:rsid w:val="00A6554E"/>
    <w:rsid w:val="00A66194"/>
    <w:rsid w:val="00A66C1D"/>
    <w:rsid w:val="00A72E5B"/>
    <w:rsid w:val="00A7380F"/>
    <w:rsid w:val="00A7542D"/>
    <w:rsid w:val="00A75B25"/>
    <w:rsid w:val="00A76CAC"/>
    <w:rsid w:val="00A7729D"/>
    <w:rsid w:val="00A77C8D"/>
    <w:rsid w:val="00A80DC1"/>
    <w:rsid w:val="00A8209E"/>
    <w:rsid w:val="00A82679"/>
    <w:rsid w:val="00A829B1"/>
    <w:rsid w:val="00A83735"/>
    <w:rsid w:val="00A8510C"/>
    <w:rsid w:val="00A8601C"/>
    <w:rsid w:val="00A86E95"/>
    <w:rsid w:val="00A90645"/>
    <w:rsid w:val="00A90D1E"/>
    <w:rsid w:val="00A94D60"/>
    <w:rsid w:val="00A952D9"/>
    <w:rsid w:val="00A95868"/>
    <w:rsid w:val="00A9659D"/>
    <w:rsid w:val="00A97D92"/>
    <w:rsid w:val="00AA00E6"/>
    <w:rsid w:val="00AA0856"/>
    <w:rsid w:val="00AA086C"/>
    <w:rsid w:val="00AA31EB"/>
    <w:rsid w:val="00AA4CEB"/>
    <w:rsid w:val="00AA5286"/>
    <w:rsid w:val="00AA5A70"/>
    <w:rsid w:val="00AA6BD4"/>
    <w:rsid w:val="00AA7D1D"/>
    <w:rsid w:val="00AB13E0"/>
    <w:rsid w:val="00AB29CD"/>
    <w:rsid w:val="00AB3526"/>
    <w:rsid w:val="00AB3582"/>
    <w:rsid w:val="00AB5238"/>
    <w:rsid w:val="00AB6932"/>
    <w:rsid w:val="00AB79D7"/>
    <w:rsid w:val="00AC15B1"/>
    <w:rsid w:val="00AC2CC0"/>
    <w:rsid w:val="00AC2D6C"/>
    <w:rsid w:val="00AC2DDB"/>
    <w:rsid w:val="00AC3202"/>
    <w:rsid w:val="00AC3ABD"/>
    <w:rsid w:val="00AC4D96"/>
    <w:rsid w:val="00AC567C"/>
    <w:rsid w:val="00AD07D2"/>
    <w:rsid w:val="00AD0BCF"/>
    <w:rsid w:val="00AD2C1F"/>
    <w:rsid w:val="00AD727F"/>
    <w:rsid w:val="00AE01CC"/>
    <w:rsid w:val="00AE0289"/>
    <w:rsid w:val="00AE0E28"/>
    <w:rsid w:val="00AE1E42"/>
    <w:rsid w:val="00AE488A"/>
    <w:rsid w:val="00AE4DD1"/>
    <w:rsid w:val="00AE65D3"/>
    <w:rsid w:val="00AE7DB6"/>
    <w:rsid w:val="00AF1AB3"/>
    <w:rsid w:val="00AF214D"/>
    <w:rsid w:val="00AF4D10"/>
    <w:rsid w:val="00AF590D"/>
    <w:rsid w:val="00AF6003"/>
    <w:rsid w:val="00AF6780"/>
    <w:rsid w:val="00AF7EAE"/>
    <w:rsid w:val="00B004CF"/>
    <w:rsid w:val="00B00DE1"/>
    <w:rsid w:val="00B022D8"/>
    <w:rsid w:val="00B04413"/>
    <w:rsid w:val="00B0498C"/>
    <w:rsid w:val="00B0606F"/>
    <w:rsid w:val="00B068C3"/>
    <w:rsid w:val="00B10A50"/>
    <w:rsid w:val="00B10A7B"/>
    <w:rsid w:val="00B131B8"/>
    <w:rsid w:val="00B13DB0"/>
    <w:rsid w:val="00B1495F"/>
    <w:rsid w:val="00B15331"/>
    <w:rsid w:val="00B158AB"/>
    <w:rsid w:val="00B16E75"/>
    <w:rsid w:val="00B16EC2"/>
    <w:rsid w:val="00B176AB"/>
    <w:rsid w:val="00B207EF"/>
    <w:rsid w:val="00B22465"/>
    <w:rsid w:val="00B2261B"/>
    <w:rsid w:val="00B2410A"/>
    <w:rsid w:val="00B24C4F"/>
    <w:rsid w:val="00B25159"/>
    <w:rsid w:val="00B25B51"/>
    <w:rsid w:val="00B268D3"/>
    <w:rsid w:val="00B27FC3"/>
    <w:rsid w:val="00B31372"/>
    <w:rsid w:val="00B31A23"/>
    <w:rsid w:val="00B31A5B"/>
    <w:rsid w:val="00B31A7C"/>
    <w:rsid w:val="00B3249A"/>
    <w:rsid w:val="00B32E68"/>
    <w:rsid w:val="00B3383B"/>
    <w:rsid w:val="00B33964"/>
    <w:rsid w:val="00B346CF"/>
    <w:rsid w:val="00B349CA"/>
    <w:rsid w:val="00B3560F"/>
    <w:rsid w:val="00B36670"/>
    <w:rsid w:val="00B37421"/>
    <w:rsid w:val="00B40BC2"/>
    <w:rsid w:val="00B41718"/>
    <w:rsid w:val="00B43E44"/>
    <w:rsid w:val="00B446B5"/>
    <w:rsid w:val="00B45A7F"/>
    <w:rsid w:val="00B5044A"/>
    <w:rsid w:val="00B50460"/>
    <w:rsid w:val="00B511CC"/>
    <w:rsid w:val="00B5372B"/>
    <w:rsid w:val="00B544D7"/>
    <w:rsid w:val="00B56337"/>
    <w:rsid w:val="00B6053F"/>
    <w:rsid w:val="00B60A2F"/>
    <w:rsid w:val="00B61AB2"/>
    <w:rsid w:val="00B6273C"/>
    <w:rsid w:val="00B67852"/>
    <w:rsid w:val="00B678F5"/>
    <w:rsid w:val="00B7238C"/>
    <w:rsid w:val="00B7246E"/>
    <w:rsid w:val="00B76440"/>
    <w:rsid w:val="00B77D12"/>
    <w:rsid w:val="00B80245"/>
    <w:rsid w:val="00B8329C"/>
    <w:rsid w:val="00B87DF3"/>
    <w:rsid w:val="00B91987"/>
    <w:rsid w:val="00B933E3"/>
    <w:rsid w:val="00B953AE"/>
    <w:rsid w:val="00B955B8"/>
    <w:rsid w:val="00B95C7D"/>
    <w:rsid w:val="00B95C86"/>
    <w:rsid w:val="00B95ECB"/>
    <w:rsid w:val="00B960A2"/>
    <w:rsid w:val="00BA0624"/>
    <w:rsid w:val="00BA07BB"/>
    <w:rsid w:val="00BA241D"/>
    <w:rsid w:val="00BA3185"/>
    <w:rsid w:val="00BA45BB"/>
    <w:rsid w:val="00BA5C56"/>
    <w:rsid w:val="00BA752C"/>
    <w:rsid w:val="00BA77A7"/>
    <w:rsid w:val="00BB0C71"/>
    <w:rsid w:val="00BB0D48"/>
    <w:rsid w:val="00BB2C6C"/>
    <w:rsid w:val="00BB2D77"/>
    <w:rsid w:val="00BB335E"/>
    <w:rsid w:val="00BB455C"/>
    <w:rsid w:val="00BB467C"/>
    <w:rsid w:val="00BC096E"/>
    <w:rsid w:val="00BC0F88"/>
    <w:rsid w:val="00BC2D95"/>
    <w:rsid w:val="00BC402D"/>
    <w:rsid w:val="00BC50B4"/>
    <w:rsid w:val="00BD0C66"/>
    <w:rsid w:val="00BD1A2E"/>
    <w:rsid w:val="00BD3A29"/>
    <w:rsid w:val="00BD405D"/>
    <w:rsid w:val="00BD524F"/>
    <w:rsid w:val="00BD58BD"/>
    <w:rsid w:val="00BD5D97"/>
    <w:rsid w:val="00BD6058"/>
    <w:rsid w:val="00BD69DB"/>
    <w:rsid w:val="00BE2097"/>
    <w:rsid w:val="00BE243A"/>
    <w:rsid w:val="00BE2F53"/>
    <w:rsid w:val="00BE3BD5"/>
    <w:rsid w:val="00BE5184"/>
    <w:rsid w:val="00BE6C16"/>
    <w:rsid w:val="00BE7BCE"/>
    <w:rsid w:val="00BF1220"/>
    <w:rsid w:val="00BF181D"/>
    <w:rsid w:val="00BF1B61"/>
    <w:rsid w:val="00BF2A32"/>
    <w:rsid w:val="00BF3DDA"/>
    <w:rsid w:val="00BF447A"/>
    <w:rsid w:val="00BF5B99"/>
    <w:rsid w:val="00BF79E5"/>
    <w:rsid w:val="00C0454B"/>
    <w:rsid w:val="00C05482"/>
    <w:rsid w:val="00C05877"/>
    <w:rsid w:val="00C104D8"/>
    <w:rsid w:val="00C1057C"/>
    <w:rsid w:val="00C1199A"/>
    <w:rsid w:val="00C124A7"/>
    <w:rsid w:val="00C125DF"/>
    <w:rsid w:val="00C12C38"/>
    <w:rsid w:val="00C133FA"/>
    <w:rsid w:val="00C14E90"/>
    <w:rsid w:val="00C151EC"/>
    <w:rsid w:val="00C15C63"/>
    <w:rsid w:val="00C204DD"/>
    <w:rsid w:val="00C2303A"/>
    <w:rsid w:val="00C26295"/>
    <w:rsid w:val="00C27D11"/>
    <w:rsid w:val="00C32436"/>
    <w:rsid w:val="00C33C94"/>
    <w:rsid w:val="00C34EF9"/>
    <w:rsid w:val="00C363BA"/>
    <w:rsid w:val="00C369BE"/>
    <w:rsid w:val="00C37A29"/>
    <w:rsid w:val="00C40976"/>
    <w:rsid w:val="00C40DF7"/>
    <w:rsid w:val="00C41A09"/>
    <w:rsid w:val="00C41E9B"/>
    <w:rsid w:val="00C42664"/>
    <w:rsid w:val="00C429A4"/>
    <w:rsid w:val="00C42C13"/>
    <w:rsid w:val="00C43173"/>
    <w:rsid w:val="00C4335E"/>
    <w:rsid w:val="00C43F2B"/>
    <w:rsid w:val="00C4574D"/>
    <w:rsid w:val="00C4645D"/>
    <w:rsid w:val="00C46706"/>
    <w:rsid w:val="00C477F4"/>
    <w:rsid w:val="00C52326"/>
    <w:rsid w:val="00C52D71"/>
    <w:rsid w:val="00C5399F"/>
    <w:rsid w:val="00C53E4D"/>
    <w:rsid w:val="00C54739"/>
    <w:rsid w:val="00C54A74"/>
    <w:rsid w:val="00C57AAE"/>
    <w:rsid w:val="00C57E22"/>
    <w:rsid w:val="00C6252D"/>
    <w:rsid w:val="00C627F1"/>
    <w:rsid w:val="00C62884"/>
    <w:rsid w:val="00C661B5"/>
    <w:rsid w:val="00C676F6"/>
    <w:rsid w:val="00C71261"/>
    <w:rsid w:val="00C72BD7"/>
    <w:rsid w:val="00C80003"/>
    <w:rsid w:val="00C80885"/>
    <w:rsid w:val="00C835CF"/>
    <w:rsid w:val="00C839BE"/>
    <w:rsid w:val="00C83B2D"/>
    <w:rsid w:val="00C83E70"/>
    <w:rsid w:val="00C845C5"/>
    <w:rsid w:val="00C86683"/>
    <w:rsid w:val="00C8679C"/>
    <w:rsid w:val="00C86878"/>
    <w:rsid w:val="00C8787F"/>
    <w:rsid w:val="00C90326"/>
    <w:rsid w:val="00C9085D"/>
    <w:rsid w:val="00C90AA6"/>
    <w:rsid w:val="00C91459"/>
    <w:rsid w:val="00C91C47"/>
    <w:rsid w:val="00C93130"/>
    <w:rsid w:val="00C93541"/>
    <w:rsid w:val="00C950EF"/>
    <w:rsid w:val="00C9562B"/>
    <w:rsid w:val="00C958EE"/>
    <w:rsid w:val="00C97856"/>
    <w:rsid w:val="00C97FA8"/>
    <w:rsid w:val="00CA0088"/>
    <w:rsid w:val="00CA00CA"/>
    <w:rsid w:val="00CA1307"/>
    <w:rsid w:val="00CA1B3C"/>
    <w:rsid w:val="00CA3357"/>
    <w:rsid w:val="00CA6D95"/>
    <w:rsid w:val="00CB0019"/>
    <w:rsid w:val="00CB0CDF"/>
    <w:rsid w:val="00CB3050"/>
    <w:rsid w:val="00CB4330"/>
    <w:rsid w:val="00CB52D7"/>
    <w:rsid w:val="00CB5789"/>
    <w:rsid w:val="00CB58D3"/>
    <w:rsid w:val="00CB66CD"/>
    <w:rsid w:val="00CB7925"/>
    <w:rsid w:val="00CC0E85"/>
    <w:rsid w:val="00CC17E2"/>
    <w:rsid w:val="00CC350C"/>
    <w:rsid w:val="00CC374B"/>
    <w:rsid w:val="00CC3A6D"/>
    <w:rsid w:val="00CC3FAE"/>
    <w:rsid w:val="00CC5684"/>
    <w:rsid w:val="00CC5EFA"/>
    <w:rsid w:val="00CC6AC4"/>
    <w:rsid w:val="00CC7563"/>
    <w:rsid w:val="00CD14AB"/>
    <w:rsid w:val="00CD27A1"/>
    <w:rsid w:val="00CD53EB"/>
    <w:rsid w:val="00CD5956"/>
    <w:rsid w:val="00CD5AA2"/>
    <w:rsid w:val="00CD640F"/>
    <w:rsid w:val="00CD69FC"/>
    <w:rsid w:val="00CD791A"/>
    <w:rsid w:val="00CE1BC1"/>
    <w:rsid w:val="00CE4352"/>
    <w:rsid w:val="00CE497E"/>
    <w:rsid w:val="00CE6402"/>
    <w:rsid w:val="00CF0366"/>
    <w:rsid w:val="00CF0833"/>
    <w:rsid w:val="00CF540A"/>
    <w:rsid w:val="00CF7A4C"/>
    <w:rsid w:val="00D00D9C"/>
    <w:rsid w:val="00D024EC"/>
    <w:rsid w:val="00D037B6"/>
    <w:rsid w:val="00D0495D"/>
    <w:rsid w:val="00D10E76"/>
    <w:rsid w:val="00D13849"/>
    <w:rsid w:val="00D14BC3"/>
    <w:rsid w:val="00D15F2C"/>
    <w:rsid w:val="00D16290"/>
    <w:rsid w:val="00D16E98"/>
    <w:rsid w:val="00D1717C"/>
    <w:rsid w:val="00D2177F"/>
    <w:rsid w:val="00D23663"/>
    <w:rsid w:val="00D23DE7"/>
    <w:rsid w:val="00D23E45"/>
    <w:rsid w:val="00D241FA"/>
    <w:rsid w:val="00D24384"/>
    <w:rsid w:val="00D243CE"/>
    <w:rsid w:val="00D24CA0"/>
    <w:rsid w:val="00D251CF"/>
    <w:rsid w:val="00D26003"/>
    <w:rsid w:val="00D26A6B"/>
    <w:rsid w:val="00D30FAC"/>
    <w:rsid w:val="00D31792"/>
    <w:rsid w:val="00D32F2C"/>
    <w:rsid w:val="00D34DB6"/>
    <w:rsid w:val="00D35B0A"/>
    <w:rsid w:val="00D36F72"/>
    <w:rsid w:val="00D42AE4"/>
    <w:rsid w:val="00D43AC0"/>
    <w:rsid w:val="00D44FCE"/>
    <w:rsid w:val="00D4509B"/>
    <w:rsid w:val="00D4520A"/>
    <w:rsid w:val="00D453D2"/>
    <w:rsid w:val="00D453E5"/>
    <w:rsid w:val="00D46456"/>
    <w:rsid w:val="00D51240"/>
    <w:rsid w:val="00D5136F"/>
    <w:rsid w:val="00D51698"/>
    <w:rsid w:val="00D54DA0"/>
    <w:rsid w:val="00D569F2"/>
    <w:rsid w:val="00D56A7B"/>
    <w:rsid w:val="00D60909"/>
    <w:rsid w:val="00D60AE1"/>
    <w:rsid w:val="00D61EF3"/>
    <w:rsid w:val="00D6306C"/>
    <w:rsid w:val="00D63B5E"/>
    <w:rsid w:val="00D64205"/>
    <w:rsid w:val="00D64447"/>
    <w:rsid w:val="00D647A2"/>
    <w:rsid w:val="00D6533D"/>
    <w:rsid w:val="00D65873"/>
    <w:rsid w:val="00D65DF3"/>
    <w:rsid w:val="00D66511"/>
    <w:rsid w:val="00D671D1"/>
    <w:rsid w:val="00D733E2"/>
    <w:rsid w:val="00D73F68"/>
    <w:rsid w:val="00D76B7E"/>
    <w:rsid w:val="00D77719"/>
    <w:rsid w:val="00D80048"/>
    <w:rsid w:val="00D800CC"/>
    <w:rsid w:val="00D80102"/>
    <w:rsid w:val="00D8041F"/>
    <w:rsid w:val="00D80A16"/>
    <w:rsid w:val="00D817CA"/>
    <w:rsid w:val="00D820E7"/>
    <w:rsid w:val="00D83B73"/>
    <w:rsid w:val="00D85113"/>
    <w:rsid w:val="00D85E65"/>
    <w:rsid w:val="00D86F52"/>
    <w:rsid w:val="00D879ED"/>
    <w:rsid w:val="00D91341"/>
    <w:rsid w:val="00D920A7"/>
    <w:rsid w:val="00D929BA"/>
    <w:rsid w:val="00D97758"/>
    <w:rsid w:val="00D97EE9"/>
    <w:rsid w:val="00DA0408"/>
    <w:rsid w:val="00DA0BD0"/>
    <w:rsid w:val="00DA4576"/>
    <w:rsid w:val="00DA669A"/>
    <w:rsid w:val="00DA6A35"/>
    <w:rsid w:val="00DA75B7"/>
    <w:rsid w:val="00DB0E58"/>
    <w:rsid w:val="00DB2035"/>
    <w:rsid w:val="00DB3A0A"/>
    <w:rsid w:val="00DB3D32"/>
    <w:rsid w:val="00DB3E42"/>
    <w:rsid w:val="00DB5A18"/>
    <w:rsid w:val="00DB6491"/>
    <w:rsid w:val="00DB77A1"/>
    <w:rsid w:val="00DB79B1"/>
    <w:rsid w:val="00DB7E8D"/>
    <w:rsid w:val="00DC0660"/>
    <w:rsid w:val="00DC1CD0"/>
    <w:rsid w:val="00DC2D9C"/>
    <w:rsid w:val="00DC39CB"/>
    <w:rsid w:val="00DC451A"/>
    <w:rsid w:val="00DC5721"/>
    <w:rsid w:val="00DC6721"/>
    <w:rsid w:val="00DD196B"/>
    <w:rsid w:val="00DD1DE2"/>
    <w:rsid w:val="00DD3A54"/>
    <w:rsid w:val="00DD45B4"/>
    <w:rsid w:val="00DE0532"/>
    <w:rsid w:val="00DE24A9"/>
    <w:rsid w:val="00DE43F1"/>
    <w:rsid w:val="00DE4796"/>
    <w:rsid w:val="00DE5444"/>
    <w:rsid w:val="00DE5509"/>
    <w:rsid w:val="00DE76F1"/>
    <w:rsid w:val="00DF1CDB"/>
    <w:rsid w:val="00DF32DB"/>
    <w:rsid w:val="00DF35C3"/>
    <w:rsid w:val="00DF3FC5"/>
    <w:rsid w:val="00DF74B1"/>
    <w:rsid w:val="00DF7F1A"/>
    <w:rsid w:val="00E0149E"/>
    <w:rsid w:val="00E024D1"/>
    <w:rsid w:val="00E026D6"/>
    <w:rsid w:val="00E03DCF"/>
    <w:rsid w:val="00E04694"/>
    <w:rsid w:val="00E0479F"/>
    <w:rsid w:val="00E04FFF"/>
    <w:rsid w:val="00E0518B"/>
    <w:rsid w:val="00E059ED"/>
    <w:rsid w:val="00E1057F"/>
    <w:rsid w:val="00E10729"/>
    <w:rsid w:val="00E10C38"/>
    <w:rsid w:val="00E119E0"/>
    <w:rsid w:val="00E1298E"/>
    <w:rsid w:val="00E13505"/>
    <w:rsid w:val="00E13BC8"/>
    <w:rsid w:val="00E13F7C"/>
    <w:rsid w:val="00E149C0"/>
    <w:rsid w:val="00E1572C"/>
    <w:rsid w:val="00E15AD5"/>
    <w:rsid w:val="00E16A6A"/>
    <w:rsid w:val="00E215C6"/>
    <w:rsid w:val="00E23215"/>
    <w:rsid w:val="00E255C9"/>
    <w:rsid w:val="00E30174"/>
    <w:rsid w:val="00E30D01"/>
    <w:rsid w:val="00E3356D"/>
    <w:rsid w:val="00E35B18"/>
    <w:rsid w:val="00E36531"/>
    <w:rsid w:val="00E36DA2"/>
    <w:rsid w:val="00E379FC"/>
    <w:rsid w:val="00E37AE1"/>
    <w:rsid w:val="00E4043B"/>
    <w:rsid w:val="00E44130"/>
    <w:rsid w:val="00E444AB"/>
    <w:rsid w:val="00E44FF0"/>
    <w:rsid w:val="00E45289"/>
    <w:rsid w:val="00E45D14"/>
    <w:rsid w:val="00E45D27"/>
    <w:rsid w:val="00E464EB"/>
    <w:rsid w:val="00E46A59"/>
    <w:rsid w:val="00E500A7"/>
    <w:rsid w:val="00E5047D"/>
    <w:rsid w:val="00E51661"/>
    <w:rsid w:val="00E54025"/>
    <w:rsid w:val="00E54177"/>
    <w:rsid w:val="00E54C70"/>
    <w:rsid w:val="00E568E0"/>
    <w:rsid w:val="00E60781"/>
    <w:rsid w:val="00E61FE4"/>
    <w:rsid w:val="00E648F6"/>
    <w:rsid w:val="00E671C3"/>
    <w:rsid w:val="00E67B83"/>
    <w:rsid w:val="00E7110E"/>
    <w:rsid w:val="00E73158"/>
    <w:rsid w:val="00E76FF9"/>
    <w:rsid w:val="00E82D79"/>
    <w:rsid w:val="00E83FBB"/>
    <w:rsid w:val="00E900D1"/>
    <w:rsid w:val="00E93A12"/>
    <w:rsid w:val="00E946D5"/>
    <w:rsid w:val="00E97550"/>
    <w:rsid w:val="00E97B7E"/>
    <w:rsid w:val="00EA0293"/>
    <w:rsid w:val="00EA16FF"/>
    <w:rsid w:val="00EA2132"/>
    <w:rsid w:val="00EA2965"/>
    <w:rsid w:val="00EA3131"/>
    <w:rsid w:val="00EA500D"/>
    <w:rsid w:val="00EA6FFE"/>
    <w:rsid w:val="00EB0310"/>
    <w:rsid w:val="00EB212C"/>
    <w:rsid w:val="00EB24A0"/>
    <w:rsid w:val="00EB3384"/>
    <w:rsid w:val="00EB6033"/>
    <w:rsid w:val="00EB6B84"/>
    <w:rsid w:val="00EC002B"/>
    <w:rsid w:val="00EC07A6"/>
    <w:rsid w:val="00EC2DE7"/>
    <w:rsid w:val="00EC2FB4"/>
    <w:rsid w:val="00EC457B"/>
    <w:rsid w:val="00EC4B8A"/>
    <w:rsid w:val="00EC5DE7"/>
    <w:rsid w:val="00EC6E1E"/>
    <w:rsid w:val="00EC6ECC"/>
    <w:rsid w:val="00EC7335"/>
    <w:rsid w:val="00EC7D58"/>
    <w:rsid w:val="00ED0B18"/>
    <w:rsid w:val="00ED23E1"/>
    <w:rsid w:val="00ED38EA"/>
    <w:rsid w:val="00ED48E3"/>
    <w:rsid w:val="00ED7C23"/>
    <w:rsid w:val="00EE017C"/>
    <w:rsid w:val="00EE0C31"/>
    <w:rsid w:val="00EE27BA"/>
    <w:rsid w:val="00EE3AD0"/>
    <w:rsid w:val="00EE42B0"/>
    <w:rsid w:val="00EE4ADE"/>
    <w:rsid w:val="00EE4B89"/>
    <w:rsid w:val="00EE4C9D"/>
    <w:rsid w:val="00EE5BBB"/>
    <w:rsid w:val="00EE678E"/>
    <w:rsid w:val="00EE731C"/>
    <w:rsid w:val="00EE7450"/>
    <w:rsid w:val="00EF060D"/>
    <w:rsid w:val="00EF1846"/>
    <w:rsid w:val="00EF2A3A"/>
    <w:rsid w:val="00EF2B4D"/>
    <w:rsid w:val="00EF423C"/>
    <w:rsid w:val="00EF43A6"/>
    <w:rsid w:val="00EF51E8"/>
    <w:rsid w:val="00EF5A70"/>
    <w:rsid w:val="00EF5ED3"/>
    <w:rsid w:val="00EF632F"/>
    <w:rsid w:val="00EF702B"/>
    <w:rsid w:val="00F00509"/>
    <w:rsid w:val="00F00558"/>
    <w:rsid w:val="00F00B5A"/>
    <w:rsid w:val="00F01483"/>
    <w:rsid w:val="00F02EB9"/>
    <w:rsid w:val="00F036BC"/>
    <w:rsid w:val="00F0411C"/>
    <w:rsid w:val="00F04E8B"/>
    <w:rsid w:val="00F054AD"/>
    <w:rsid w:val="00F05658"/>
    <w:rsid w:val="00F06D40"/>
    <w:rsid w:val="00F11006"/>
    <w:rsid w:val="00F11397"/>
    <w:rsid w:val="00F121B4"/>
    <w:rsid w:val="00F12F93"/>
    <w:rsid w:val="00F14258"/>
    <w:rsid w:val="00F151D5"/>
    <w:rsid w:val="00F159A2"/>
    <w:rsid w:val="00F15CD3"/>
    <w:rsid w:val="00F15E38"/>
    <w:rsid w:val="00F20D2F"/>
    <w:rsid w:val="00F22E76"/>
    <w:rsid w:val="00F22F84"/>
    <w:rsid w:val="00F2386B"/>
    <w:rsid w:val="00F23C19"/>
    <w:rsid w:val="00F23F8F"/>
    <w:rsid w:val="00F241E8"/>
    <w:rsid w:val="00F24630"/>
    <w:rsid w:val="00F24D16"/>
    <w:rsid w:val="00F24E1E"/>
    <w:rsid w:val="00F24F5A"/>
    <w:rsid w:val="00F25614"/>
    <w:rsid w:val="00F324F5"/>
    <w:rsid w:val="00F36053"/>
    <w:rsid w:val="00F360CA"/>
    <w:rsid w:val="00F365F0"/>
    <w:rsid w:val="00F37765"/>
    <w:rsid w:val="00F377BE"/>
    <w:rsid w:val="00F424BF"/>
    <w:rsid w:val="00F44BC6"/>
    <w:rsid w:val="00F46EA4"/>
    <w:rsid w:val="00F47041"/>
    <w:rsid w:val="00F472BF"/>
    <w:rsid w:val="00F47CAB"/>
    <w:rsid w:val="00F5052B"/>
    <w:rsid w:val="00F54F42"/>
    <w:rsid w:val="00F5595D"/>
    <w:rsid w:val="00F56384"/>
    <w:rsid w:val="00F56DBD"/>
    <w:rsid w:val="00F570B0"/>
    <w:rsid w:val="00F57368"/>
    <w:rsid w:val="00F574AE"/>
    <w:rsid w:val="00F575A6"/>
    <w:rsid w:val="00F600AF"/>
    <w:rsid w:val="00F602BF"/>
    <w:rsid w:val="00F60625"/>
    <w:rsid w:val="00F60975"/>
    <w:rsid w:val="00F61C73"/>
    <w:rsid w:val="00F62D35"/>
    <w:rsid w:val="00F62E1C"/>
    <w:rsid w:val="00F64645"/>
    <w:rsid w:val="00F65087"/>
    <w:rsid w:val="00F669F5"/>
    <w:rsid w:val="00F66D49"/>
    <w:rsid w:val="00F67730"/>
    <w:rsid w:val="00F67857"/>
    <w:rsid w:val="00F67CA6"/>
    <w:rsid w:val="00F703DD"/>
    <w:rsid w:val="00F70785"/>
    <w:rsid w:val="00F70A81"/>
    <w:rsid w:val="00F72065"/>
    <w:rsid w:val="00F73437"/>
    <w:rsid w:val="00F7378C"/>
    <w:rsid w:val="00F774E5"/>
    <w:rsid w:val="00F81AE6"/>
    <w:rsid w:val="00F82B81"/>
    <w:rsid w:val="00F832B6"/>
    <w:rsid w:val="00F843DF"/>
    <w:rsid w:val="00F85D36"/>
    <w:rsid w:val="00F86714"/>
    <w:rsid w:val="00F908BC"/>
    <w:rsid w:val="00F91C46"/>
    <w:rsid w:val="00F922F9"/>
    <w:rsid w:val="00F92671"/>
    <w:rsid w:val="00F928AE"/>
    <w:rsid w:val="00F93663"/>
    <w:rsid w:val="00F945E1"/>
    <w:rsid w:val="00F94EEC"/>
    <w:rsid w:val="00F961FE"/>
    <w:rsid w:val="00F9680C"/>
    <w:rsid w:val="00F9684A"/>
    <w:rsid w:val="00F973A6"/>
    <w:rsid w:val="00F975FF"/>
    <w:rsid w:val="00FA2122"/>
    <w:rsid w:val="00FA53A8"/>
    <w:rsid w:val="00FA61A6"/>
    <w:rsid w:val="00FA7731"/>
    <w:rsid w:val="00FA79BF"/>
    <w:rsid w:val="00FA79E3"/>
    <w:rsid w:val="00FB006F"/>
    <w:rsid w:val="00FB0148"/>
    <w:rsid w:val="00FB087A"/>
    <w:rsid w:val="00FB40D1"/>
    <w:rsid w:val="00FC256E"/>
    <w:rsid w:val="00FC2980"/>
    <w:rsid w:val="00FC4976"/>
    <w:rsid w:val="00FC4F0B"/>
    <w:rsid w:val="00FC5692"/>
    <w:rsid w:val="00FD199B"/>
    <w:rsid w:val="00FD3F3D"/>
    <w:rsid w:val="00FD4688"/>
    <w:rsid w:val="00FD5860"/>
    <w:rsid w:val="00FD5A3B"/>
    <w:rsid w:val="00FD5EA5"/>
    <w:rsid w:val="00FD6160"/>
    <w:rsid w:val="00FD64D3"/>
    <w:rsid w:val="00FE4017"/>
    <w:rsid w:val="00FE64B5"/>
    <w:rsid w:val="00FE6C8F"/>
    <w:rsid w:val="00FE6E23"/>
    <w:rsid w:val="00FF13AC"/>
    <w:rsid w:val="00FF1843"/>
    <w:rsid w:val="00FF1D45"/>
    <w:rsid w:val="00FF1D79"/>
    <w:rsid w:val="00FF1FBB"/>
    <w:rsid w:val="00FF2322"/>
    <w:rsid w:val="00FF23AE"/>
    <w:rsid w:val="00FF3F2B"/>
    <w:rsid w:val="00FF3F4C"/>
    <w:rsid w:val="00FF7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620D4A"/>
  <w15:docId w15:val="{04A257B7-1704-4304-BF4B-1EFB619C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u-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qFormat="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D9C"/>
    <w:pPr>
      <w:widowControl w:val="0"/>
      <w:jc w:val="both"/>
    </w:pPr>
    <w:rPr>
      <w:rFonts w:ascii="Arial" w:hAnsi="Arial"/>
      <w:szCs w:val="20"/>
      <w:lang w:val="eu-ES"/>
    </w:rPr>
  </w:style>
  <w:style w:type="paragraph" w:styleId="Ttulo1">
    <w:name w:val="heading 1"/>
    <w:basedOn w:val="Normal"/>
    <w:next w:val="Normal"/>
    <w:link w:val="Ttulo1Car"/>
    <w:uiPriority w:val="99"/>
    <w:qFormat/>
    <w:rsid w:val="00877AE6"/>
    <w:pPr>
      <w:keepNext/>
      <w:keepLines/>
      <w:spacing w:before="60" w:line="360" w:lineRule="auto"/>
      <w:jc w:val="center"/>
      <w:outlineLvl w:val="0"/>
    </w:pPr>
    <w:rPr>
      <w:i/>
      <w:sz w:val="20"/>
    </w:rPr>
  </w:style>
  <w:style w:type="paragraph" w:styleId="Ttulo2">
    <w:name w:val="heading 2"/>
    <w:basedOn w:val="Normal"/>
    <w:next w:val="Normal"/>
    <w:link w:val="Ttulo2Car"/>
    <w:uiPriority w:val="99"/>
    <w:qFormat/>
    <w:rsid w:val="00877AE6"/>
    <w:pPr>
      <w:keepNext/>
      <w:keepLines/>
      <w:spacing w:before="60" w:line="360" w:lineRule="auto"/>
      <w:ind w:firstLine="709"/>
      <w:jc w:val="center"/>
      <w:outlineLvl w:val="1"/>
    </w:pPr>
    <w:rPr>
      <w:b/>
      <w:i/>
    </w:rPr>
  </w:style>
  <w:style w:type="paragraph" w:styleId="Ttulo3">
    <w:name w:val="heading 3"/>
    <w:basedOn w:val="Normal"/>
    <w:next w:val="Normal"/>
    <w:link w:val="Ttulo3Car"/>
    <w:uiPriority w:val="9"/>
    <w:qFormat/>
    <w:rsid w:val="00877AE6"/>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877AE6"/>
    <w:pPr>
      <w:keepNext/>
      <w:spacing w:before="240" w:after="60"/>
      <w:outlineLvl w:val="3"/>
    </w:pPr>
    <w:rPr>
      <w:rFonts w:ascii="Calibri" w:hAnsi="Calibri"/>
      <w:b/>
      <w:bCs/>
      <w:sz w:val="28"/>
      <w:szCs w:val="28"/>
    </w:rPr>
  </w:style>
  <w:style w:type="paragraph" w:styleId="Ttulo5">
    <w:name w:val="heading 5"/>
    <w:basedOn w:val="Ttulo"/>
    <w:link w:val="Ttulo5Car"/>
    <w:qFormat/>
    <w:locked/>
    <w:rsid w:val="00D0495D"/>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77AE6"/>
    <w:rPr>
      <w:rFonts w:ascii="Arial" w:hAnsi="Arial" w:cs="Times New Roman"/>
      <w:i/>
      <w:lang w:val="eu-ES"/>
    </w:rPr>
  </w:style>
  <w:style w:type="character" w:customStyle="1" w:styleId="Ttulo2Car">
    <w:name w:val="Título 2 Car"/>
    <w:basedOn w:val="Fuentedeprrafopredeter"/>
    <w:link w:val="Ttulo2"/>
    <w:uiPriority w:val="99"/>
    <w:locked/>
    <w:rsid w:val="00877AE6"/>
    <w:rPr>
      <w:rFonts w:ascii="Arial" w:hAnsi="Arial" w:cs="Times New Roman"/>
      <w:b/>
      <w:i/>
      <w:sz w:val="22"/>
      <w:lang w:val="eu-ES"/>
    </w:rPr>
  </w:style>
  <w:style w:type="character" w:customStyle="1" w:styleId="Ttulo3Car">
    <w:name w:val="Título 3 Car"/>
    <w:basedOn w:val="Fuentedeprrafopredeter"/>
    <w:link w:val="Ttulo3"/>
    <w:uiPriority w:val="9"/>
    <w:qFormat/>
    <w:locked/>
    <w:rsid w:val="00877AE6"/>
    <w:rPr>
      <w:rFonts w:ascii="Cambria" w:hAnsi="Cambria" w:cs="Times New Roman"/>
      <w:b/>
      <w:bCs/>
      <w:sz w:val="26"/>
      <w:szCs w:val="26"/>
      <w:lang w:val="eu-ES"/>
    </w:rPr>
  </w:style>
  <w:style w:type="character" w:customStyle="1" w:styleId="Ttulo4Car">
    <w:name w:val="Título 4 Car"/>
    <w:basedOn w:val="Fuentedeprrafopredeter"/>
    <w:link w:val="Ttulo4"/>
    <w:uiPriority w:val="99"/>
    <w:locked/>
    <w:rsid w:val="00877AE6"/>
    <w:rPr>
      <w:rFonts w:ascii="Calibri" w:hAnsi="Calibri" w:cs="Times New Roman"/>
      <w:b/>
      <w:bCs/>
      <w:sz w:val="28"/>
      <w:szCs w:val="28"/>
      <w:lang w:val="eu-ES"/>
    </w:rPr>
  </w:style>
  <w:style w:type="paragraph" w:styleId="Encabezado">
    <w:name w:val="header"/>
    <w:aliases w:val="encabezado,Encabezado 2"/>
    <w:basedOn w:val="Normal"/>
    <w:link w:val="EncabezadoCar"/>
    <w:rsid w:val="004232EE"/>
    <w:pPr>
      <w:tabs>
        <w:tab w:val="center" w:pos="4252"/>
        <w:tab w:val="right" w:pos="8504"/>
      </w:tabs>
    </w:pPr>
  </w:style>
  <w:style w:type="character" w:customStyle="1" w:styleId="EncabezadoCar">
    <w:name w:val="Encabezado Car"/>
    <w:aliases w:val="encabezado Car,Encabezado 2 Car"/>
    <w:basedOn w:val="Fuentedeprrafopredeter"/>
    <w:link w:val="Encabezado"/>
    <w:locked/>
    <w:rsid w:val="00877AE6"/>
    <w:rPr>
      <w:rFonts w:ascii="Arial" w:hAnsi="Arial" w:cs="Times New Roman"/>
      <w:sz w:val="22"/>
      <w:lang w:val="eu-ES"/>
    </w:rPr>
  </w:style>
  <w:style w:type="paragraph" w:styleId="Piedepgina">
    <w:name w:val="footer"/>
    <w:basedOn w:val="Normal"/>
    <w:link w:val="PiedepginaCar"/>
    <w:uiPriority w:val="99"/>
    <w:rsid w:val="004232EE"/>
    <w:pPr>
      <w:tabs>
        <w:tab w:val="center" w:pos="4252"/>
        <w:tab w:val="right" w:pos="8504"/>
      </w:tabs>
    </w:pPr>
  </w:style>
  <w:style w:type="character" w:customStyle="1" w:styleId="PiedepginaCar">
    <w:name w:val="Pie de página Car"/>
    <w:basedOn w:val="Fuentedeprrafopredeter"/>
    <w:link w:val="Piedepgina"/>
    <w:uiPriority w:val="99"/>
    <w:locked/>
    <w:rsid w:val="00877AE6"/>
    <w:rPr>
      <w:rFonts w:ascii="Arial" w:hAnsi="Arial" w:cs="Times New Roman"/>
      <w:sz w:val="22"/>
      <w:lang w:val="eu-ES"/>
    </w:rPr>
  </w:style>
  <w:style w:type="table" w:styleId="Tablaconcuadrcula">
    <w:name w:val="Table Grid"/>
    <w:basedOn w:val="Tablanormal"/>
    <w:uiPriority w:val="59"/>
    <w:rsid w:val="007F7910"/>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E87"/>
    <w:pPr>
      <w:autoSpaceDE w:val="0"/>
      <w:autoSpaceDN w:val="0"/>
      <w:adjustRightInd w:val="0"/>
    </w:pPr>
    <w:rPr>
      <w:rFonts w:ascii="Arial" w:hAnsi="Arial" w:cs="Arial"/>
      <w:color w:val="000000"/>
      <w:sz w:val="24"/>
      <w:szCs w:val="24"/>
    </w:rPr>
  </w:style>
  <w:style w:type="paragraph" w:customStyle="1" w:styleId="Pa8">
    <w:name w:val="Pa8"/>
    <w:basedOn w:val="Default"/>
    <w:next w:val="Default"/>
    <w:uiPriority w:val="99"/>
    <w:rsid w:val="00995E87"/>
    <w:pPr>
      <w:spacing w:line="201" w:lineRule="atLeast"/>
    </w:pPr>
    <w:rPr>
      <w:color w:val="auto"/>
    </w:rPr>
  </w:style>
  <w:style w:type="paragraph" w:styleId="Prrafodelista">
    <w:name w:val="List Paragraph"/>
    <w:aliases w:val="Gráfico Título,Párrafo 1,Párrafo,Arial 8,List Paragraph,List Paragraph1,Normal N3,Resume Title,Dot pt,No Spacing1,List Paragraph Char Char Char,Indicator Text,Numbered Para 1,Bullet Points,MAIN CONTENT,List Paragraph12,List Paragraph11"/>
    <w:basedOn w:val="Normal"/>
    <w:link w:val="PrrafodelistaCar"/>
    <w:qFormat/>
    <w:rsid w:val="00995E87"/>
    <w:pPr>
      <w:ind w:left="708"/>
    </w:pPr>
  </w:style>
  <w:style w:type="paragraph" w:styleId="Textodeglobo">
    <w:name w:val="Balloon Text"/>
    <w:basedOn w:val="Normal"/>
    <w:link w:val="TextodegloboCar"/>
    <w:uiPriority w:val="99"/>
    <w:qFormat/>
    <w:rsid w:val="00847FEB"/>
    <w:rPr>
      <w:rFonts w:ascii="Tahoma" w:hAnsi="Tahoma" w:cs="Tahoma"/>
      <w:sz w:val="16"/>
      <w:szCs w:val="16"/>
    </w:rPr>
  </w:style>
  <w:style w:type="character" w:customStyle="1" w:styleId="TextodegloboCar">
    <w:name w:val="Texto de globo Car"/>
    <w:basedOn w:val="Fuentedeprrafopredeter"/>
    <w:link w:val="Textodeglobo"/>
    <w:uiPriority w:val="99"/>
    <w:qFormat/>
    <w:locked/>
    <w:rsid w:val="00847FEB"/>
    <w:rPr>
      <w:rFonts w:ascii="Tahoma" w:hAnsi="Tahoma" w:cs="Tahoma"/>
      <w:sz w:val="16"/>
      <w:szCs w:val="16"/>
      <w:lang w:val="eu-ES"/>
    </w:rPr>
  </w:style>
  <w:style w:type="paragraph" w:customStyle="1" w:styleId="Pa7">
    <w:name w:val="Pa7"/>
    <w:basedOn w:val="Default"/>
    <w:next w:val="Default"/>
    <w:uiPriority w:val="99"/>
    <w:rsid w:val="00847FEB"/>
    <w:pPr>
      <w:spacing w:line="201" w:lineRule="atLeast"/>
    </w:pPr>
    <w:rPr>
      <w:color w:val="auto"/>
    </w:rPr>
  </w:style>
  <w:style w:type="paragraph" w:styleId="Textonotapie">
    <w:name w:val="footnote text"/>
    <w:basedOn w:val="Normal"/>
    <w:link w:val="TextonotapieCar"/>
    <w:rsid w:val="00877AE6"/>
    <w:rPr>
      <w:sz w:val="20"/>
    </w:rPr>
  </w:style>
  <w:style w:type="character" w:customStyle="1" w:styleId="TextonotapieCar">
    <w:name w:val="Texto nota pie Car"/>
    <w:basedOn w:val="Fuentedeprrafopredeter"/>
    <w:link w:val="Textonotapie"/>
    <w:locked/>
    <w:rsid w:val="00877AE6"/>
    <w:rPr>
      <w:rFonts w:ascii="Arial" w:hAnsi="Arial" w:cs="Times New Roman"/>
      <w:lang w:val="eu-ES"/>
    </w:rPr>
  </w:style>
  <w:style w:type="character" w:styleId="Refdenotaalpie">
    <w:name w:val="footnote reference"/>
    <w:basedOn w:val="Fuentedeprrafopredeter"/>
    <w:rsid w:val="00877AE6"/>
    <w:rPr>
      <w:rFonts w:cs="Times New Roman"/>
      <w:vertAlign w:val="superscript"/>
    </w:rPr>
  </w:style>
  <w:style w:type="paragraph" w:styleId="NormalWeb">
    <w:name w:val="Normal (Web)"/>
    <w:basedOn w:val="Normal"/>
    <w:uiPriority w:val="99"/>
    <w:rsid w:val="00877AE6"/>
    <w:pPr>
      <w:widowControl/>
      <w:spacing w:before="100" w:beforeAutospacing="1" w:after="100" w:afterAutospacing="1"/>
      <w:jc w:val="left"/>
    </w:pPr>
    <w:rPr>
      <w:rFonts w:ascii="Times New Roman" w:hAnsi="Times New Roman"/>
      <w:sz w:val="24"/>
      <w:szCs w:val="24"/>
      <w:lang w:val="eu-ES"/>
    </w:rPr>
  </w:style>
  <w:style w:type="character" w:styleId="Hipervnculo">
    <w:name w:val="Hyperlink"/>
    <w:basedOn w:val="Fuentedeprrafopredeter"/>
    <w:uiPriority w:val="99"/>
    <w:rsid w:val="00877AE6"/>
    <w:rPr>
      <w:rFonts w:cs="Times New Roman"/>
      <w:color w:val="0000FF"/>
      <w:u w:val="single"/>
    </w:rPr>
  </w:style>
  <w:style w:type="character" w:styleId="Nmerodepgina">
    <w:name w:val="page number"/>
    <w:basedOn w:val="Fuentedeprrafopredeter"/>
    <w:uiPriority w:val="99"/>
    <w:rsid w:val="00877AE6"/>
    <w:rPr>
      <w:rFonts w:cs="Times New Roman"/>
    </w:rPr>
  </w:style>
  <w:style w:type="paragraph" w:styleId="Mapadeldocumento">
    <w:name w:val="Document Map"/>
    <w:basedOn w:val="Normal"/>
    <w:link w:val="MapadeldocumentoCar"/>
    <w:uiPriority w:val="99"/>
    <w:rsid w:val="00877AE6"/>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locked/>
    <w:rsid w:val="00877AE6"/>
    <w:rPr>
      <w:rFonts w:ascii="Tahoma" w:hAnsi="Tahoma" w:cs="Tahoma"/>
      <w:shd w:val="clear" w:color="auto" w:fill="000080"/>
      <w:lang w:val="eu-ES"/>
    </w:rPr>
  </w:style>
  <w:style w:type="paragraph" w:customStyle="1" w:styleId="traslados">
    <w:name w:val="traslados"/>
    <w:basedOn w:val="Normal"/>
    <w:uiPriority w:val="99"/>
    <w:rsid w:val="00877AE6"/>
    <w:pPr>
      <w:widowControl/>
      <w:ind w:firstLine="709"/>
    </w:pPr>
    <w:rPr>
      <w:sz w:val="24"/>
      <w:lang w:val="eu-ES"/>
    </w:rPr>
  </w:style>
  <w:style w:type="paragraph" w:styleId="Textosinformato">
    <w:name w:val="Plain Text"/>
    <w:basedOn w:val="Normal"/>
    <w:link w:val="TextosinformatoCar"/>
    <w:uiPriority w:val="99"/>
    <w:rsid w:val="00877AE6"/>
    <w:pPr>
      <w:widowControl/>
      <w:jc w:val="left"/>
    </w:pPr>
    <w:rPr>
      <w:rFonts w:ascii="Courier New" w:hAnsi="Courier New" w:cs="Courier New"/>
      <w:sz w:val="20"/>
      <w:lang w:val="eu-ES"/>
    </w:rPr>
  </w:style>
  <w:style w:type="character" w:customStyle="1" w:styleId="TextosinformatoCar">
    <w:name w:val="Texto sin formato Car"/>
    <w:basedOn w:val="Fuentedeprrafopredeter"/>
    <w:link w:val="Textosinformato"/>
    <w:uiPriority w:val="99"/>
    <w:locked/>
    <w:rsid w:val="00877AE6"/>
    <w:rPr>
      <w:rFonts w:ascii="Courier New" w:hAnsi="Courier New" w:cs="Courier New"/>
    </w:rPr>
  </w:style>
  <w:style w:type="paragraph" w:customStyle="1" w:styleId="msolistparagraph0">
    <w:name w:val="msolistparagraph"/>
    <w:basedOn w:val="Normal"/>
    <w:uiPriority w:val="99"/>
    <w:rsid w:val="00877AE6"/>
    <w:pPr>
      <w:widowControl/>
      <w:ind w:left="720"/>
      <w:jc w:val="left"/>
    </w:pPr>
    <w:rPr>
      <w:rFonts w:ascii="Calibri" w:hAnsi="Calibri"/>
      <w:szCs w:val="22"/>
      <w:lang w:val="eu-ES"/>
    </w:rPr>
  </w:style>
  <w:style w:type="paragraph" w:customStyle="1" w:styleId="xl2">
    <w:name w:val="xl2"/>
    <w:basedOn w:val="Normal"/>
    <w:uiPriority w:val="99"/>
    <w:rsid w:val="00877AE6"/>
    <w:pPr>
      <w:widowControl/>
      <w:spacing w:before="100" w:beforeAutospacing="1" w:after="100" w:afterAutospacing="1"/>
      <w:jc w:val="left"/>
    </w:pPr>
    <w:rPr>
      <w:rFonts w:ascii="Times New Roman" w:hAnsi="Times New Roman"/>
      <w:sz w:val="24"/>
      <w:szCs w:val="24"/>
      <w:lang w:val="eu-ES"/>
    </w:rPr>
  </w:style>
  <w:style w:type="character" w:styleId="Refdecomentario">
    <w:name w:val="annotation reference"/>
    <w:basedOn w:val="Fuentedeprrafopredeter"/>
    <w:qFormat/>
    <w:rsid w:val="00877AE6"/>
    <w:rPr>
      <w:rFonts w:cs="Times New Roman"/>
      <w:sz w:val="16"/>
    </w:rPr>
  </w:style>
  <w:style w:type="paragraph" w:styleId="Textocomentario">
    <w:name w:val="annotation text"/>
    <w:basedOn w:val="Normal"/>
    <w:link w:val="TextocomentarioCar"/>
    <w:qFormat/>
    <w:rsid w:val="00877AE6"/>
    <w:rPr>
      <w:sz w:val="20"/>
    </w:rPr>
  </w:style>
  <w:style w:type="character" w:customStyle="1" w:styleId="TextocomentarioCar">
    <w:name w:val="Texto comentario Car"/>
    <w:basedOn w:val="Fuentedeprrafopredeter"/>
    <w:link w:val="Textocomentario"/>
    <w:qFormat/>
    <w:locked/>
    <w:rsid w:val="00877AE6"/>
    <w:rPr>
      <w:rFonts w:ascii="Arial" w:hAnsi="Arial" w:cs="Times New Roman"/>
      <w:lang w:val="eu-ES"/>
    </w:rPr>
  </w:style>
  <w:style w:type="paragraph" w:styleId="Asuntodelcomentario">
    <w:name w:val="annotation subject"/>
    <w:basedOn w:val="Textocomentario"/>
    <w:next w:val="Textocomentario"/>
    <w:link w:val="AsuntodelcomentarioCar"/>
    <w:uiPriority w:val="99"/>
    <w:qFormat/>
    <w:rsid w:val="00877AE6"/>
    <w:rPr>
      <w:b/>
      <w:bCs/>
    </w:rPr>
  </w:style>
  <w:style w:type="character" w:customStyle="1" w:styleId="AsuntodelcomentarioCar">
    <w:name w:val="Asunto del comentario Car"/>
    <w:basedOn w:val="TextocomentarioCar"/>
    <w:link w:val="Asuntodelcomentario"/>
    <w:uiPriority w:val="99"/>
    <w:qFormat/>
    <w:locked/>
    <w:rsid w:val="00877AE6"/>
    <w:rPr>
      <w:rFonts w:ascii="Arial" w:hAnsi="Arial" w:cs="Times New Roman"/>
      <w:b/>
      <w:bCs/>
      <w:lang w:val="eu-ES"/>
    </w:rPr>
  </w:style>
  <w:style w:type="paragraph" w:styleId="Revisin">
    <w:name w:val="Revision"/>
    <w:hidden/>
    <w:uiPriority w:val="99"/>
    <w:semiHidden/>
    <w:rsid w:val="00877AE6"/>
    <w:rPr>
      <w:rFonts w:ascii="Arial" w:hAnsi="Arial"/>
      <w:szCs w:val="20"/>
      <w:lang w:val="eu-ES"/>
    </w:rPr>
  </w:style>
  <w:style w:type="paragraph" w:styleId="Sangradetextonormal">
    <w:name w:val="Body Text Indent"/>
    <w:basedOn w:val="Normal"/>
    <w:link w:val="SangradetextonormalCar"/>
    <w:uiPriority w:val="99"/>
    <w:rsid w:val="00877AE6"/>
    <w:pPr>
      <w:spacing w:after="120"/>
      <w:ind w:left="283"/>
    </w:pPr>
  </w:style>
  <w:style w:type="character" w:customStyle="1" w:styleId="SangradetextonormalCar">
    <w:name w:val="Sangría de texto normal Car"/>
    <w:basedOn w:val="Fuentedeprrafopredeter"/>
    <w:link w:val="Sangradetextonormal"/>
    <w:uiPriority w:val="99"/>
    <w:locked/>
    <w:rsid w:val="00877AE6"/>
    <w:rPr>
      <w:rFonts w:ascii="Arial" w:hAnsi="Arial" w:cs="Times New Roman"/>
      <w:sz w:val="22"/>
      <w:lang w:val="eu-ES"/>
    </w:rPr>
  </w:style>
  <w:style w:type="paragraph" w:styleId="Textoindependiente">
    <w:name w:val="Body Text"/>
    <w:basedOn w:val="Normal"/>
    <w:link w:val="TextoindependienteCar"/>
    <w:rsid w:val="00877AE6"/>
    <w:pPr>
      <w:spacing w:after="120"/>
    </w:pPr>
  </w:style>
  <w:style w:type="character" w:customStyle="1" w:styleId="TextoindependienteCar">
    <w:name w:val="Texto independiente Car"/>
    <w:basedOn w:val="Fuentedeprrafopredeter"/>
    <w:link w:val="Textoindependiente"/>
    <w:uiPriority w:val="99"/>
    <w:locked/>
    <w:rsid w:val="00877AE6"/>
    <w:rPr>
      <w:rFonts w:ascii="Arial" w:hAnsi="Arial" w:cs="Times New Roman"/>
      <w:sz w:val="22"/>
      <w:lang w:val="eu-ES"/>
    </w:rPr>
  </w:style>
  <w:style w:type="paragraph" w:customStyle="1" w:styleId="foral-f-parrafo-c">
    <w:name w:val="foral-f-parrafo-c"/>
    <w:basedOn w:val="Normal"/>
    <w:rsid w:val="00877AE6"/>
    <w:pPr>
      <w:widowControl/>
      <w:spacing w:before="100" w:beforeAutospacing="1" w:after="100" w:afterAutospacing="1"/>
      <w:jc w:val="left"/>
    </w:pPr>
    <w:rPr>
      <w:rFonts w:ascii="Times New Roman" w:hAnsi="Times New Roman"/>
      <w:sz w:val="24"/>
      <w:szCs w:val="24"/>
      <w:lang w:val="eu-ES"/>
    </w:rPr>
  </w:style>
  <w:style w:type="character" w:customStyle="1" w:styleId="ms-sitemapdirectional1">
    <w:name w:val="ms-sitemapdirectional1"/>
    <w:basedOn w:val="Fuentedeprrafopredeter"/>
    <w:rsid w:val="00F669F5"/>
    <w:rPr>
      <w:color w:val="0C8F2C"/>
    </w:rPr>
  </w:style>
  <w:style w:type="paragraph" w:customStyle="1" w:styleId="Standard">
    <w:name w:val="Standard"/>
    <w:qFormat/>
    <w:rsid w:val="00496AC9"/>
    <w:pPr>
      <w:suppressAutoHyphens/>
      <w:spacing w:after="200" w:line="276" w:lineRule="auto"/>
      <w:textAlignment w:val="baseline"/>
    </w:pPr>
    <w:rPr>
      <w:rFonts w:ascii="Calibri" w:eastAsia="Calibri" w:hAnsi="Calibri" w:cs="Tahoma"/>
      <w:color w:val="00000A"/>
      <w:lang w:eastAsia="en-US"/>
    </w:rPr>
  </w:style>
  <w:style w:type="paragraph" w:customStyle="1" w:styleId="LO-Normal">
    <w:name w:val="LO-Normal"/>
    <w:rsid w:val="0018734A"/>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Calibri" w:hAnsi="Calibri" w:cs="Tahoma"/>
      <w:kern w:val="1"/>
      <w:lang w:eastAsia="zh-CN"/>
    </w:rPr>
  </w:style>
  <w:style w:type="character" w:customStyle="1" w:styleId="Fuentedeprrafopredeter1">
    <w:name w:val="Fuente de párrafo predeter.1"/>
    <w:rsid w:val="002E4EDA"/>
  </w:style>
  <w:style w:type="character" w:customStyle="1" w:styleId="Ttulo5Car">
    <w:name w:val="Título 5 Car"/>
    <w:basedOn w:val="Fuentedeprrafopredeter"/>
    <w:link w:val="Ttulo5"/>
    <w:rsid w:val="00D0495D"/>
    <w:rPr>
      <w:rFonts w:ascii="Liberation Sans" w:eastAsia="Microsoft YaHei" w:hAnsi="Liberation Sans" w:cs="Lucida Sans"/>
      <w:color w:val="00000A"/>
      <w:sz w:val="28"/>
      <w:szCs w:val="28"/>
      <w:lang w:eastAsia="en-US"/>
    </w:rPr>
  </w:style>
  <w:style w:type="character" w:customStyle="1" w:styleId="EnlacedeInternet">
    <w:name w:val="Enlace de Internet"/>
    <w:basedOn w:val="Fuentedeprrafopredeter"/>
    <w:uiPriority w:val="99"/>
    <w:unhideWhenUsed/>
    <w:rsid w:val="00D0495D"/>
    <w:rPr>
      <w:color w:val="0000FF" w:themeColor="hyperlink"/>
      <w:u w:val="single"/>
    </w:rPr>
  </w:style>
  <w:style w:type="character" w:customStyle="1" w:styleId="ListLabel1">
    <w:name w:val="ListLabel 1"/>
    <w:qFormat/>
    <w:rsid w:val="00D0495D"/>
    <w:rPr>
      <w:rFonts w:eastAsia="Calibri" w:cs="Calibri"/>
    </w:rPr>
  </w:style>
  <w:style w:type="character" w:customStyle="1" w:styleId="ListLabel2">
    <w:name w:val="ListLabel 2"/>
    <w:qFormat/>
    <w:rsid w:val="00D0495D"/>
    <w:rPr>
      <w:rFonts w:cs="Courier New"/>
    </w:rPr>
  </w:style>
  <w:style w:type="character" w:customStyle="1" w:styleId="ListLabel3">
    <w:name w:val="ListLabel 3"/>
    <w:qFormat/>
    <w:rsid w:val="00D0495D"/>
    <w:rPr>
      <w:rFonts w:cs="Courier New"/>
    </w:rPr>
  </w:style>
  <w:style w:type="character" w:customStyle="1" w:styleId="ListLabel4">
    <w:name w:val="ListLabel 4"/>
    <w:qFormat/>
    <w:rsid w:val="00D0495D"/>
    <w:rPr>
      <w:rFonts w:cs="Courier New"/>
    </w:rPr>
  </w:style>
  <w:style w:type="character" w:customStyle="1" w:styleId="ListLabel5">
    <w:name w:val="ListLabel 5"/>
    <w:qFormat/>
    <w:rsid w:val="00D0495D"/>
    <w:rPr>
      <w:rFonts w:eastAsia="Calibri" w:cs="Calibri"/>
    </w:rPr>
  </w:style>
  <w:style w:type="character" w:customStyle="1" w:styleId="ListLabel6">
    <w:name w:val="ListLabel 6"/>
    <w:qFormat/>
    <w:rsid w:val="00D0495D"/>
    <w:rPr>
      <w:rFonts w:cs="Courier New"/>
    </w:rPr>
  </w:style>
  <w:style w:type="character" w:customStyle="1" w:styleId="ListLabel7">
    <w:name w:val="ListLabel 7"/>
    <w:qFormat/>
    <w:rsid w:val="00D0495D"/>
    <w:rPr>
      <w:rFonts w:cs="Courier New"/>
    </w:rPr>
  </w:style>
  <w:style w:type="character" w:customStyle="1" w:styleId="ListLabel8">
    <w:name w:val="ListLabel 8"/>
    <w:qFormat/>
    <w:rsid w:val="00D0495D"/>
    <w:rPr>
      <w:rFonts w:cs="Courier New"/>
    </w:rPr>
  </w:style>
  <w:style w:type="character" w:customStyle="1" w:styleId="ListLabel9">
    <w:name w:val="ListLabel 9"/>
    <w:qFormat/>
    <w:rsid w:val="00D0495D"/>
    <w:rPr>
      <w:b w:val="0"/>
    </w:rPr>
  </w:style>
  <w:style w:type="character" w:customStyle="1" w:styleId="ListLabel10">
    <w:name w:val="ListLabel 10"/>
    <w:qFormat/>
    <w:rsid w:val="00D0495D"/>
    <w:rPr>
      <w:b w:val="0"/>
    </w:rPr>
  </w:style>
  <w:style w:type="character" w:customStyle="1" w:styleId="ListLabel11">
    <w:name w:val="ListLabel 11"/>
    <w:qFormat/>
    <w:rsid w:val="00D0495D"/>
    <w:rPr>
      <w:b/>
      <w:sz w:val="18"/>
    </w:rPr>
  </w:style>
  <w:style w:type="character" w:customStyle="1" w:styleId="ListLabel12">
    <w:name w:val="ListLabel 12"/>
    <w:qFormat/>
    <w:rsid w:val="00D0495D"/>
    <w:rPr>
      <w:b w:val="0"/>
    </w:rPr>
  </w:style>
  <w:style w:type="character" w:customStyle="1" w:styleId="ListLabel13">
    <w:name w:val="ListLabel 13"/>
    <w:qFormat/>
    <w:rsid w:val="00D0495D"/>
    <w:rPr>
      <w:b w:val="0"/>
    </w:rPr>
  </w:style>
  <w:style w:type="character" w:customStyle="1" w:styleId="Smbolosdenumeracin">
    <w:name w:val="Símbolos de numeración"/>
    <w:qFormat/>
    <w:rsid w:val="00D0495D"/>
  </w:style>
  <w:style w:type="character" w:customStyle="1" w:styleId="ListLabel14">
    <w:name w:val="ListLabel 14"/>
    <w:qFormat/>
    <w:rsid w:val="00D0495D"/>
    <w:rPr>
      <w:b w:val="0"/>
    </w:rPr>
  </w:style>
  <w:style w:type="character" w:customStyle="1" w:styleId="ListLabel15">
    <w:name w:val="ListLabel 15"/>
    <w:qFormat/>
    <w:rsid w:val="00D0495D"/>
    <w:rPr>
      <w:rFonts w:eastAsia="Calibri"/>
      <w:b/>
    </w:rPr>
  </w:style>
  <w:style w:type="character" w:customStyle="1" w:styleId="ListLabel16">
    <w:name w:val="ListLabel 16"/>
    <w:qFormat/>
    <w:rsid w:val="00D0495D"/>
    <w:rPr>
      <w:b w:val="0"/>
    </w:rPr>
  </w:style>
  <w:style w:type="character" w:customStyle="1" w:styleId="ListLabel17">
    <w:name w:val="ListLabel 17"/>
    <w:qFormat/>
    <w:rsid w:val="00D0495D"/>
    <w:rPr>
      <w:b w:val="0"/>
    </w:rPr>
  </w:style>
  <w:style w:type="character" w:customStyle="1" w:styleId="ListLabel18">
    <w:name w:val="ListLabel 18"/>
    <w:qFormat/>
    <w:rsid w:val="00D0495D"/>
    <w:rPr>
      <w:rFonts w:eastAsia="Calibri"/>
      <w:b w:val="0"/>
    </w:rPr>
  </w:style>
  <w:style w:type="character" w:customStyle="1" w:styleId="ListLabel19">
    <w:name w:val="ListLabel 19"/>
    <w:qFormat/>
    <w:rsid w:val="00D0495D"/>
    <w:rPr>
      <w:b w:val="0"/>
    </w:rPr>
  </w:style>
  <w:style w:type="character" w:customStyle="1" w:styleId="ListLabel20">
    <w:name w:val="ListLabel 20"/>
    <w:qFormat/>
    <w:rsid w:val="00D0495D"/>
    <w:rPr>
      <w:b w:val="0"/>
    </w:rPr>
  </w:style>
  <w:style w:type="character" w:customStyle="1" w:styleId="ListLabel21">
    <w:name w:val="ListLabel 21"/>
    <w:qFormat/>
    <w:rsid w:val="00D0495D"/>
    <w:rPr>
      <w:b w:val="0"/>
      <w:color w:val="00000A"/>
    </w:rPr>
  </w:style>
  <w:style w:type="character" w:customStyle="1" w:styleId="ListLabel22">
    <w:name w:val="ListLabel 22"/>
    <w:qFormat/>
    <w:rsid w:val="00D0495D"/>
    <w:rPr>
      <w:b/>
    </w:rPr>
  </w:style>
  <w:style w:type="character" w:customStyle="1" w:styleId="ListLabel23">
    <w:name w:val="ListLabel 23"/>
    <w:qFormat/>
    <w:rsid w:val="00D0495D"/>
    <w:rPr>
      <w:b/>
    </w:rPr>
  </w:style>
  <w:style w:type="character" w:customStyle="1" w:styleId="ListLabel24">
    <w:name w:val="ListLabel 24"/>
    <w:qFormat/>
    <w:rsid w:val="00D0495D"/>
    <w:rPr>
      <w:b w:val="0"/>
    </w:rPr>
  </w:style>
  <w:style w:type="character" w:customStyle="1" w:styleId="ListLabel25">
    <w:name w:val="ListLabel 25"/>
    <w:qFormat/>
    <w:rsid w:val="00D0495D"/>
    <w:rPr>
      <w:b w:val="0"/>
    </w:rPr>
  </w:style>
  <w:style w:type="character" w:customStyle="1" w:styleId="ListLabel26">
    <w:name w:val="ListLabel 26"/>
    <w:qFormat/>
    <w:rsid w:val="00D0495D"/>
    <w:rPr>
      <w:b w:val="0"/>
    </w:rPr>
  </w:style>
  <w:style w:type="character" w:customStyle="1" w:styleId="ListLabel27">
    <w:name w:val="ListLabel 27"/>
    <w:qFormat/>
    <w:rsid w:val="00D0495D"/>
    <w:rPr>
      <w:b/>
    </w:rPr>
  </w:style>
  <w:style w:type="character" w:customStyle="1" w:styleId="ListLabel28">
    <w:name w:val="ListLabel 28"/>
    <w:qFormat/>
    <w:rsid w:val="00D0495D"/>
    <w:rPr>
      <w:b w:val="0"/>
    </w:rPr>
  </w:style>
  <w:style w:type="character" w:customStyle="1" w:styleId="ListLabel29">
    <w:name w:val="ListLabel 29"/>
    <w:qFormat/>
    <w:rsid w:val="00D0495D"/>
    <w:rPr>
      <w:b w:val="0"/>
    </w:rPr>
  </w:style>
  <w:style w:type="character" w:customStyle="1" w:styleId="ListLabel30">
    <w:name w:val="ListLabel 30"/>
    <w:qFormat/>
    <w:rsid w:val="00D0495D"/>
    <w:rPr>
      <w:b w:val="0"/>
    </w:rPr>
  </w:style>
  <w:style w:type="character" w:customStyle="1" w:styleId="ListLabel31">
    <w:name w:val="ListLabel 31"/>
    <w:qFormat/>
    <w:rsid w:val="00D0495D"/>
    <w:rPr>
      <w:b w:val="0"/>
    </w:rPr>
  </w:style>
  <w:style w:type="character" w:customStyle="1" w:styleId="ListLabel32">
    <w:name w:val="ListLabel 32"/>
    <w:qFormat/>
    <w:rsid w:val="00D0495D"/>
    <w:rPr>
      <w:b w:val="0"/>
    </w:rPr>
  </w:style>
  <w:style w:type="character" w:customStyle="1" w:styleId="ListLabel33">
    <w:name w:val="ListLabel 33"/>
    <w:qFormat/>
    <w:rsid w:val="00D0495D"/>
    <w:rPr>
      <w:b w:val="0"/>
    </w:rPr>
  </w:style>
  <w:style w:type="character" w:customStyle="1" w:styleId="ListLabel34">
    <w:name w:val="ListLabel 34"/>
    <w:qFormat/>
    <w:rsid w:val="00D0495D"/>
    <w:rPr>
      <w:b w:val="0"/>
    </w:rPr>
  </w:style>
  <w:style w:type="character" w:customStyle="1" w:styleId="ListLabel35">
    <w:name w:val="ListLabel 35"/>
    <w:qFormat/>
    <w:rsid w:val="00D0495D"/>
    <w:rPr>
      <w:b w:val="0"/>
    </w:rPr>
  </w:style>
  <w:style w:type="character" w:customStyle="1" w:styleId="ListLabel36">
    <w:name w:val="ListLabel 36"/>
    <w:qFormat/>
    <w:rsid w:val="00D0495D"/>
    <w:rPr>
      <w:b w:val="0"/>
    </w:rPr>
  </w:style>
  <w:style w:type="character" w:customStyle="1" w:styleId="ListLabel37">
    <w:name w:val="ListLabel 37"/>
    <w:qFormat/>
    <w:rsid w:val="00D0495D"/>
    <w:rPr>
      <w:strike w:val="0"/>
      <w:dstrike w:val="0"/>
    </w:rPr>
  </w:style>
  <w:style w:type="character" w:customStyle="1" w:styleId="ListLabel38">
    <w:name w:val="ListLabel 38"/>
    <w:qFormat/>
    <w:rsid w:val="00D0495D"/>
    <w:rPr>
      <w:b w:val="0"/>
    </w:rPr>
  </w:style>
  <w:style w:type="character" w:customStyle="1" w:styleId="ListLabel39">
    <w:name w:val="ListLabel 39"/>
    <w:qFormat/>
    <w:rsid w:val="00D0495D"/>
    <w:rPr>
      <w:b w:val="0"/>
    </w:rPr>
  </w:style>
  <w:style w:type="character" w:customStyle="1" w:styleId="ListLabel40">
    <w:name w:val="ListLabel 40"/>
    <w:qFormat/>
    <w:rsid w:val="00D0495D"/>
    <w:rPr>
      <w:b w:val="0"/>
    </w:rPr>
  </w:style>
  <w:style w:type="character" w:customStyle="1" w:styleId="ListLabel41">
    <w:name w:val="ListLabel 41"/>
    <w:qFormat/>
    <w:rsid w:val="00D0495D"/>
    <w:rPr>
      <w:b w:val="0"/>
    </w:rPr>
  </w:style>
  <w:style w:type="character" w:customStyle="1" w:styleId="ListLabel42">
    <w:name w:val="ListLabel 42"/>
    <w:qFormat/>
    <w:rsid w:val="00D0495D"/>
    <w:rPr>
      <w:b w:val="0"/>
    </w:rPr>
  </w:style>
  <w:style w:type="character" w:customStyle="1" w:styleId="ListLabel43">
    <w:name w:val="ListLabel 43"/>
    <w:qFormat/>
    <w:rsid w:val="00D0495D"/>
    <w:rPr>
      <w:b w:val="0"/>
    </w:rPr>
  </w:style>
  <w:style w:type="character" w:customStyle="1" w:styleId="ListLabel44">
    <w:name w:val="ListLabel 44"/>
    <w:qFormat/>
    <w:rsid w:val="00D0495D"/>
    <w:rPr>
      <w:b/>
    </w:rPr>
  </w:style>
  <w:style w:type="character" w:customStyle="1" w:styleId="ListLabel45">
    <w:name w:val="ListLabel 45"/>
    <w:qFormat/>
    <w:rsid w:val="00D0495D"/>
    <w:rPr>
      <w:b w:val="0"/>
    </w:rPr>
  </w:style>
  <w:style w:type="character" w:customStyle="1" w:styleId="ListLabel46">
    <w:name w:val="ListLabel 46"/>
    <w:qFormat/>
    <w:rsid w:val="00D0495D"/>
    <w:rPr>
      <w:b w:val="0"/>
    </w:rPr>
  </w:style>
  <w:style w:type="character" w:customStyle="1" w:styleId="ListLabel47">
    <w:name w:val="ListLabel 47"/>
    <w:qFormat/>
    <w:rsid w:val="00D0495D"/>
    <w:rPr>
      <w:b w:val="0"/>
    </w:rPr>
  </w:style>
  <w:style w:type="character" w:customStyle="1" w:styleId="ListLabel48">
    <w:name w:val="ListLabel 48"/>
    <w:qFormat/>
    <w:rsid w:val="00D0495D"/>
    <w:rPr>
      <w:b/>
    </w:rPr>
  </w:style>
  <w:style w:type="character" w:customStyle="1" w:styleId="ListLabel49">
    <w:name w:val="ListLabel 49"/>
    <w:qFormat/>
    <w:rsid w:val="00D0495D"/>
    <w:rPr>
      <w:b w:val="0"/>
    </w:rPr>
  </w:style>
  <w:style w:type="character" w:customStyle="1" w:styleId="ListLabel50">
    <w:name w:val="ListLabel 50"/>
    <w:qFormat/>
    <w:rsid w:val="00D0495D"/>
    <w:rPr>
      <w:b w:val="0"/>
    </w:rPr>
  </w:style>
  <w:style w:type="character" w:customStyle="1" w:styleId="ListLabel51">
    <w:name w:val="ListLabel 51"/>
    <w:qFormat/>
    <w:rsid w:val="00D0495D"/>
    <w:rPr>
      <w:b w:val="0"/>
    </w:rPr>
  </w:style>
  <w:style w:type="character" w:customStyle="1" w:styleId="ListLabel52">
    <w:name w:val="ListLabel 52"/>
    <w:qFormat/>
    <w:rsid w:val="00D0495D"/>
    <w:rPr>
      <w:b w:val="0"/>
    </w:rPr>
  </w:style>
  <w:style w:type="character" w:customStyle="1" w:styleId="ListLabel53">
    <w:name w:val="ListLabel 53"/>
    <w:qFormat/>
    <w:rsid w:val="00D0495D"/>
    <w:rPr>
      <w:b w:val="0"/>
    </w:rPr>
  </w:style>
  <w:style w:type="character" w:customStyle="1" w:styleId="ListLabel54">
    <w:name w:val="ListLabel 54"/>
    <w:qFormat/>
    <w:rsid w:val="00D0495D"/>
    <w:rPr>
      <w:b w:val="0"/>
    </w:rPr>
  </w:style>
  <w:style w:type="character" w:customStyle="1" w:styleId="ListLabel55">
    <w:name w:val="ListLabel 55"/>
    <w:qFormat/>
    <w:rsid w:val="00D0495D"/>
    <w:rPr>
      <w:rFonts w:ascii="Calibri" w:hAnsi="Calibri"/>
      <w:b w:val="0"/>
    </w:rPr>
  </w:style>
  <w:style w:type="character" w:customStyle="1" w:styleId="ListLabel56">
    <w:name w:val="ListLabel 56"/>
    <w:qFormat/>
    <w:rsid w:val="00D0495D"/>
    <w:rPr>
      <w:rFonts w:ascii="Calibri" w:hAnsi="Calibri"/>
      <w:b w:val="0"/>
    </w:rPr>
  </w:style>
  <w:style w:type="character" w:customStyle="1" w:styleId="ListLabel57">
    <w:name w:val="ListLabel 57"/>
    <w:qFormat/>
    <w:rsid w:val="00D0495D"/>
    <w:rPr>
      <w:rFonts w:ascii="Calibri" w:hAnsi="Calibri"/>
      <w:b/>
    </w:rPr>
  </w:style>
  <w:style w:type="character" w:customStyle="1" w:styleId="ListLabel58">
    <w:name w:val="ListLabel 58"/>
    <w:qFormat/>
    <w:rsid w:val="00D0495D"/>
    <w:rPr>
      <w:b w:val="0"/>
    </w:rPr>
  </w:style>
  <w:style w:type="character" w:customStyle="1" w:styleId="ListLabel59">
    <w:name w:val="ListLabel 59"/>
    <w:qFormat/>
    <w:rsid w:val="00D0495D"/>
    <w:rPr>
      <w:b w:val="0"/>
    </w:rPr>
  </w:style>
  <w:style w:type="character" w:customStyle="1" w:styleId="ListLabel60">
    <w:name w:val="ListLabel 60"/>
    <w:qFormat/>
    <w:rsid w:val="00D0495D"/>
    <w:rPr>
      <w:rFonts w:eastAsia="Calibri"/>
      <w:b/>
    </w:rPr>
  </w:style>
  <w:style w:type="character" w:customStyle="1" w:styleId="ListLabel61">
    <w:name w:val="ListLabel 61"/>
    <w:qFormat/>
    <w:rsid w:val="00D0495D"/>
    <w:rPr>
      <w:b w:val="0"/>
    </w:rPr>
  </w:style>
  <w:style w:type="character" w:customStyle="1" w:styleId="ListLabel62">
    <w:name w:val="ListLabel 62"/>
    <w:qFormat/>
    <w:rsid w:val="00D0495D"/>
    <w:rPr>
      <w:b w:val="0"/>
    </w:rPr>
  </w:style>
  <w:style w:type="character" w:customStyle="1" w:styleId="ListLabel63">
    <w:name w:val="ListLabel 63"/>
    <w:qFormat/>
    <w:rsid w:val="00D0495D"/>
    <w:rPr>
      <w:b w:val="0"/>
    </w:rPr>
  </w:style>
  <w:style w:type="character" w:customStyle="1" w:styleId="ListLabel64">
    <w:name w:val="ListLabel 64"/>
    <w:qFormat/>
    <w:rsid w:val="00D0495D"/>
    <w:rPr>
      <w:b w:val="0"/>
    </w:rPr>
  </w:style>
  <w:style w:type="character" w:customStyle="1" w:styleId="ListLabel65">
    <w:name w:val="ListLabel 65"/>
    <w:qFormat/>
    <w:rsid w:val="00D0495D"/>
    <w:rPr>
      <w:b w:val="0"/>
    </w:rPr>
  </w:style>
  <w:style w:type="character" w:customStyle="1" w:styleId="ListLabel66">
    <w:name w:val="ListLabel 66"/>
    <w:qFormat/>
    <w:rsid w:val="00D0495D"/>
    <w:rPr>
      <w:b w:val="0"/>
    </w:rPr>
  </w:style>
  <w:style w:type="character" w:customStyle="1" w:styleId="ListLabel67">
    <w:name w:val="ListLabel 67"/>
    <w:qFormat/>
    <w:rsid w:val="00D0495D"/>
    <w:rPr>
      <w:b w:val="0"/>
    </w:rPr>
  </w:style>
  <w:style w:type="character" w:customStyle="1" w:styleId="ListLabel68">
    <w:name w:val="ListLabel 68"/>
    <w:qFormat/>
    <w:rsid w:val="00D0495D"/>
    <w:rPr>
      <w:b/>
    </w:rPr>
  </w:style>
  <w:style w:type="character" w:customStyle="1" w:styleId="ListLabel69">
    <w:name w:val="ListLabel 69"/>
    <w:qFormat/>
    <w:rsid w:val="00D0495D"/>
    <w:rPr>
      <w:b w:val="0"/>
    </w:rPr>
  </w:style>
  <w:style w:type="character" w:customStyle="1" w:styleId="ListLabel70">
    <w:name w:val="ListLabel 70"/>
    <w:qFormat/>
    <w:rsid w:val="00D0495D"/>
    <w:rPr>
      <w:b w:val="0"/>
    </w:rPr>
  </w:style>
  <w:style w:type="character" w:customStyle="1" w:styleId="ListLabel71">
    <w:name w:val="ListLabel 71"/>
    <w:qFormat/>
    <w:rsid w:val="00D0495D"/>
    <w:rPr>
      <w:b w:val="0"/>
    </w:rPr>
  </w:style>
  <w:style w:type="character" w:customStyle="1" w:styleId="ListLabel72">
    <w:name w:val="ListLabel 72"/>
    <w:qFormat/>
    <w:rsid w:val="00D0495D"/>
    <w:rPr>
      <w:b w:val="0"/>
    </w:rPr>
  </w:style>
  <w:style w:type="character" w:customStyle="1" w:styleId="ListLabel73">
    <w:name w:val="ListLabel 73"/>
    <w:qFormat/>
    <w:rsid w:val="00D0495D"/>
    <w:rPr>
      <w:b w:val="0"/>
    </w:rPr>
  </w:style>
  <w:style w:type="character" w:customStyle="1" w:styleId="ListLabel74">
    <w:name w:val="ListLabel 74"/>
    <w:qFormat/>
    <w:rsid w:val="00D0495D"/>
    <w:rPr>
      <w:b w:val="0"/>
    </w:rPr>
  </w:style>
  <w:style w:type="character" w:customStyle="1" w:styleId="ListLabel75">
    <w:name w:val="ListLabel 75"/>
    <w:qFormat/>
    <w:rsid w:val="00D0495D"/>
    <w:rPr>
      <w:b/>
    </w:rPr>
  </w:style>
  <w:style w:type="character" w:customStyle="1" w:styleId="ListLabel76">
    <w:name w:val="ListLabel 76"/>
    <w:qFormat/>
    <w:rsid w:val="00D0495D"/>
    <w:rPr>
      <w:b w:val="0"/>
    </w:rPr>
  </w:style>
  <w:style w:type="character" w:customStyle="1" w:styleId="ListLabel77">
    <w:name w:val="ListLabel 77"/>
    <w:qFormat/>
    <w:rsid w:val="00D0495D"/>
    <w:rPr>
      <w:strike w:val="0"/>
      <w:dstrike w:val="0"/>
    </w:rPr>
  </w:style>
  <w:style w:type="character" w:customStyle="1" w:styleId="ListLabel78">
    <w:name w:val="ListLabel 78"/>
    <w:qFormat/>
    <w:rsid w:val="00D0495D"/>
    <w:rPr>
      <w:b w:val="0"/>
    </w:rPr>
  </w:style>
  <w:style w:type="character" w:customStyle="1" w:styleId="ListLabel79">
    <w:name w:val="ListLabel 79"/>
    <w:qFormat/>
    <w:rsid w:val="00D0495D"/>
    <w:rPr>
      <w:b w:val="0"/>
    </w:rPr>
  </w:style>
  <w:style w:type="character" w:customStyle="1" w:styleId="ListLabel80">
    <w:name w:val="ListLabel 80"/>
    <w:qFormat/>
    <w:rsid w:val="00D0495D"/>
    <w:rPr>
      <w:b w:val="0"/>
    </w:rPr>
  </w:style>
  <w:style w:type="character" w:customStyle="1" w:styleId="ListLabel81">
    <w:name w:val="ListLabel 81"/>
    <w:qFormat/>
    <w:rsid w:val="00D0495D"/>
    <w:rPr>
      <w:b w:val="0"/>
    </w:rPr>
  </w:style>
  <w:style w:type="character" w:customStyle="1" w:styleId="ListLabel82">
    <w:name w:val="ListLabel 82"/>
    <w:qFormat/>
    <w:rsid w:val="00D0495D"/>
    <w:rPr>
      <w:b w:val="0"/>
    </w:rPr>
  </w:style>
  <w:style w:type="character" w:customStyle="1" w:styleId="ListLabel83">
    <w:name w:val="ListLabel 83"/>
    <w:qFormat/>
    <w:rsid w:val="00D0495D"/>
    <w:rPr>
      <w:b/>
    </w:rPr>
  </w:style>
  <w:style w:type="character" w:customStyle="1" w:styleId="ListLabel84">
    <w:name w:val="ListLabel 84"/>
    <w:qFormat/>
    <w:rsid w:val="00D0495D"/>
    <w:rPr>
      <w:b w:val="0"/>
    </w:rPr>
  </w:style>
  <w:style w:type="character" w:customStyle="1" w:styleId="ListLabel85">
    <w:name w:val="ListLabel 85"/>
    <w:qFormat/>
    <w:rsid w:val="00D0495D"/>
    <w:rPr>
      <w:b w:val="0"/>
    </w:rPr>
  </w:style>
  <w:style w:type="character" w:customStyle="1" w:styleId="ListLabel86">
    <w:name w:val="ListLabel 86"/>
    <w:qFormat/>
    <w:rsid w:val="00D0495D"/>
    <w:rPr>
      <w:b w:val="0"/>
    </w:rPr>
  </w:style>
  <w:style w:type="character" w:customStyle="1" w:styleId="ListLabel87">
    <w:name w:val="ListLabel 87"/>
    <w:qFormat/>
    <w:rsid w:val="00D0495D"/>
    <w:rPr>
      <w:b/>
    </w:rPr>
  </w:style>
  <w:style w:type="character" w:customStyle="1" w:styleId="ListLabel88">
    <w:name w:val="ListLabel 88"/>
    <w:qFormat/>
    <w:rsid w:val="00D0495D"/>
    <w:rPr>
      <w:b w:val="0"/>
    </w:rPr>
  </w:style>
  <w:style w:type="character" w:customStyle="1" w:styleId="ListLabel89">
    <w:name w:val="ListLabel 89"/>
    <w:qFormat/>
    <w:rsid w:val="00D0495D"/>
    <w:rPr>
      <w:b w:val="0"/>
    </w:rPr>
  </w:style>
  <w:style w:type="character" w:customStyle="1" w:styleId="ListLabel90">
    <w:name w:val="ListLabel 90"/>
    <w:qFormat/>
    <w:rsid w:val="00D0495D"/>
    <w:rPr>
      <w:b w:val="0"/>
    </w:rPr>
  </w:style>
  <w:style w:type="character" w:customStyle="1" w:styleId="ListLabel91">
    <w:name w:val="ListLabel 91"/>
    <w:qFormat/>
    <w:rsid w:val="00D0495D"/>
    <w:rPr>
      <w:b w:val="0"/>
    </w:rPr>
  </w:style>
  <w:style w:type="character" w:customStyle="1" w:styleId="ListLabel92">
    <w:name w:val="ListLabel 92"/>
    <w:qFormat/>
    <w:rsid w:val="00D0495D"/>
    <w:rPr>
      <w:rFonts w:ascii="Calibri" w:hAnsi="Calibri"/>
      <w:b w:val="0"/>
    </w:rPr>
  </w:style>
  <w:style w:type="character" w:customStyle="1" w:styleId="ListLabel93">
    <w:name w:val="ListLabel 93"/>
    <w:qFormat/>
    <w:rsid w:val="00D0495D"/>
    <w:rPr>
      <w:rFonts w:ascii="Calibri" w:hAnsi="Calibri"/>
      <w:b w:val="0"/>
    </w:rPr>
  </w:style>
  <w:style w:type="character" w:customStyle="1" w:styleId="ListLabel94">
    <w:name w:val="ListLabel 94"/>
    <w:qFormat/>
    <w:rsid w:val="00D0495D"/>
    <w:rPr>
      <w:rFonts w:ascii="Calibri" w:hAnsi="Calibri"/>
      <w:b w:val="0"/>
    </w:rPr>
  </w:style>
  <w:style w:type="character" w:customStyle="1" w:styleId="ListLabel95">
    <w:name w:val="ListLabel 95"/>
    <w:qFormat/>
    <w:rsid w:val="00D0495D"/>
    <w:rPr>
      <w:b w:val="0"/>
    </w:rPr>
  </w:style>
  <w:style w:type="character" w:customStyle="1" w:styleId="Vietas">
    <w:name w:val="Viñetas"/>
    <w:qFormat/>
    <w:rsid w:val="00D0495D"/>
    <w:rPr>
      <w:rFonts w:ascii="OpenSymbol" w:eastAsia="OpenSymbol" w:hAnsi="OpenSymbol" w:cs="OpenSymbol"/>
    </w:rPr>
  </w:style>
  <w:style w:type="character" w:customStyle="1" w:styleId="ListLabel96">
    <w:name w:val="ListLabel 96"/>
    <w:qFormat/>
    <w:rsid w:val="00D0495D"/>
    <w:rPr>
      <w:b w:val="0"/>
    </w:rPr>
  </w:style>
  <w:style w:type="character" w:customStyle="1" w:styleId="ListLabel97">
    <w:name w:val="ListLabel 97"/>
    <w:qFormat/>
    <w:rsid w:val="00D0495D"/>
    <w:rPr>
      <w:b w:val="0"/>
    </w:rPr>
  </w:style>
  <w:style w:type="character" w:customStyle="1" w:styleId="ListLabel98">
    <w:name w:val="ListLabel 98"/>
    <w:qFormat/>
    <w:rsid w:val="00D0495D"/>
    <w:rPr>
      <w:b w:val="0"/>
    </w:rPr>
  </w:style>
  <w:style w:type="character" w:customStyle="1" w:styleId="ListLabel99">
    <w:name w:val="ListLabel 99"/>
    <w:qFormat/>
    <w:rsid w:val="00D0495D"/>
    <w:rPr>
      <w:b w:val="0"/>
    </w:rPr>
  </w:style>
  <w:style w:type="character" w:customStyle="1" w:styleId="ListLabel100">
    <w:name w:val="ListLabel 100"/>
    <w:qFormat/>
    <w:rsid w:val="00D0495D"/>
    <w:rPr>
      <w:b w:val="0"/>
    </w:rPr>
  </w:style>
  <w:style w:type="character" w:customStyle="1" w:styleId="ListLabel101">
    <w:name w:val="ListLabel 101"/>
    <w:qFormat/>
    <w:rsid w:val="00D0495D"/>
    <w:rPr>
      <w:b w:val="0"/>
    </w:rPr>
  </w:style>
  <w:style w:type="character" w:customStyle="1" w:styleId="ListLabel102">
    <w:name w:val="ListLabel 102"/>
    <w:qFormat/>
    <w:rsid w:val="00D0495D"/>
    <w:rPr>
      <w:b w:val="0"/>
    </w:rPr>
  </w:style>
  <w:style w:type="character" w:customStyle="1" w:styleId="ListLabel103">
    <w:name w:val="ListLabel 103"/>
    <w:qFormat/>
    <w:rsid w:val="00D0495D"/>
    <w:rPr>
      <w:b w:val="0"/>
    </w:rPr>
  </w:style>
  <w:style w:type="character" w:customStyle="1" w:styleId="ListLabel104">
    <w:name w:val="ListLabel 104"/>
    <w:qFormat/>
    <w:rsid w:val="00D0495D"/>
    <w:rPr>
      <w:b w:val="0"/>
    </w:rPr>
  </w:style>
  <w:style w:type="character" w:customStyle="1" w:styleId="ListLabel105">
    <w:name w:val="ListLabel 105"/>
    <w:qFormat/>
    <w:rsid w:val="00D0495D"/>
    <w:rPr>
      <w:b w:val="0"/>
    </w:rPr>
  </w:style>
  <w:style w:type="character" w:customStyle="1" w:styleId="ListLabel106">
    <w:name w:val="ListLabel 106"/>
    <w:qFormat/>
    <w:rsid w:val="00D0495D"/>
    <w:rPr>
      <w:b w:val="0"/>
    </w:rPr>
  </w:style>
  <w:style w:type="character" w:customStyle="1" w:styleId="ListLabel107">
    <w:name w:val="ListLabel 107"/>
    <w:qFormat/>
    <w:rsid w:val="00D0495D"/>
    <w:rPr>
      <w:b w:val="0"/>
      <w:bCs w:val="0"/>
    </w:rPr>
  </w:style>
  <w:style w:type="character" w:customStyle="1" w:styleId="ListLabel108">
    <w:name w:val="ListLabel 108"/>
    <w:qFormat/>
    <w:rsid w:val="00D0495D"/>
    <w:rPr>
      <w:b w:val="0"/>
    </w:rPr>
  </w:style>
  <w:style w:type="character" w:customStyle="1" w:styleId="ListLabel109">
    <w:name w:val="ListLabel 109"/>
    <w:qFormat/>
    <w:rsid w:val="00D0495D"/>
    <w:rPr>
      <w:strike w:val="0"/>
      <w:dstrike w:val="0"/>
    </w:rPr>
  </w:style>
  <w:style w:type="character" w:customStyle="1" w:styleId="ListLabel110">
    <w:name w:val="ListLabel 110"/>
    <w:qFormat/>
    <w:rsid w:val="00D0495D"/>
    <w:rPr>
      <w:b w:val="0"/>
    </w:rPr>
  </w:style>
  <w:style w:type="character" w:customStyle="1" w:styleId="ListLabel111">
    <w:name w:val="ListLabel 111"/>
    <w:qFormat/>
    <w:rsid w:val="00D0495D"/>
    <w:rPr>
      <w:b w:val="0"/>
    </w:rPr>
  </w:style>
  <w:style w:type="character" w:customStyle="1" w:styleId="ListLabel112">
    <w:name w:val="ListLabel 112"/>
    <w:qFormat/>
    <w:rsid w:val="00D0495D"/>
    <w:rPr>
      <w:b w:val="0"/>
      <w:bCs w:val="0"/>
    </w:rPr>
  </w:style>
  <w:style w:type="character" w:customStyle="1" w:styleId="ListLabel113">
    <w:name w:val="ListLabel 113"/>
    <w:qFormat/>
    <w:rsid w:val="00D0495D"/>
    <w:rPr>
      <w:b w:val="0"/>
    </w:rPr>
  </w:style>
  <w:style w:type="character" w:customStyle="1" w:styleId="ListLabel114">
    <w:name w:val="ListLabel 114"/>
    <w:qFormat/>
    <w:rsid w:val="00D0495D"/>
    <w:rPr>
      <w:b w:val="0"/>
    </w:rPr>
  </w:style>
  <w:style w:type="character" w:customStyle="1" w:styleId="ListLabel115">
    <w:name w:val="ListLabel 115"/>
    <w:qFormat/>
    <w:rsid w:val="00D0495D"/>
    <w:rPr>
      <w:b w:val="0"/>
    </w:rPr>
  </w:style>
  <w:style w:type="character" w:customStyle="1" w:styleId="ListLabel116">
    <w:name w:val="ListLabel 116"/>
    <w:qFormat/>
    <w:rsid w:val="00D0495D"/>
    <w:rPr>
      <w:b w:val="0"/>
      <w:bCs w:val="0"/>
    </w:rPr>
  </w:style>
  <w:style w:type="character" w:customStyle="1" w:styleId="ListLabel117">
    <w:name w:val="ListLabel 117"/>
    <w:qFormat/>
    <w:rsid w:val="00D0495D"/>
    <w:rPr>
      <w:b w:val="0"/>
    </w:rPr>
  </w:style>
  <w:style w:type="character" w:customStyle="1" w:styleId="ListLabel118">
    <w:name w:val="ListLabel 118"/>
    <w:qFormat/>
    <w:rsid w:val="00D0495D"/>
    <w:rPr>
      <w:b w:val="0"/>
    </w:rPr>
  </w:style>
  <w:style w:type="character" w:customStyle="1" w:styleId="ListLabel119">
    <w:name w:val="ListLabel 119"/>
    <w:qFormat/>
    <w:rsid w:val="00D0495D"/>
    <w:rPr>
      <w:rFonts w:ascii="Calibri" w:hAnsi="Calibri"/>
      <w:b w:val="0"/>
    </w:rPr>
  </w:style>
  <w:style w:type="character" w:customStyle="1" w:styleId="ListLabel120">
    <w:name w:val="ListLabel 120"/>
    <w:qFormat/>
    <w:rsid w:val="00D0495D"/>
    <w:rPr>
      <w:rFonts w:ascii="Calibri" w:hAnsi="Calibri"/>
      <w:b w:val="0"/>
    </w:rPr>
  </w:style>
  <w:style w:type="character" w:customStyle="1" w:styleId="ListLabel121">
    <w:name w:val="ListLabel 121"/>
    <w:qFormat/>
    <w:rsid w:val="00D0495D"/>
    <w:rPr>
      <w:rFonts w:ascii="Calibri" w:hAnsi="Calibri"/>
      <w:b w:val="0"/>
    </w:rPr>
  </w:style>
  <w:style w:type="character" w:customStyle="1" w:styleId="ListLabel122">
    <w:name w:val="ListLabel 122"/>
    <w:qFormat/>
    <w:rsid w:val="00D0495D"/>
    <w:rPr>
      <w:b w:val="0"/>
    </w:rPr>
  </w:style>
  <w:style w:type="character" w:customStyle="1" w:styleId="ListLabel123">
    <w:name w:val="ListLabel 123"/>
    <w:qFormat/>
    <w:rsid w:val="00D0495D"/>
    <w:rPr>
      <w:b w:val="0"/>
    </w:rPr>
  </w:style>
  <w:style w:type="character" w:customStyle="1" w:styleId="ListLabel124">
    <w:name w:val="ListLabel 124"/>
    <w:qFormat/>
    <w:rsid w:val="00D0495D"/>
    <w:rPr>
      <w:b w:val="0"/>
    </w:rPr>
  </w:style>
  <w:style w:type="character" w:customStyle="1" w:styleId="ListLabel125">
    <w:name w:val="ListLabel 125"/>
    <w:qFormat/>
    <w:rsid w:val="00D0495D"/>
    <w:rPr>
      <w:b w:val="0"/>
    </w:rPr>
  </w:style>
  <w:style w:type="character" w:customStyle="1" w:styleId="ListLabel126">
    <w:name w:val="ListLabel 126"/>
    <w:qFormat/>
    <w:rsid w:val="00D0495D"/>
    <w:rPr>
      <w:b w:val="0"/>
    </w:rPr>
  </w:style>
  <w:style w:type="character" w:customStyle="1" w:styleId="ListLabel127">
    <w:name w:val="ListLabel 127"/>
    <w:qFormat/>
    <w:rsid w:val="00D0495D"/>
    <w:rPr>
      <w:b w:val="0"/>
    </w:rPr>
  </w:style>
  <w:style w:type="character" w:customStyle="1" w:styleId="ListLabel128">
    <w:name w:val="ListLabel 128"/>
    <w:qFormat/>
    <w:rsid w:val="00D0495D"/>
    <w:rPr>
      <w:b w:val="0"/>
    </w:rPr>
  </w:style>
  <w:style w:type="character" w:customStyle="1" w:styleId="ListLabel129">
    <w:name w:val="ListLabel 129"/>
    <w:qFormat/>
    <w:rsid w:val="00D0495D"/>
    <w:rPr>
      <w:b w:val="0"/>
    </w:rPr>
  </w:style>
  <w:style w:type="character" w:customStyle="1" w:styleId="ListLabel130">
    <w:name w:val="ListLabel 130"/>
    <w:qFormat/>
    <w:rsid w:val="00D0495D"/>
    <w:rPr>
      <w:b w:val="0"/>
    </w:rPr>
  </w:style>
  <w:style w:type="character" w:customStyle="1" w:styleId="ListLabel131">
    <w:name w:val="ListLabel 131"/>
    <w:qFormat/>
    <w:rsid w:val="00D0495D"/>
    <w:rPr>
      <w:b w:val="0"/>
    </w:rPr>
  </w:style>
  <w:style w:type="character" w:customStyle="1" w:styleId="ListLabel132">
    <w:name w:val="ListLabel 132"/>
    <w:qFormat/>
    <w:rsid w:val="00D0495D"/>
    <w:rPr>
      <w:b w:val="0"/>
    </w:rPr>
  </w:style>
  <w:style w:type="character" w:customStyle="1" w:styleId="ListLabel133">
    <w:name w:val="ListLabel 133"/>
    <w:qFormat/>
    <w:rsid w:val="00D0495D"/>
    <w:rPr>
      <w:b w:val="0"/>
    </w:rPr>
  </w:style>
  <w:style w:type="character" w:customStyle="1" w:styleId="ListLabel134">
    <w:name w:val="ListLabel 134"/>
    <w:qFormat/>
    <w:rsid w:val="00D0495D"/>
    <w:rPr>
      <w:b w:val="0"/>
      <w:bCs w:val="0"/>
    </w:rPr>
  </w:style>
  <w:style w:type="character" w:customStyle="1" w:styleId="ListLabel135">
    <w:name w:val="ListLabel 135"/>
    <w:qFormat/>
    <w:rsid w:val="00D0495D"/>
    <w:rPr>
      <w:b w:val="0"/>
    </w:rPr>
  </w:style>
  <w:style w:type="character" w:customStyle="1" w:styleId="ListLabel136">
    <w:name w:val="ListLabel 136"/>
    <w:qFormat/>
    <w:rsid w:val="00D0495D"/>
    <w:rPr>
      <w:strike w:val="0"/>
      <w:dstrike w:val="0"/>
    </w:rPr>
  </w:style>
  <w:style w:type="character" w:customStyle="1" w:styleId="ListLabel137">
    <w:name w:val="ListLabel 137"/>
    <w:qFormat/>
    <w:rsid w:val="00D0495D"/>
    <w:rPr>
      <w:b w:val="0"/>
    </w:rPr>
  </w:style>
  <w:style w:type="character" w:customStyle="1" w:styleId="ListLabel138">
    <w:name w:val="ListLabel 138"/>
    <w:qFormat/>
    <w:rsid w:val="00D0495D"/>
    <w:rPr>
      <w:b w:val="0"/>
    </w:rPr>
  </w:style>
  <w:style w:type="character" w:customStyle="1" w:styleId="ListLabel139">
    <w:name w:val="ListLabel 139"/>
    <w:qFormat/>
    <w:rsid w:val="00D0495D"/>
    <w:rPr>
      <w:b w:val="0"/>
      <w:bCs w:val="0"/>
    </w:rPr>
  </w:style>
  <w:style w:type="character" w:customStyle="1" w:styleId="ListLabel140">
    <w:name w:val="ListLabel 140"/>
    <w:qFormat/>
    <w:rsid w:val="00D0495D"/>
    <w:rPr>
      <w:b w:val="0"/>
    </w:rPr>
  </w:style>
  <w:style w:type="character" w:customStyle="1" w:styleId="ListLabel141">
    <w:name w:val="ListLabel 141"/>
    <w:qFormat/>
    <w:rsid w:val="00D0495D"/>
    <w:rPr>
      <w:b w:val="0"/>
    </w:rPr>
  </w:style>
  <w:style w:type="character" w:customStyle="1" w:styleId="ListLabel142">
    <w:name w:val="ListLabel 142"/>
    <w:qFormat/>
    <w:rsid w:val="00D0495D"/>
    <w:rPr>
      <w:b w:val="0"/>
    </w:rPr>
  </w:style>
  <w:style w:type="character" w:customStyle="1" w:styleId="ListLabel143">
    <w:name w:val="ListLabel 143"/>
    <w:qFormat/>
    <w:rsid w:val="00D0495D"/>
    <w:rPr>
      <w:b w:val="0"/>
      <w:bCs w:val="0"/>
    </w:rPr>
  </w:style>
  <w:style w:type="character" w:customStyle="1" w:styleId="ListLabel144">
    <w:name w:val="ListLabel 144"/>
    <w:qFormat/>
    <w:rsid w:val="00D0495D"/>
    <w:rPr>
      <w:b w:val="0"/>
    </w:rPr>
  </w:style>
  <w:style w:type="character" w:customStyle="1" w:styleId="ListLabel145">
    <w:name w:val="ListLabel 145"/>
    <w:qFormat/>
    <w:rsid w:val="00D0495D"/>
    <w:rPr>
      <w:b w:val="0"/>
    </w:rPr>
  </w:style>
  <w:style w:type="character" w:customStyle="1" w:styleId="ListLabel146">
    <w:name w:val="ListLabel 146"/>
    <w:qFormat/>
    <w:rsid w:val="00D0495D"/>
    <w:rPr>
      <w:rFonts w:ascii="Calibri" w:hAnsi="Calibri"/>
      <w:b w:val="0"/>
    </w:rPr>
  </w:style>
  <w:style w:type="character" w:customStyle="1" w:styleId="ListLabel147">
    <w:name w:val="ListLabel 147"/>
    <w:qFormat/>
    <w:rsid w:val="00D0495D"/>
    <w:rPr>
      <w:rFonts w:ascii="Calibri" w:hAnsi="Calibri"/>
      <w:b w:val="0"/>
    </w:rPr>
  </w:style>
  <w:style w:type="character" w:customStyle="1" w:styleId="ListLabel148">
    <w:name w:val="ListLabel 148"/>
    <w:qFormat/>
    <w:rsid w:val="00D0495D"/>
    <w:rPr>
      <w:rFonts w:ascii="Calibri" w:hAnsi="Calibri"/>
      <w:b w:val="0"/>
    </w:rPr>
  </w:style>
  <w:style w:type="character" w:customStyle="1" w:styleId="ListLabel149">
    <w:name w:val="ListLabel 149"/>
    <w:qFormat/>
    <w:rsid w:val="00D0495D"/>
    <w:rPr>
      <w:b w:val="0"/>
    </w:rPr>
  </w:style>
  <w:style w:type="character" w:customStyle="1" w:styleId="ListLabel150">
    <w:name w:val="ListLabel 150"/>
    <w:qFormat/>
    <w:rsid w:val="00D0495D"/>
    <w:rPr>
      <w:b w:val="0"/>
    </w:rPr>
  </w:style>
  <w:style w:type="character" w:customStyle="1" w:styleId="ListLabel151">
    <w:name w:val="ListLabel 151"/>
    <w:qFormat/>
    <w:rsid w:val="00D0495D"/>
    <w:rPr>
      <w:b w:val="0"/>
    </w:rPr>
  </w:style>
  <w:style w:type="character" w:customStyle="1" w:styleId="ListLabel152">
    <w:name w:val="ListLabel 152"/>
    <w:qFormat/>
    <w:rsid w:val="00D0495D"/>
    <w:rPr>
      <w:b w:val="0"/>
    </w:rPr>
  </w:style>
  <w:style w:type="character" w:customStyle="1" w:styleId="ListLabel153">
    <w:name w:val="ListLabel 153"/>
    <w:qFormat/>
    <w:rsid w:val="00D0495D"/>
    <w:rPr>
      <w:b w:val="0"/>
    </w:rPr>
  </w:style>
  <w:style w:type="character" w:customStyle="1" w:styleId="ListLabel154">
    <w:name w:val="ListLabel 154"/>
    <w:qFormat/>
    <w:rsid w:val="00D0495D"/>
    <w:rPr>
      <w:b w:val="0"/>
    </w:rPr>
  </w:style>
  <w:style w:type="character" w:customStyle="1" w:styleId="ListLabel155">
    <w:name w:val="ListLabel 155"/>
    <w:qFormat/>
    <w:rsid w:val="00D0495D"/>
    <w:rPr>
      <w:b w:val="0"/>
    </w:rPr>
  </w:style>
  <w:style w:type="character" w:customStyle="1" w:styleId="ListLabel156">
    <w:name w:val="ListLabel 156"/>
    <w:qFormat/>
    <w:rsid w:val="00D0495D"/>
    <w:rPr>
      <w:b w:val="0"/>
    </w:rPr>
  </w:style>
  <w:style w:type="character" w:customStyle="1" w:styleId="ListLabel157">
    <w:name w:val="ListLabel 157"/>
    <w:qFormat/>
    <w:rsid w:val="00D0495D"/>
    <w:rPr>
      <w:b w:val="0"/>
    </w:rPr>
  </w:style>
  <w:style w:type="character" w:customStyle="1" w:styleId="ListLabel158">
    <w:name w:val="ListLabel 158"/>
    <w:qFormat/>
    <w:rsid w:val="00D0495D"/>
    <w:rPr>
      <w:b w:val="0"/>
    </w:rPr>
  </w:style>
  <w:style w:type="character" w:customStyle="1" w:styleId="ListLabel159">
    <w:name w:val="ListLabel 159"/>
    <w:qFormat/>
    <w:rsid w:val="00D0495D"/>
    <w:rPr>
      <w:b w:val="0"/>
    </w:rPr>
  </w:style>
  <w:style w:type="character" w:customStyle="1" w:styleId="ListLabel160">
    <w:name w:val="ListLabel 160"/>
    <w:qFormat/>
    <w:rsid w:val="00D0495D"/>
    <w:rPr>
      <w:b w:val="0"/>
    </w:rPr>
  </w:style>
  <w:style w:type="character" w:customStyle="1" w:styleId="ListLabel161">
    <w:name w:val="ListLabel 161"/>
    <w:qFormat/>
    <w:rsid w:val="00D0495D"/>
    <w:rPr>
      <w:b w:val="0"/>
    </w:rPr>
  </w:style>
  <w:style w:type="character" w:customStyle="1" w:styleId="ListLabel162">
    <w:name w:val="ListLabel 162"/>
    <w:qFormat/>
    <w:rsid w:val="00D0495D"/>
    <w:rPr>
      <w:strike w:val="0"/>
      <w:dstrike w:val="0"/>
    </w:rPr>
  </w:style>
  <w:style w:type="character" w:customStyle="1" w:styleId="ListLabel163">
    <w:name w:val="ListLabel 163"/>
    <w:qFormat/>
    <w:rsid w:val="00D0495D"/>
    <w:rPr>
      <w:b w:val="0"/>
    </w:rPr>
  </w:style>
  <w:style w:type="character" w:customStyle="1" w:styleId="ListLabel164">
    <w:name w:val="ListLabel 164"/>
    <w:qFormat/>
    <w:rsid w:val="00D0495D"/>
    <w:rPr>
      <w:b w:val="0"/>
      <w:bCs w:val="0"/>
    </w:rPr>
  </w:style>
  <w:style w:type="character" w:customStyle="1" w:styleId="ListLabel165">
    <w:name w:val="ListLabel 165"/>
    <w:qFormat/>
    <w:rsid w:val="00D0495D"/>
    <w:rPr>
      <w:b w:val="0"/>
    </w:rPr>
  </w:style>
  <w:style w:type="character" w:customStyle="1" w:styleId="ListLabel166">
    <w:name w:val="ListLabel 166"/>
    <w:qFormat/>
    <w:rsid w:val="00D0495D"/>
    <w:rPr>
      <w:b w:val="0"/>
    </w:rPr>
  </w:style>
  <w:style w:type="character" w:customStyle="1" w:styleId="ListLabel167">
    <w:name w:val="ListLabel 167"/>
    <w:qFormat/>
    <w:rsid w:val="00D0495D"/>
    <w:rPr>
      <w:b w:val="0"/>
    </w:rPr>
  </w:style>
  <w:style w:type="character" w:customStyle="1" w:styleId="ListLabel168">
    <w:name w:val="ListLabel 168"/>
    <w:qFormat/>
    <w:rsid w:val="00D0495D"/>
    <w:rPr>
      <w:b/>
      <w:bCs w:val="0"/>
    </w:rPr>
  </w:style>
  <w:style w:type="character" w:customStyle="1" w:styleId="ListLabel169">
    <w:name w:val="ListLabel 169"/>
    <w:qFormat/>
    <w:rsid w:val="00D0495D"/>
    <w:rPr>
      <w:b w:val="0"/>
    </w:rPr>
  </w:style>
  <w:style w:type="character" w:customStyle="1" w:styleId="ListLabel170">
    <w:name w:val="ListLabel 170"/>
    <w:qFormat/>
    <w:rsid w:val="00D0495D"/>
    <w:rPr>
      <w:b w:val="0"/>
    </w:rPr>
  </w:style>
  <w:style w:type="character" w:customStyle="1" w:styleId="ListLabel171">
    <w:name w:val="ListLabel 171"/>
    <w:qFormat/>
    <w:rsid w:val="00D0495D"/>
    <w:rPr>
      <w:b w:val="0"/>
    </w:rPr>
  </w:style>
  <w:style w:type="character" w:customStyle="1" w:styleId="ListLabel172">
    <w:name w:val="ListLabel 172"/>
    <w:qFormat/>
    <w:rsid w:val="00D0495D"/>
    <w:rPr>
      <w:rFonts w:ascii="Calibri" w:hAnsi="Calibri"/>
      <w:b w:val="0"/>
    </w:rPr>
  </w:style>
  <w:style w:type="character" w:customStyle="1" w:styleId="ListLabel173">
    <w:name w:val="ListLabel 173"/>
    <w:qFormat/>
    <w:rsid w:val="00D0495D"/>
    <w:rPr>
      <w:rFonts w:ascii="Calibri" w:hAnsi="Calibri"/>
      <w:b w:val="0"/>
    </w:rPr>
  </w:style>
  <w:style w:type="character" w:customStyle="1" w:styleId="ListLabel174">
    <w:name w:val="ListLabel 174"/>
    <w:qFormat/>
    <w:rsid w:val="00D0495D"/>
    <w:rPr>
      <w:b w:val="0"/>
    </w:rPr>
  </w:style>
  <w:style w:type="character" w:customStyle="1" w:styleId="ListLabel175">
    <w:name w:val="ListLabel 175"/>
    <w:qFormat/>
    <w:rsid w:val="00D0495D"/>
    <w:rPr>
      <w:b w:val="0"/>
    </w:rPr>
  </w:style>
  <w:style w:type="character" w:customStyle="1" w:styleId="ListLabel176">
    <w:name w:val="ListLabel 176"/>
    <w:qFormat/>
    <w:rsid w:val="00D0495D"/>
    <w:rPr>
      <w:b w:val="0"/>
    </w:rPr>
  </w:style>
  <w:style w:type="character" w:customStyle="1" w:styleId="ListLabel177">
    <w:name w:val="ListLabel 177"/>
    <w:qFormat/>
    <w:rsid w:val="00D0495D"/>
    <w:rPr>
      <w:b w:val="0"/>
    </w:rPr>
  </w:style>
  <w:style w:type="character" w:customStyle="1" w:styleId="ListLabel178">
    <w:name w:val="ListLabel 178"/>
    <w:qFormat/>
    <w:rsid w:val="00D0495D"/>
    <w:rPr>
      <w:b w:val="0"/>
    </w:rPr>
  </w:style>
  <w:style w:type="character" w:customStyle="1" w:styleId="ListLabel179">
    <w:name w:val="ListLabel 179"/>
    <w:qFormat/>
    <w:rsid w:val="00D0495D"/>
    <w:rPr>
      <w:b w:val="0"/>
    </w:rPr>
  </w:style>
  <w:style w:type="character" w:customStyle="1" w:styleId="ListLabel180">
    <w:name w:val="ListLabel 180"/>
    <w:qFormat/>
    <w:rsid w:val="00D0495D"/>
    <w:rPr>
      <w:b w:val="0"/>
    </w:rPr>
  </w:style>
  <w:style w:type="character" w:customStyle="1" w:styleId="ListLabel181">
    <w:name w:val="ListLabel 181"/>
    <w:qFormat/>
    <w:rsid w:val="00D0495D"/>
    <w:rPr>
      <w:b w:val="0"/>
    </w:rPr>
  </w:style>
  <w:style w:type="character" w:customStyle="1" w:styleId="ListLabel182">
    <w:name w:val="ListLabel 182"/>
    <w:qFormat/>
    <w:rsid w:val="00D0495D"/>
    <w:rPr>
      <w:b w:val="0"/>
    </w:rPr>
  </w:style>
  <w:style w:type="character" w:customStyle="1" w:styleId="ListLabel183">
    <w:name w:val="ListLabel 183"/>
    <w:qFormat/>
    <w:rsid w:val="00D0495D"/>
    <w:rPr>
      <w:b w:val="0"/>
    </w:rPr>
  </w:style>
  <w:style w:type="character" w:customStyle="1" w:styleId="ListLabel184">
    <w:name w:val="ListLabel 184"/>
    <w:qFormat/>
    <w:rsid w:val="00D0495D"/>
    <w:rPr>
      <w:b w:val="0"/>
    </w:rPr>
  </w:style>
  <w:style w:type="character" w:customStyle="1" w:styleId="ListLabel185">
    <w:name w:val="ListLabel 185"/>
    <w:qFormat/>
    <w:rsid w:val="00D0495D"/>
    <w:rPr>
      <w:b w:val="0"/>
    </w:rPr>
  </w:style>
  <w:style w:type="character" w:customStyle="1" w:styleId="ListLabel186">
    <w:name w:val="ListLabel 186"/>
    <w:qFormat/>
    <w:rsid w:val="00D0495D"/>
    <w:rPr>
      <w:b w:val="0"/>
    </w:rPr>
  </w:style>
  <w:style w:type="character" w:customStyle="1" w:styleId="ListLabel187">
    <w:name w:val="ListLabel 187"/>
    <w:qFormat/>
    <w:rsid w:val="00D0495D"/>
    <w:rPr>
      <w:strike w:val="0"/>
      <w:dstrike w:val="0"/>
    </w:rPr>
  </w:style>
  <w:style w:type="character" w:customStyle="1" w:styleId="ListLabel188">
    <w:name w:val="ListLabel 188"/>
    <w:qFormat/>
    <w:rsid w:val="00D0495D"/>
    <w:rPr>
      <w:b w:val="0"/>
    </w:rPr>
  </w:style>
  <w:style w:type="character" w:customStyle="1" w:styleId="ListLabel189">
    <w:name w:val="ListLabel 189"/>
    <w:qFormat/>
    <w:rsid w:val="00D0495D"/>
    <w:rPr>
      <w:b w:val="0"/>
      <w:bCs w:val="0"/>
    </w:rPr>
  </w:style>
  <w:style w:type="character" w:customStyle="1" w:styleId="ListLabel190">
    <w:name w:val="ListLabel 190"/>
    <w:qFormat/>
    <w:rsid w:val="00D0495D"/>
    <w:rPr>
      <w:b w:val="0"/>
    </w:rPr>
  </w:style>
  <w:style w:type="character" w:customStyle="1" w:styleId="ListLabel191">
    <w:name w:val="ListLabel 191"/>
    <w:qFormat/>
    <w:rsid w:val="00D0495D"/>
    <w:rPr>
      <w:b w:val="0"/>
    </w:rPr>
  </w:style>
  <w:style w:type="character" w:customStyle="1" w:styleId="ListLabel192">
    <w:name w:val="ListLabel 192"/>
    <w:qFormat/>
    <w:rsid w:val="00D0495D"/>
    <w:rPr>
      <w:b w:val="0"/>
    </w:rPr>
  </w:style>
  <w:style w:type="character" w:customStyle="1" w:styleId="ListLabel193">
    <w:name w:val="ListLabel 193"/>
    <w:qFormat/>
    <w:rsid w:val="00D0495D"/>
    <w:rPr>
      <w:b/>
      <w:bCs w:val="0"/>
    </w:rPr>
  </w:style>
  <w:style w:type="character" w:customStyle="1" w:styleId="ListLabel194">
    <w:name w:val="ListLabel 194"/>
    <w:qFormat/>
    <w:rsid w:val="00D0495D"/>
    <w:rPr>
      <w:b w:val="0"/>
    </w:rPr>
  </w:style>
  <w:style w:type="character" w:customStyle="1" w:styleId="ListLabel195">
    <w:name w:val="ListLabel 195"/>
    <w:qFormat/>
    <w:rsid w:val="00D0495D"/>
    <w:rPr>
      <w:b w:val="0"/>
    </w:rPr>
  </w:style>
  <w:style w:type="character" w:customStyle="1" w:styleId="ListLabel196">
    <w:name w:val="ListLabel 196"/>
    <w:qFormat/>
    <w:rsid w:val="00D0495D"/>
    <w:rPr>
      <w:b w:val="0"/>
    </w:rPr>
  </w:style>
  <w:style w:type="character" w:customStyle="1" w:styleId="ListLabel197">
    <w:name w:val="ListLabel 197"/>
    <w:qFormat/>
    <w:rsid w:val="00D0495D"/>
    <w:rPr>
      <w:rFonts w:ascii="Calibri" w:hAnsi="Calibri"/>
      <w:b w:val="0"/>
    </w:rPr>
  </w:style>
  <w:style w:type="character" w:customStyle="1" w:styleId="ListLabel198">
    <w:name w:val="ListLabel 198"/>
    <w:qFormat/>
    <w:rsid w:val="00D0495D"/>
    <w:rPr>
      <w:rFonts w:ascii="Calibri" w:hAnsi="Calibri"/>
      <w:b w:val="0"/>
    </w:rPr>
  </w:style>
  <w:style w:type="character" w:customStyle="1" w:styleId="ListLabel199">
    <w:name w:val="ListLabel 199"/>
    <w:qFormat/>
    <w:rsid w:val="00D0495D"/>
    <w:rPr>
      <w:b w:val="0"/>
    </w:rPr>
  </w:style>
  <w:style w:type="character" w:customStyle="1" w:styleId="WW8Num11z0">
    <w:name w:val="WW8Num11z0"/>
    <w:qFormat/>
    <w:rsid w:val="00D0495D"/>
    <w:rPr>
      <w:b w:val="0"/>
    </w:rPr>
  </w:style>
  <w:style w:type="character" w:customStyle="1" w:styleId="WW8Num11z1">
    <w:name w:val="WW8Num11z1"/>
    <w:qFormat/>
    <w:rsid w:val="00D0495D"/>
  </w:style>
  <w:style w:type="character" w:customStyle="1" w:styleId="WW8Num11z2">
    <w:name w:val="WW8Num11z2"/>
    <w:qFormat/>
    <w:rsid w:val="00D0495D"/>
  </w:style>
  <w:style w:type="character" w:customStyle="1" w:styleId="WW8Num11z3">
    <w:name w:val="WW8Num11z3"/>
    <w:qFormat/>
    <w:rsid w:val="00D0495D"/>
  </w:style>
  <w:style w:type="character" w:customStyle="1" w:styleId="WW8Num11z4">
    <w:name w:val="WW8Num11z4"/>
    <w:qFormat/>
    <w:rsid w:val="00D0495D"/>
  </w:style>
  <w:style w:type="character" w:customStyle="1" w:styleId="WW8Num11z5">
    <w:name w:val="WW8Num11z5"/>
    <w:qFormat/>
    <w:rsid w:val="00D0495D"/>
  </w:style>
  <w:style w:type="character" w:customStyle="1" w:styleId="WW8Num11z6">
    <w:name w:val="WW8Num11z6"/>
    <w:qFormat/>
    <w:rsid w:val="00D0495D"/>
  </w:style>
  <w:style w:type="character" w:customStyle="1" w:styleId="WW8Num11z7">
    <w:name w:val="WW8Num11z7"/>
    <w:qFormat/>
    <w:rsid w:val="00D0495D"/>
  </w:style>
  <w:style w:type="character" w:customStyle="1" w:styleId="WW8Num11z8">
    <w:name w:val="WW8Num11z8"/>
    <w:qFormat/>
    <w:rsid w:val="00D0495D"/>
  </w:style>
  <w:style w:type="paragraph" w:styleId="Ttulo">
    <w:name w:val="Title"/>
    <w:basedOn w:val="Normal"/>
    <w:next w:val="Textoindependiente"/>
    <w:link w:val="TtuloCar"/>
    <w:qFormat/>
    <w:locked/>
    <w:rsid w:val="00D0495D"/>
    <w:pPr>
      <w:keepNext/>
      <w:widowControl/>
      <w:spacing w:before="240" w:after="120" w:line="276" w:lineRule="auto"/>
      <w:jc w:val="left"/>
    </w:pPr>
    <w:rPr>
      <w:rFonts w:ascii="Liberation Sans" w:eastAsia="Microsoft YaHei" w:hAnsi="Liberation Sans" w:cs="Lucida Sans"/>
      <w:color w:val="00000A"/>
      <w:sz w:val="28"/>
      <w:szCs w:val="28"/>
      <w:lang w:val="eu-ES" w:eastAsia="en-US"/>
    </w:rPr>
  </w:style>
  <w:style w:type="character" w:customStyle="1" w:styleId="TtuloCar">
    <w:name w:val="Título Car"/>
    <w:basedOn w:val="Fuentedeprrafopredeter"/>
    <w:link w:val="Ttulo"/>
    <w:rsid w:val="00D0495D"/>
    <w:rPr>
      <w:rFonts w:ascii="Liberation Sans" w:eastAsia="Microsoft YaHei" w:hAnsi="Liberation Sans" w:cs="Lucida Sans"/>
      <w:color w:val="00000A"/>
      <w:sz w:val="28"/>
      <w:szCs w:val="28"/>
      <w:lang w:eastAsia="en-US"/>
    </w:rPr>
  </w:style>
  <w:style w:type="paragraph" w:styleId="Lista">
    <w:name w:val="List"/>
    <w:basedOn w:val="Textoindependiente"/>
    <w:locked/>
    <w:rsid w:val="00D0495D"/>
    <w:pPr>
      <w:widowControl/>
      <w:spacing w:after="140" w:line="288" w:lineRule="auto"/>
      <w:jc w:val="left"/>
    </w:pPr>
    <w:rPr>
      <w:rFonts w:asciiTheme="minorHAnsi" w:eastAsiaTheme="minorHAnsi" w:hAnsiTheme="minorHAnsi" w:cs="Lucida Sans"/>
      <w:color w:val="00000A"/>
      <w:szCs w:val="22"/>
      <w:lang w:val="eu-ES" w:eastAsia="en-US"/>
    </w:rPr>
  </w:style>
  <w:style w:type="paragraph" w:styleId="Descripcin">
    <w:name w:val="caption"/>
    <w:basedOn w:val="Normal"/>
    <w:qFormat/>
    <w:locked/>
    <w:rsid w:val="00D0495D"/>
    <w:pPr>
      <w:widowControl/>
      <w:suppressLineNumbers/>
      <w:spacing w:before="120" w:after="120" w:line="276" w:lineRule="auto"/>
      <w:jc w:val="left"/>
    </w:pPr>
    <w:rPr>
      <w:rFonts w:asciiTheme="minorHAnsi" w:eastAsiaTheme="minorHAnsi" w:hAnsiTheme="minorHAnsi" w:cs="Lucida Sans"/>
      <w:i/>
      <w:iCs/>
      <w:color w:val="00000A"/>
      <w:sz w:val="24"/>
      <w:szCs w:val="24"/>
      <w:lang w:val="eu-ES" w:eastAsia="en-US"/>
    </w:rPr>
  </w:style>
  <w:style w:type="paragraph" w:customStyle="1" w:styleId="ndice">
    <w:name w:val="Índice"/>
    <w:basedOn w:val="Normal"/>
    <w:qFormat/>
    <w:rsid w:val="00D0495D"/>
    <w:pPr>
      <w:widowControl/>
      <w:suppressLineNumbers/>
      <w:spacing w:after="200" w:line="276" w:lineRule="auto"/>
      <w:jc w:val="left"/>
    </w:pPr>
    <w:rPr>
      <w:rFonts w:asciiTheme="minorHAnsi" w:eastAsiaTheme="minorHAnsi" w:hAnsiTheme="minorHAnsi" w:cs="Lucida Sans"/>
      <w:color w:val="00000A"/>
      <w:szCs w:val="22"/>
      <w:lang w:val="eu-ES" w:eastAsia="en-US"/>
    </w:rPr>
  </w:style>
  <w:style w:type="paragraph" w:customStyle="1" w:styleId="Pa2">
    <w:name w:val="Pa2"/>
    <w:basedOn w:val="Normal"/>
    <w:next w:val="Normal"/>
    <w:uiPriority w:val="99"/>
    <w:qFormat/>
    <w:rsid w:val="00D0495D"/>
    <w:pPr>
      <w:widowControl/>
      <w:spacing w:line="201" w:lineRule="atLeast"/>
      <w:jc w:val="left"/>
    </w:pPr>
    <w:rPr>
      <w:rFonts w:eastAsiaTheme="minorHAnsi" w:cs="Arial"/>
      <w:color w:val="00000A"/>
      <w:sz w:val="24"/>
      <w:szCs w:val="24"/>
      <w:lang w:val="eu-ES" w:eastAsia="en-US"/>
    </w:rPr>
  </w:style>
  <w:style w:type="paragraph" w:customStyle="1" w:styleId="Pa3">
    <w:name w:val="Pa3"/>
    <w:basedOn w:val="Normal"/>
    <w:next w:val="Normal"/>
    <w:uiPriority w:val="99"/>
    <w:qFormat/>
    <w:rsid w:val="00D0495D"/>
    <w:pPr>
      <w:widowControl/>
      <w:spacing w:line="201" w:lineRule="atLeast"/>
      <w:jc w:val="left"/>
    </w:pPr>
    <w:rPr>
      <w:rFonts w:eastAsiaTheme="minorHAnsi" w:cs="Arial"/>
      <w:color w:val="00000A"/>
      <w:sz w:val="24"/>
      <w:szCs w:val="24"/>
      <w:lang w:val="eu-ES" w:eastAsia="en-US"/>
    </w:rPr>
  </w:style>
  <w:style w:type="numbering" w:customStyle="1" w:styleId="WW8Num11">
    <w:name w:val="WW8Num11"/>
    <w:qFormat/>
    <w:rsid w:val="00D0495D"/>
  </w:style>
  <w:style w:type="paragraph" w:customStyle="1" w:styleId="xa1">
    <w:name w:val="xa1"/>
    <w:basedOn w:val="Normal"/>
    <w:uiPriority w:val="99"/>
    <w:semiHidden/>
    <w:rsid w:val="00280BD1"/>
    <w:pPr>
      <w:widowControl/>
      <w:spacing w:after="240"/>
      <w:ind w:left="300" w:right="75"/>
    </w:pPr>
    <w:rPr>
      <w:rFonts w:ascii="Times New Roman" w:eastAsiaTheme="minorHAnsi" w:hAnsi="Times New Roman"/>
      <w:sz w:val="24"/>
      <w:szCs w:val="24"/>
      <w:lang w:val="eu-ES"/>
    </w:rPr>
  </w:style>
  <w:style w:type="paragraph" w:customStyle="1" w:styleId="parrafo">
    <w:name w:val="parrafo"/>
    <w:basedOn w:val="Normal"/>
    <w:rsid w:val="00B346CF"/>
    <w:pPr>
      <w:widowControl/>
      <w:spacing w:before="100" w:beforeAutospacing="1" w:after="100" w:afterAutospacing="1"/>
      <w:jc w:val="left"/>
    </w:pPr>
    <w:rPr>
      <w:rFonts w:ascii="Times New Roman" w:hAnsi="Times New Roman"/>
      <w:sz w:val="24"/>
      <w:szCs w:val="24"/>
      <w:lang w:val="eu-ES"/>
    </w:rPr>
  </w:style>
  <w:style w:type="paragraph" w:customStyle="1" w:styleId="centrocursiva">
    <w:name w:val="centro_cursiva"/>
    <w:basedOn w:val="Normal"/>
    <w:rsid w:val="00EF5ED3"/>
    <w:pPr>
      <w:widowControl/>
      <w:spacing w:before="100" w:beforeAutospacing="1" w:after="100" w:afterAutospacing="1"/>
      <w:jc w:val="left"/>
    </w:pPr>
    <w:rPr>
      <w:rFonts w:ascii="Times New Roman" w:hAnsi="Times New Roman"/>
      <w:sz w:val="24"/>
      <w:szCs w:val="24"/>
      <w:lang w:val="eu-ES"/>
    </w:rPr>
  </w:style>
  <w:style w:type="paragraph" w:customStyle="1" w:styleId="parrafo2">
    <w:name w:val="parrafo_2"/>
    <w:basedOn w:val="Normal"/>
    <w:rsid w:val="00EF5ED3"/>
    <w:pPr>
      <w:widowControl/>
      <w:spacing w:before="100" w:beforeAutospacing="1" w:after="100" w:afterAutospacing="1"/>
      <w:jc w:val="left"/>
    </w:pPr>
    <w:rPr>
      <w:rFonts w:ascii="Times New Roman" w:hAnsi="Times New Roman"/>
      <w:sz w:val="24"/>
      <w:szCs w:val="24"/>
      <w:lang w:val="eu-ES"/>
    </w:rPr>
  </w:style>
  <w:style w:type="paragraph" w:customStyle="1" w:styleId="centroredonda">
    <w:name w:val="centro_redonda"/>
    <w:basedOn w:val="Normal"/>
    <w:rsid w:val="00EF5ED3"/>
    <w:pPr>
      <w:widowControl/>
      <w:spacing w:before="100" w:beforeAutospacing="1" w:after="100" w:afterAutospacing="1"/>
      <w:jc w:val="left"/>
    </w:pPr>
    <w:rPr>
      <w:rFonts w:ascii="Times New Roman" w:hAnsi="Times New Roman"/>
      <w:sz w:val="24"/>
      <w:szCs w:val="24"/>
      <w:lang w:val="eu-ES"/>
    </w:rPr>
  </w:style>
  <w:style w:type="paragraph" w:customStyle="1" w:styleId="foral-f-parrafo-3lineas-t5-c">
    <w:name w:val="foral-f-parrafo-3lineas-t5-c"/>
    <w:basedOn w:val="Normal"/>
    <w:rsid w:val="001264AA"/>
    <w:pPr>
      <w:widowControl/>
      <w:spacing w:before="100" w:beforeAutospacing="1" w:after="100" w:afterAutospacing="1"/>
      <w:jc w:val="left"/>
    </w:pPr>
    <w:rPr>
      <w:rFonts w:ascii="Times New Roman" w:hAnsi="Times New Roman"/>
      <w:sz w:val="24"/>
      <w:szCs w:val="24"/>
      <w:lang w:val="eu-ES"/>
    </w:rPr>
  </w:style>
  <w:style w:type="character" w:styleId="Hipervnculovisitado">
    <w:name w:val="FollowedHyperlink"/>
    <w:basedOn w:val="Fuentedeprrafopredeter"/>
    <w:uiPriority w:val="99"/>
    <w:semiHidden/>
    <w:unhideWhenUsed/>
    <w:locked/>
    <w:rsid w:val="002709A6"/>
    <w:rPr>
      <w:color w:val="800080" w:themeColor="followedHyperlink"/>
      <w:u w:val="single"/>
    </w:rPr>
  </w:style>
  <w:style w:type="paragraph" w:styleId="Textonotaalfinal">
    <w:name w:val="endnote text"/>
    <w:basedOn w:val="Normal"/>
    <w:link w:val="TextonotaalfinalCar"/>
    <w:uiPriority w:val="99"/>
    <w:semiHidden/>
    <w:unhideWhenUsed/>
    <w:locked/>
    <w:rsid w:val="001E5A5E"/>
    <w:rPr>
      <w:sz w:val="20"/>
    </w:rPr>
  </w:style>
  <w:style w:type="character" w:customStyle="1" w:styleId="TextonotaalfinalCar">
    <w:name w:val="Texto nota al final Car"/>
    <w:basedOn w:val="Fuentedeprrafopredeter"/>
    <w:link w:val="Textonotaalfinal"/>
    <w:uiPriority w:val="99"/>
    <w:semiHidden/>
    <w:rsid w:val="001E5A5E"/>
    <w:rPr>
      <w:rFonts w:ascii="Arial" w:hAnsi="Arial"/>
      <w:sz w:val="20"/>
      <w:szCs w:val="20"/>
      <w:lang w:val="eu-ES"/>
    </w:rPr>
  </w:style>
  <w:style w:type="character" w:styleId="Refdenotaalfinal">
    <w:name w:val="endnote reference"/>
    <w:basedOn w:val="Fuentedeprrafopredeter"/>
    <w:uiPriority w:val="99"/>
    <w:semiHidden/>
    <w:unhideWhenUsed/>
    <w:locked/>
    <w:rsid w:val="001E5A5E"/>
    <w:rPr>
      <w:vertAlign w:val="superscript"/>
    </w:rPr>
  </w:style>
  <w:style w:type="paragraph" w:customStyle="1" w:styleId="Fparrafo-C">
    <w:name w:val="F parrafo -C"/>
    <w:basedOn w:val="Normal"/>
    <w:rsid w:val="00977A81"/>
    <w:pPr>
      <w:widowControl/>
      <w:spacing w:after="60"/>
      <w:ind w:firstLine="284"/>
    </w:pPr>
    <w:rPr>
      <w:rFonts w:cs="Arial"/>
      <w:sz w:val="20"/>
      <w:lang w:val="eu-ES"/>
    </w:rPr>
  </w:style>
  <w:style w:type="paragraph" w:customStyle="1" w:styleId="TablaA0A0-C">
    <w:name w:val="Tabla A0 A0 -C"/>
    <w:basedOn w:val="Normal"/>
    <w:uiPriority w:val="99"/>
    <w:rsid w:val="00977A81"/>
    <w:pPr>
      <w:widowControl/>
      <w:jc w:val="left"/>
    </w:pPr>
    <w:rPr>
      <w:rFonts w:ascii="Arial Narrow" w:hAnsi="Arial Narrow"/>
      <w:color w:val="009900"/>
      <w:sz w:val="20"/>
      <w:szCs w:val="24"/>
      <w:lang w:val="eu-ES"/>
    </w:rPr>
  </w:style>
  <w:style w:type="character" w:customStyle="1" w:styleId="PrrafodelistaCar">
    <w:name w:val="Párrafo de lista Car"/>
    <w:aliases w:val="Gráfico Título Car,Párrafo 1 Car,Párrafo Car,Arial 8 Car,List Paragraph Car,List Paragraph1 Car,Normal N3 Car,Resume Title Car,Dot pt Car,No Spacing1 Car,List Paragraph Char Char Char Car,Indicator Text Car,Numbered Para 1 Car"/>
    <w:link w:val="Prrafodelista"/>
    <w:qFormat/>
    <w:locked/>
    <w:rsid w:val="001D1DDB"/>
    <w:rPr>
      <w:rFonts w:ascii="Arial" w:hAnsi="Arial"/>
      <w:szCs w:val="20"/>
      <w:lang w:val="eu-ES"/>
    </w:rPr>
  </w:style>
  <w:style w:type="character" w:customStyle="1" w:styleId="enlace-pdf">
    <w:name w:val="enlace-pdf"/>
    <w:basedOn w:val="Fuentedeprrafopredeter"/>
    <w:rsid w:val="00D3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753">
      <w:marLeft w:val="0"/>
      <w:marRight w:val="0"/>
      <w:marTop w:val="0"/>
      <w:marBottom w:val="0"/>
      <w:divBdr>
        <w:top w:val="none" w:sz="0" w:space="0" w:color="auto"/>
        <w:left w:val="none" w:sz="0" w:space="0" w:color="auto"/>
        <w:bottom w:val="none" w:sz="0" w:space="0" w:color="auto"/>
        <w:right w:val="none" w:sz="0" w:space="0" w:color="auto"/>
      </w:divBdr>
    </w:div>
    <w:div w:id="21588754">
      <w:marLeft w:val="0"/>
      <w:marRight w:val="0"/>
      <w:marTop w:val="0"/>
      <w:marBottom w:val="0"/>
      <w:divBdr>
        <w:top w:val="none" w:sz="0" w:space="0" w:color="auto"/>
        <w:left w:val="none" w:sz="0" w:space="0" w:color="auto"/>
        <w:bottom w:val="none" w:sz="0" w:space="0" w:color="auto"/>
        <w:right w:val="none" w:sz="0" w:space="0" w:color="auto"/>
      </w:divBdr>
    </w:div>
    <w:div w:id="21588755">
      <w:marLeft w:val="0"/>
      <w:marRight w:val="0"/>
      <w:marTop w:val="0"/>
      <w:marBottom w:val="0"/>
      <w:divBdr>
        <w:top w:val="none" w:sz="0" w:space="0" w:color="auto"/>
        <w:left w:val="none" w:sz="0" w:space="0" w:color="auto"/>
        <w:bottom w:val="none" w:sz="0" w:space="0" w:color="auto"/>
        <w:right w:val="none" w:sz="0" w:space="0" w:color="auto"/>
      </w:divBdr>
    </w:div>
    <w:div w:id="21588756">
      <w:marLeft w:val="0"/>
      <w:marRight w:val="0"/>
      <w:marTop w:val="0"/>
      <w:marBottom w:val="0"/>
      <w:divBdr>
        <w:top w:val="none" w:sz="0" w:space="0" w:color="auto"/>
        <w:left w:val="none" w:sz="0" w:space="0" w:color="auto"/>
        <w:bottom w:val="none" w:sz="0" w:space="0" w:color="auto"/>
        <w:right w:val="none" w:sz="0" w:space="0" w:color="auto"/>
      </w:divBdr>
    </w:div>
    <w:div w:id="21588757">
      <w:marLeft w:val="0"/>
      <w:marRight w:val="0"/>
      <w:marTop w:val="0"/>
      <w:marBottom w:val="0"/>
      <w:divBdr>
        <w:top w:val="none" w:sz="0" w:space="0" w:color="auto"/>
        <w:left w:val="none" w:sz="0" w:space="0" w:color="auto"/>
        <w:bottom w:val="none" w:sz="0" w:space="0" w:color="auto"/>
        <w:right w:val="none" w:sz="0" w:space="0" w:color="auto"/>
      </w:divBdr>
    </w:div>
    <w:div w:id="21588758">
      <w:marLeft w:val="0"/>
      <w:marRight w:val="0"/>
      <w:marTop w:val="0"/>
      <w:marBottom w:val="0"/>
      <w:divBdr>
        <w:top w:val="none" w:sz="0" w:space="0" w:color="auto"/>
        <w:left w:val="none" w:sz="0" w:space="0" w:color="auto"/>
        <w:bottom w:val="none" w:sz="0" w:space="0" w:color="auto"/>
        <w:right w:val="none" w:sz="0" w:space="0" w:color="auto"/>
      </w:divBdr>
    </w:div>
    <w:div w:id="57824943">
      <w:bodyDiv w:val="1"/>
      <w:marLeft w:val="0"/>
      <w:marRight w:val="0"/>
      <w:marTop w:val="0"/>
      <w:marBottom w:val="0"/>
      <w:divBdr>
        <w:top w:val="none" w:sz="0" w:space="0" w:color="auto"/>
        <w:left w:val="none" w:sz="0" w:space="0" w:color="auto"/>
        <w:bottom w:val="none" w:sz="0" w:space="0" w:color="auto"/>
        <w:right w:val="none" w:sz="0" w:space="0" w:color="auto"/>
      </w:divBdr>
    </w:div>
    <w:div w:id="74134252">
      <w:bodyDiv w:val="1"/>
      <w:marLeft w:val="0"/>
      <w:marRight w:val="0"/>
      <w:marTop w:val="0"/>
      <w:marBottom w:val="0"/>
      <w:divBdr>
        <w:top w:val="none" w:sz="0" w:space="0" w:color="auto"/>
        <w:left w:val="none" w:sz="0" w:space="0" w:color="auto"/>
        <w:bottom w:val="none" w:sz="0" w:space="0" w:color="auto"/>
        <w:right w:val="none" w:sz="0" w:space="0" w:color="auto"/>
      </w:divBdr>
    </w:div>
    <w:div w:id="161047230">
      <w:bodyDiv w:val="1"/>
      <w:marLeft w:val="0"/>
      <w:marRight w:val="0"/>
      <w:marTop w:val="0"/>
      <w:marBottom w:val="0"/>
      <w:divBdr>
        <w:top w:val="none" w:sz="0" w:space="0" w:color="auto"/>
        <w:left w:val="none" w:sz="0" w:space="0" w:color="auto"/>
        <w:bottom w:val="none" w:sz="0" w:space="0" w:color="auto"/>
        <w:right w:val="none" w:sz="0" w:space="0" w:color="auto"/>
      </w:divBdr>
    </w:div>
    <w:div w:id="400949250">
      <w:bodyDiv w:val="1"/>
      <w:marLeft w:val="0"/>
      <w:marRight w:val="0"/>
      <w:marTop w:val="0"/>
      <w:marBottom w:val="0"/>
      <w:divBdr>
        <w:top w:val="none" w:sz="0" w:space="0" w:color="auto"/>
        <w:left w:val="none" w:sz="0" w:space="0" w:color="auto"/>
        <w:bottom w:val="none" w:sz="0" w:space="0" w:color="auto"/>
        <w:right w:val="none" w:sz="0" w:space="0" w:color="auto"/>
      </w:divBdr>
    </w:div>
    <w:div w:id="491945153">
      <w:bodyDiv w:val="1"/>
      <w:marLeft w:val="0"/>
      <w:marRight w:val="0"/>
      <w:marTop w:val="0"/>
      <w:marBottom w:val="0"/>
      <w:divBdr>
        <w:top w:val="none" w:sz="0" w:space="0" w:color="auto"/>
        <w:left w:val="none" w:sz="0" w:space="0" w:color="auto"/>
        <w:bottom w:val="none" w:sz="0" w:space="0" w:color="auto"/>
        <w:right w:val="none" w:sz="0" w:space="0" w:color="auto"/>
      </w:divBdr>
    </w:div>
    <w:div w:id="510412938">
      <w:bodyDiv w:val="1"/>
      <w:marLeft w:val="0"/>
      <w:marRight w:val="0"/>
      <w:marTop w:val="0"/>
      <w:marBottom w:val="0"/>
      <w:divBdr>
        <w:top w:val="none" w:sz="0" w:space="0" w:color="auto"/>
        <w:left w:val="none" w:sz="0" w:space="0" w:color="auto"/>
        <w:bottom w:val="none" w:sz="0" w:space="0" w:color="auto"/>
        <w:right w:val="none" w:sz="0" w:space="0" w:color="auto"/>
      </w:divBdr>
    </w:div>
    <w:div w:id="535317132">
      <w:bodyDiv w:val="1"/>
      <w:marLeft w:val="0"/>
      <w:marRight w:val="0"/>
      <w:marTop w:val="0"/>
      <w:marBottom w:val="0"/>
      <w:divBdr>
        <w:top w:val="none" w:sz="0" w:space="0" w:color="auto"/>
        <w:left w:val="none" w:sz="0" w:space="0" w:color="auto"/>
        <w:bottom w:val="none" w:sz="0" w:space="0" w:color="auto"/>
        <w:right w:val="none" w:sz="0" w:space="0" w:color="auto"/>
      </w:divBdr>
    </w:div>
    <w:div w:id="603733399">
      <w:bodyDiv w:val="1"/>
      <w:marLeft w:val="0"/>
      <w:marRight w:val="0"/>
      <w:marTop w:val="0"/>
      <w:marBottom w:val="0"/>
      <w:divBdr>
        <w:top w:val="none" w:sz="0" w:space="0" w:color="auto"/>
        <w:left w:val="none" w:sz="0" w:space="0" w:color="auto"/>
        <w:bottom w:val="none" w:sz="0" w:space="0" w:color="auto"/>
        <w:right w:val="none" w:sz="0" w:space="0" w:color="auto"/>
      </w:divBdr>
    </w:div>
    <w:div w:id="646012317">
      <w:bodyDiv w:val="1"/>
      <w:marLeft w:val="0"/>
      <w:marRight w:val="0"/>
      <w:marTop w:val="0"/>
      <w:marBottom w:val="0"/>
      <w:divBdr>
        <w:top w:val="none" w:sz="0" w:space="0" w:color="auto"/>
        <w:left w:val="none" w:sz="0" w:space="0" w:color="auto"/>
        <w:bottom w:val="none" w:sz="0" w:space="0" w:color="auto"/>
        <w:right w:val="none" w:sz="0" w:space="0" w:color="auto"/>
      </w:divBdr>
    </w:div>
    <w:div w:id="680814972">
      <w:bodyDiv w:val="1"/>
      <w:marLeft w:val="0"/>
      <w:marRight w:val="0"/>
      <w:marTop w:val="0"/>
      <w:marBottom w:val="0"/>
      <w:divBdr>
        <w:top w:val="none" w:sz="0" w:space="0" w:color="auto"/>
        <w:left w:val="none" w:sz="0" w:space="0" w:color="auto"/>
        <w:bottom w:val="none" w:sz="0" w:space="0" w:color="auto"/>
        <w:right w:val="none" w:sz="0" w:space="0" w:color="auto"/>
      </w:divBdr>
    </w:div>
    <w:div w:id="794787371">
      <w:bodyDiv w:val="1"/>
      <w:marLeft w:val="0"/>
      <w:marRight w:val="0"/>
      <w:marTop w:val="0"/>
      <w:marBottom w:val="0"/>
      <w:divBdr>
        <w:top w:val="none" w:sz="0" w:space="0" w:color="auto"/>
        <w:left w:val="none" w:sz="0" w:space="0" w:color="auto"/>
        <w:bottom w:val="none" w:sz="0" w:space="0" w:color="auto"/>
        <w:right w:val="none" w:sz="0" w:space="0" w:color="auto"/>
      </w:divBdr>
    </w:div>
    <w:div w:id="859273428">
      <w:bodyDiv w:val="1"/>
      <w:marLeft w:val="0"/>
      <w:marRight w:val="0"/>
      <w:marTop w:val="0"/>
      <w:marBottom w:val="0"/>
      <w:divBdr>
        <w:top w:val="none" w:sz="0" w:space="0" w:color="auto"/>
        <w:left w:val="none" w:sz="0" w:space="0" w:color="auto"/>
        <w:bottom w:val="none" w:sz="0" w:space="0" w:color="auto"/>
        <w:right w:val="none" w:sz="0" w:space="0" w:color="auto"/>
      </w:divBdr>
    </w:div>
    <w:div w:id="867641966">
      <w:bodyDiv w:val="1"/>
      <w:marLeft w:val="0"/>
      <w:marRight w:val="0"/>
      <w:marTop w:val="0"/>
      <w:marBottom w:val="0"/>
      <w:divBdr>
        <w:top w:val="none" w:sz="0" w:space="0" w:color="auto"/>
        <w:left w:val="none" w:sz="0" w:space="0" w:color="auto"/>
        <w:bottom w:val="none" w:sz="0" w:space="0" w:color="auto"/>
        <w:right w:val="none" w:sz="0" w:space="0" w:color="auto"/>
      </w:divBdr>
    </w:div>
    <w:div w:id="970096541">
      <w:bodyDiv w:val="1"/>
      <w:marLeft w:val="0"/>
      <w:marRight w:val="0"/>
      <w:marTop w:val="0"/>
      <w:marBottom w:val="0"/>
      <w:divBdr>
        <w:top w:val="none" w:sz="0" w:space="0" w:color="auto"/>
        <w:left w:val="none" w:sz="0" w:space="0" w:color="auto"/>
        <w:bottom w:val="none" w:sz="0" w:space="0" w:color="auto"/>
        <w:right w:val="none" w:sz="0" w:space="0" w:color="auto"/>
      </w:divBdr>
    </w:div>
    <w:div w:id="979261208">
      <w:bodyDiv w:val="1"/>
      <w:marLeft w:val="0"/>
      <w:marRight w:val="0"/>
      <w:marTop w:val="0"/>
      <w:marBottom w:val="0"/>
      <w:divBdr>
        <w:top w:val="none" w:sz="0" w:space="0" w:color="auto"/>
        <w:left w:val="none" w:sz="0" w:space="0" w:color="auto"/>
        <w:bottom w:val="none" w:sz="0" w:space="0" w:color="auto"/>
        <w:right w:val="none" w:sz="0" w:space="0" w:color="auto"/>
      </w:divBdr>
    </w:div>
    <w:div w:id="1031995713">
      <w:bodyDiv w:val="1"/>
      <w:marLeft w:val="0"/>
      <w:marRight w:val="0"/>
      <w:marTop w:val="0"/>
      <w:marBottom w:val="0"/>
      <w:divBdr>
        <w:top w:val="none" w:sz="0" w:space="0" w:color="auto"/>
        <w:left w:val="none" w:sz="0" w:space="0" w:color="auto"/>
        <w:bottom w:val="none" w:sz="0" w:space="0" w:color="auto"/>
        <w:right w:val="none" w:sz="0" w:space="0" w:color="auto"/>
      </w:divBdr>
    </w:div>
    <w:div w:id="1035739343">
      <w:bodyDiv w:val="1"/>
      <w:marLeft w:val="0"/>
      <w:marRight w:val="0"/>
      <w:marTop w:val="0"/>
      <w:marBottom w:val="0"/>
      <w:divBdr>
        <w:top w:val="none" w:sz="0" w:space="0" w:color="auto"/>
        <w:left w:val="none" w:sz="0" w:space="0" w:color="auto"/>
        <w:bottom w:val="none" w:sz="0" w:space="0" w:color="auto"/>
        <w:right w:val="none" w:sz="0" w:space="0" w:color="auto"/>
      </w:divBdr>
    </w:div>
    <w:div w:id="1081369430">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
    <w:div w:id="1168715568">
      <w:bodyDiv w:val="1"/>
      <w:marLeft w:val="0"/>
      <w:marRight w:val="0"/>
      <w:marTop w:val="0"/>
      <w:marBottom w:val="0"/>
      <w:divBdr>
        <w:top w:val="none" w:sz="0" w:space="0" w:color="auto"/>
        <w:left w:val="none" w:sz="0" w:space="0" w:color="auto"/>
        <w:bottom w:val="none" w:sz="0" w:space="0" w:color="auto"/>
        <w:right w:val="none" w:sz="0" w:space="0" w:color="auto"/>
      </w:divBdr>
    </w:div>
    <w:div w:id="1239093979">
      <w:bodyDiv w:val="1"/>
      <w:marLeft w:val="0"/>
      <w:marRight w:val="0"/>
      <w:marTop w:val="0"/>
      <w:marBottom w:val="0"/>
      <w:divBdr>
        <w:top w:val="none" w:sz="0" w:space="0" w:color="auto"/>
        <w:left w:val="none" w:sz="0" w:space="0" w:color="auto"/>
        <w:bottom w:val="none" w:sz="0" w:space="0" w:color="auto"/>
        <w:right w:val="none" w:sz="0" w:space="0" w:color="auto"/>
      </w:divBdr>
    </w:div>
    <w:div w:id="1249000586">
      <w:bodyDiv w:val="1"/>
      <w:marLeft w:val="0"/>
      <w:marRight w:val="0"/>
      <w:marTop w:val="0"/>
      <w:marBottom w:val="0"/>
      <w:divBdr>
        <w:top w:val="none" w:sz="0" w:space="0" w:color="auto"/>
        <w:left w:val="none" w:sz="0" w:space="0" w:color="auto"/>
        <w:bottom w:val="none" w:sz="0" w:space="0" w:color="auto"/>
        <w:right w:val="none" w:sz="0" w:space="0" w:color="auto"/>
      </w:divBdr>
    </w:div>
    <w:div w:id="1287155732">
      <w:bodyDiv w:val="1"/>
      <w:marLeft w:val="0"/>
      <w:marRight w:val="0"/>
      <w:marTop w:val="0"/>
      <w:marBottom w:val="0"/>
      <w:divBdr>
        <w:top w:val="none" w:sz="0" w:space="0" w:color="auto"/>
        <w:left w:val="none" w:sz="0" w:space="0" w:color="auto"/>
        <w:bottom w:val="none" w:sz="0" w:space="0" w:color="auto"/>
        <w:right w:val="none" w:sz="0" w:space="0" w:color="auto"/>
      </w:divBdr>
    </w:div>
    <w:div w:id="1384602638">
      <w:bodyDiv w:val="1"/>
      <w:marLeft w:val="0"/>
      <w:marRight w:val="0"/>
      <w:marTop w:val="0"/>
      <w:marBottom w:val="0"/>
      <w:divBdr>
        <w:top w:val="none" w:sz="0" w:space="0" w:color="auto"/>
        <w:left w:val="none" w:sz="0" w:space="0" w:color="auto"/>
        <w:bottom w:val="none" w:sz="0" w:space="0" w:color="auto"/>
        <w:right w:val="none" w:sz="0" w:space="0" w:color="auto"/>
      </w:divBdr>
    </w:div>
    <w:div w:id="1465083422">
      <w:bodyDiv w:val="1"/>
      <w:marLeft w:val="0"/>
      <w:marRight w:val="0"/>
      <w:marTop w:val="0"/>
      <w:marBottom w:val="0"/>
      <w:divBdr>
        <w:top w:val="none" w:sz="0" w:space="0" w:color="auto"/>
        <w:left w:val="none" w:sz="0" w:space="0" w:color="auto"/>
        <w:bottom w:val="none" w:sz="0" w:space="0" w:color="auto"/>
        <w:right w:val="none" w:sz="0" w:space="0" w:color="auto"/>
      </w:divBdr>
    </w:div>
    <w:div w:id="1487088748">
      <w:bodyDiv w:val="1"/>
      <w:marLeft w:val="0"/>
      <w:marRight w:val="0"/>
      <w:marTop w:val="0"/>
      <w:marBottom w:val="0"/>
      <w:divBdr>
        <w:top w:val="none" w:sz="0" w:space="0" w:color="auto"/>
        <w:left w:val="none" w:sz="0" w:space="0" w:color="auto"/>
        <w:bottom w:val="none" w:sz="0" w:space="0" w:color="auto"/>
        <w:right w:val="none" w:sz="0" w:space="0" w:color="auto"/>
      </w:divBdr>
    </w:div>
    <w:div w:id="1533222292">
      <w:bodyDiv w:val="1"/>
      <w:marLeft w:val="0"/>
      <w:marRight w:val="0"/>
      <w:marTop w:val="0"/>
      <w:marBottom w:val="0"/>
      <w:divBdr>
        <w:top w:val="none" w:sz="0" w:space="0" w:color="auto"/>
        <w:left w:val="none" w:sz="0" w:space="0" w:color="auto"/>
        <w:bottom w:val="none" w:sz="0" w:space="0" w:color="auto"/>
        <w:right w:val="none" w:sz="0" w:space="0" w:color="auto"/>
      </w:divBdr>
    </w:div>
    <w:div w:id="1542011728">
      <w:bodyDiv w:val="1"/>
      <w:marLeft w:val="0"/>
      <w:marRight w:val="0"/>
      <w:marTop w:val="0"/>
      <w:marBottom w:val="0"/>
      <w:divBdr>
        <w:top w:val="none" w:sz="0" w:space="0" w:color="auto"/>
        <w:left w:val="none" w:sz="0" w:space="0" w:color="auto"/>
        <w:bottom w:val="none" w:sz="0" w:space="0" w:color="auto"/>
        <w:right w:val="none" w:sz="0" w:space="0" w:color="auto"/>
      </w:divBdr>
    </w:div>
    <w:div w:id="1564876762">
      <w:bodyDiv w:val="1"/>
      <w:marLeft w:val="0"/>
      <w:marRight w:val="0"/>
      <w:marTop w:val="0"/>
      <w:marBottom w:val="0"/>
      <w:divBdr>
        <w:top w:val="none" w:sz="0" w:space="0" w:color="auto"/>
        <w:left w:val="none" w:sz="0" w:space="0" w:color="auto"/>
        <w:bottom w:val="none" w:sz="0" w:space="0" w:color="auto"/>
        <w:right w:val="none" w:sz="0" w:space="0" w:color="auto"/>
      </w:divBdr>
    </w:div>
    <w:div w:id="1575243119">
      <w:bodyDiv w:val="1"/>
      <w:marLeft w:val="0"/>
      <w:marRight w:val="0"/>
      <w:marTop w:val="0"/>
      <w:marBottom w:val="0"/>
      <w:divBdr>
        <w:top w:val="none" w:sz="0" w:space="0" w:color="auto"/>
        <w:left w:val="none" w:sz="0" w:space="0" w:color="auto"/>
        <w:bottom w:val="none" w:sz="0" w:space="0" w:color="auto"/>
        <w:right w:val="none" w:sz="0" w:space="0" w:color="auto"/>
      </w:divBdr>
    </w:div>
    <w:div w:id="1605189267">
      <w:bodyDiv w:val="1"/>
      <w:marLeft w:val="0"/>
      <w:marRight w:val="0"/>
      <w:marTop w:val="0"/>
      <w:marBottom w:val="0"/>
      <w:divBdr>
        <w:top w:val="none" w:sz="0" w:space="0" w:color="auto"/>
        <w:left w:val="none" w:sz="0" w:space="0" w:color="auto"/>
        <w:bottom w:val="none" w:sz="0" w:space="0" w:color="auto"/>
        <w:right w:val="none" w:sz="0" w:space="0" w:color="auto"/>
      </w:divBdr>
    </w:div>
    <w:div w:id="1653021255">
      <w:bodyDiv w:val="1"/>
      <w:marLeft w:val="0"/>
      <w:marRight w:val="0"/>
      <w:marTop w:val="0"/>
      <w:marBottom w:val="0"/>
      <w:divBdr>
        <w:top w:val="none" w:sz="0" w:space="0" w:color="auto"/>
        <w:left w:val="none" w:sz="0" w:space="0" w:color="auto"/>
        <w:bottom w:val="none" w:sz="0" w:space="0" w:color="auto"/>
        <w:right w:val="none" w:sz="0" w:space="0" w:color="auto"/>
      </w:divBdr>
    </w:div>
    <w:div w:id="1685548403">
      <w:bodyDiv w:val="1"/>
      <w:marLeft w:val="0"/>
      <w:marRight w:val="0"/>
      <w:marTop w:val="0"/>
      <w:marBottom w:val="0"/>
      <w:divBdr>
        <w:top w:val="none" w:sz="0" w:space="0" w:color="auto"/>
        <w:left w:val="none" w:sz="0" w:space="0" w:color="auto"/>
        <w:bottom w:val="none" w:sz="0" w:space="0" w:color="auto"/>
        <w:right w:val="none" w:sz="0" w:space="0" w:color="auto"/>
      </w:divBdr>
    </w:div>
    <w:div w:id="1712073469">
      <w:bodyDiv w:val="1"/>
      <w:marLeft w:val="0"/>
      <w:marRight w:val="0"/>
      <w:marTop w:val="0"/>
      <w:marBottom w:val="0"/>
      <w:divBdr>
        <w:top w:val="none" w:sz="0" w:space="0" w:color="auto"/>
        <w:left w:val="none" w:sz="0" w:space="0" w:color="auto"/>
        <w:bottom w:val="none" w:sz="0" w:space="0" w:color="auto"/>
        <w:right w:val="none" w:sz="0" w:space="0" w:color="auto"/>
      </w:divBdr>
    </w:div>
    <w:div w:id="1738354823">
      <w:bodyDiv w:val="1"/>
      <w:marLeft w:val="0"/>
      <w:marRight w:val="0"/>
      <w:marTop w:val="0"/>
      <w:marBottom w:val="0"/>
      <w:divBdr>
        <w:top w:val="none" w:sz="0" w:space="0" w:color="auto"/>
        <w:left w:val="none" w:sz="0" w:space="0" w:color="auto"/>
        <w:bottom w:val="none" w:sz="0" w:space="0" w:color="auto"/>
        <w:right w:val="none" w:sz="0" w:space="0" w:color="auto"/>
      </w:divBdr>
    </w:div>
    <w:div w:id="2020691759">
      <w:bodyDiv w:val="1"/>
      <w:marLeft w:val="0"/>
      <w:marRight w:val="0"/>
      <w:marTop w:val="0"/>
      <w:marBottom w:val="0"/>
      <w:divBdr>
        <w:top w:val="none" w:sz="0" w:space="0" w:color="auto"/>
        <w:left w:val="none" w:sz="0" w:space="0" w:color="auto"/>
        <w:bottom w:val="none" w:sz="0" w:space="0" w:color="auto"/>
        <w:right w:val="none" w:sz="0" w:space="0" w:color="auto"/>
      </w:divBdr>
    </w:div>
    <w:div w:id="2066761280">
      <w:bodyDiv w:val="1"/>
      <w:marLeft w:val="0"/>
      <w:marRight w:val="0"/>
      <w:marTop w:val="0"/>
      <w:marBottom w:val="0"/>
      <w:divBdr>
        <w:top w:val="none" w:sz="0" w:space="0" w:color="auto"/>
        <w:left w:val="none" w:sz="0" w:space="0" w:color="auto"/>
        <w:bottom w:val="none" w:sz="0" w:space="0" w:color="auto"/>
        <w:right w:val="none" w:sz="0" w:space="0" w:color="auto"/>
      </w:divBdr>
    </w:div>
    <w:div w:id="2099446130">
      <w:bodyDiv w:val="1"/>
      <w:marLeft w:val="0"/>
      <w:marRight w:val="0"/>
      <w:marTop w:val="0"/>
      <w:marBottom w:val="0"/>
      <w:divBdr>
        <w:top w:val="none" w:sz="0" w:space="0" w:color="auto"/>
        <w:left w:val="none" w:sz="0" w:space="0" w:color="auto"/>
        <w:bottom w:val="none" w:sz="0" w:space="0" w:color="auto"/>
        <w:right w:val="none" w:sz="0" w:space="0" w:color="auto"/>
      </w:divBdr>
    </w:div>
    <w:div w:id="21340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3.jpeg"/><Relationship Id="rId7"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81840\AppData\Local\Microsoft\Windows\Temporary%20Internet%20Files\Content.MSO\55E2AEE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4A936-4F5B-42C6-A134-256452DC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55E2AEE7</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RESOLUCIÓN      /200     , de       de      , del Director General de Industria</vt:lpstr>
    </vt:vector>
  </TitlesOfParts>
  <Company>Gobierno de Navarra</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/200     , de       de      , del Director General de Industria</dc:title>
  <dc:subject/>
  <dc:creator>Administrador</dc:creator>
  <cp:keywords/>
  <dc:description/>
  <cp:lastModifiedBy>D611667</cp:lastModifiedBy>
  <cp:revision>3</cp:revision>
  <cp:lastPrinted>2023-10-09T07:23:00Z</cp:lastPrinted>
  <dcterms:created xsi:type="dcterms:W3CDTF">2024-03-20T09:25:00Z</dcterms:created>
  <dcterms:modified xsi:type="dcterms:W3CDTF">2024-03-20T09:41:00Z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0x010100A2F2E6EE0FA8254495FFCE16DB239273</vt:lpwstr>
  </property>
  <property fmtid="{D5CDD505-2E9C-101B-9397-08002B2CF9AE}" pid="3" name="Observaciones">
    <vt:lpwstr/>
  </property>
  <property fmtid="{D5CDD505-2E9C-101B-9397-08002B2CF9AE}" pid="4" name="Informe jurídico">
    <vt:lpwstr/>
  </property>
  <property fmtid="{D5CDD505-2E9C-101B-9397-08002B2CF9AE}" pid="5" name="Descripción">
    <vt:lpwstr/>
  </property>
  <property fmtid="{D5CDD505-2E9C-101B-9397-08002B2CF9AE}" pid="6" name="Aprobación">
    <vt:lpwstr/>
  </property>
  <property fmtid="{D5CDD505-2E9C-101B-9397-08002B2CF9AE}" pid="7" name="Publicación">
    <vt:lpwstr/>
  </property>
  <property fmtid="{D5CDD505-2E9C-101B-9397-08002B2CF9AE}" pid="8" name="Owner">
    <vt:lpwstr/>
  </property>
  <property fmtid="{D5CDD505-2E9C-101B-9397-08002B2CF9AE}" pid="9" name="SPSDescription">
    <vt:lpwstr/>
  </property>
  <property fmtid="{D5CDD505-2E9C-101B-9397-08002B2CF9AE}" pid="10" name="Status">
    <vt:lpwstr/>
  </property>
</Properties>
</file>