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3323" w14:textId="7F3FFBBD" w:rsidR="00932983" w:rsidRPr="00DD45B4" w:rsidRDefault="00932983" w:rsidP="00B36670">
      <w:pPr>
        <w:pBdr>
          <w:bottom w:val="single" w:sz="4" w:space="1" w:color="auto"/>
        </w:pBdr>
        <w:spacing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I. ERANSKINA</w:t>
      </w:r>
    </w:p>
    <w:p w14:paraId="7EA02F4F" w14:textId="49289103" w:rsidR="003923AD" w:rsidRPr="00DD45B4" w:rsidRDefault="00193A1B" w:rsidP="00DD45B4">
      <w:pPr>
        <w:widowControl/>
        <w:spacing w:after="120" w:line="276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 xml:space="preserve">LAGUNTZA ESKATZEKO INPRIMAKIA </w:t>
      </w:r>
      <w:r>
        <w:rPr>
          <w:rFonts w:asciiTheme="minorHAnsi" w:hAnsiTheme="minorHAnsi"/>
          <w:i/>
          <w:color w:val="A6A6A6" w:themeColor="background1" w:themeShade="A6"/>
        </w:rPr>
        <w:t>(inprimaki bat jarduketa bakoitzeko)</w:t>
      </w:r>
    </w:p>
    <w:p w14:paraId="62F82EA9" w14:textId="0AAE0270" w:rsidR="003923AD" w:rsidRPr="00DD45B4" w:rsidRDefault="003923AD" w:rsidP="00DD45B4">
      <w:pPr>
        <w:spacing w:after="120" w:line="276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/>
        </w:rPr>
        <w:t>ESPEDIENTE ZK.:</w:t>
      </w:r>
      <w:r>
        <w:rPr>
          <w:rFonts w:asciiTheme="minorHAnsi" w:hAnsiTheme="minorHAnsi"/>
          <w:color w:val="A6A6A6" w:themeColor="background1" w:themeShade="A6"/>
        </w:rPr>
        <w:t xml:space="preserve"> </w:t>
      </w:r>
      <w:r>
        <w:rPr>
          <w:rFonts w:asciiTheme="minorHAnsi" w:hAnsiTheme="minorHAnsi"/>
          <w:i/>
          <w:color w:val="A6A6A6" w:themeColor="background1" w:themeShade="A6"/>
        </w:rPr>
        <w:t>(Administrazioak bete beharrekoa)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8D06EF" w:rsidRPr="00F12F93" w14:paraId="5A92D1F0" w14:textId="77777777" w:rsidTr="00367890">
        <w:trPr>
          <w:trHeight w:val="113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67AA82E" w14:textId="77777777" w:rsidR="008D06EF" w:rsidRPr="00F12F93" w:rsidRDefault="008D06EF" w:rsidP="00DD45B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Izen-abizenak: </w:t>
            </w:r>
          </w:p>
        </w:tc>
      </w:tr>
      <w:tr w:rsidR="008D06EF" w:rsidRPr="00F12F93" w14:paraId="2DAD49D5" w14:textId="77777777" w:rsidTr="00367890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8CCD50" w14:textId="77777777" w:rsidR="008D06EF" w:rsidRPr="00F12F93" w:rsidRDefault="008D06EF" w:rsidP="00DD45B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>IFZ:</w:t>
            </w:r>
          </w:p>
        </w:tc>
      </w:tr>
      <w:tr w:rsidR="008D06EF" w:rsidRPr="00F12F93" w14:paraId="62F75319" w14:textId="77777777" w:rsidTr="00367890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BF64D10" w14:textId="77777777" w:rsidR="008D06EF" w:rsidRPr="00F12F93" w:rsidRDefault="008D06EF" w:rsidP="00DD45B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Helbidea: </w:t>
            </w:r>
          </w:p>
        </w:tc>
      </w:tr>
      <w:tr w:rsidR="00F00509" w:rsidRPr="00F12F93" w14:paraId="181DB94C" w14:textId="77777777" w:rsidTr="00367890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45667" w14:textId="37D84325" w:rsidR="00F00509" w:rsidRPr="00F12F93" w:rsidRDefault="00F00509" w:rsidP="00DD45B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Herria: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3666F" w14:textId="4E8D48AF" w:rsidR="00F00509" w:rsidRPr="00F12F93" w:rsidRDefault="00F00509" w:rsidP="00DD45B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>PK:</w:t>
            </w:r>
          </w:p>
        </w:tc>
      </w:tr>
      <w:tr w:rsidR="008D06EF" w:rsidRPr="00F12F93" w14:paraId="55D0CDF6" w14:textId="77777777" w:rsidTr="00367890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4D95" w14:textId="77777777" w:rsidR="008D06EF" w:rsidRPr="00F12F93" w:rsidRDefault="008D06EF" w:rsidP="00DD45B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Telefonoa: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F3713" w14:textId="77777777" w:rsidR="008D06EF" w:rsidRPr="00F12F93" w:rsidRDefault="008D06EF" w:rsidP="00DD45B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Helbide elektronikoa: </w:t>
            </w:r>
          </w:p>
        </w:tc>
      </w:tr>
    </w:tbl>
    <w:p w14:paraId="467A2C29" w14:textId="77777777" w:rsidR="008D06EF" w:rsidRPr="00F12F93" w:rsidRDefault="008D06EF" w:rsidP="00DD45B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FCF9E9" w14:textId="77777777" w:rsidR="008D06EF" w:rsidRPr="00DD45B4" w:rsidRDefault="008D06EF" w:rsidP="00DD45B4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Erakunde hau ordezkatuz: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8D06EF" w:rsidRPr="00DD45B4" w14:paraId="4B55651F" w14:textId="77777777" w:rsidTr="00367890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6AD8F0C" w14:textId="77777777" w:rsidR="008D06EF" w:rsidRPr="00DD45B4" w:rsidRDefault="008D06EF" w:rsidP="00DD45B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Erakundearen izena: </w:t>
            </w:r>
          </w:p>
        </w:tc>
      </w:tr>
      <w:tr w:rsidR="008D06EF" w:rsidRPr="00DD45B4" w14:paraId="190802E9" w14:textId="77777777" w:rsidTr="00367890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154515" w14:textId="77777777" w:rsidR="008D06EF" w:rsidRPr="00DD45B4" w:rsidRDefault="008D06EF" w:rsidP="00DD45B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IFZ: </w:t>
            </w:r>
          </w:p>
        </w:tc>
      </w:tr>
      <w:tr w:rsidR="008D06EF" w:rsidRPr="00DD45B4" w14:paraId="1B1134E3" w14:textId="77777777" w:rsidTr="00367890">
        <w:trPr>
          <w:trHeight w:val="146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36454AC" w14:textId="77777777" w:rsidR="008D06EF" w:rsidRPr="00DD45B4" w:rsidRDefault="008D06EF" w:rsidP="00DD45B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Sozietatearen helbidea: </w:t>
            </w:r>
          </w:p>
        </w:tc>
      </w:tr>
      <w:tr w:rsidR="00F00509" w:rsidRPr="00DD45B4" w14:paraId="53B007C0" w14:textId="77777777" w:rsidTr="00367890">
        <w:trPr>
          <w:trHeight w:val="146"/>
        </w:trPr>
        <w:tc>
          <w:tcPr>
            <w:tcW w:w="7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1C2E1" w14:textId="1C83531F" w:rsidR="00F00509" w:rsidRPr="00DD45B4" w:rsidRDefault="00F00509" w:rsidP="00DD45B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Herria: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E062E" w14:textId="7FB3DADA" w:rsidR="00F00509" w:rsidRPr="00DD45B4" w:rsidRDefault="00F00509" w:rsidP="00DD45B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PK:</w:t>
            </w:r>
          </w:p>
        </w:tc>
      </w:tr>
      <w:tr w:rsidR="008D06EF" w:rsidRPr="00DD45B4" w14:paraId="07648FBE" w14:textId="77777777" w:rsidTr="00367890">
        <w:trPr>
          <w:trHeight w:val="146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201A" w14:textId="77777777" w:rsidR="008D06EF" w:rsidRPr="00DD45B4" w:rsidRDefault="008D06EF" w:rsidP="00DD45B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Telefonoa: 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A46A3" w14:textId="77777777" w:rsidR="008D06EF" w:rsidRPr="00DD45B4" w:rsidRDefault="008D06EF" w:rsidP="00DD45B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Helbide elektronikoa: </w:t>
            </w:r>
          </w:p>
        </w:tc>
      </w:tr>
    </w:tbl>
    <w:p w14:paraId="37EB2C2A" w14:textId="77777777" w:rsidR="008D06EF" w:rsidRPr="00DD45B4" w:rsidRDefault="008D06EF" w:rsidP="00DD45B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B946CA" w14:textId="7FECA6E0" w:rsidR="003923AD" w:rsidRPr="00D64205" w:rsidRDefault="004E3DE9" w:rsidP="00AE4DD1">
      <w:pPr>
        <w:widowControl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 xml:space="preserve">Hemen zehazten diren kontzeptuetarako laguntza </w:t>
      </w:r>
      <w:r>
        <w:rPr>
          <w:rFonts w:asciiTheme="minorHAnsi" w:hAnsiTheme="minorHAnsi"/>
          <w:b/>
        </w:rPr>
        <w:t>ESKATZEN DUT</w:t>
      </w:r>
      <w:r>
        <w:rPr>
          <w:rFonts w:asciiTheme="minorHAnsi" w:hAnsiTheme="minorHAnsi"/>
        </w:rPr>
        <w:t>:</w:t>
      </w:r>
    </w:p>
    <w:p w14:paraId="11157987" w14:textId="22093CA8" w:rsidR="00E67B83" w:rsidRPr="00D64205" w:rsidRDefault="00873B6D" w:rsidP="00E97550">
      <w:pPr>
        <w:pStyle w:val="Prrafodelista"/>
        <w:numPr>
          <w:ilvl w:val="2"/>
          <w:numId w:val="57"/>
        </w:numPr>
        <w:spacing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Jarduketaren izena:</w:t>
      </w:r>
    </w:p>
    <w:p w14:paraId="25B231F4" w14:textId="664DBACA" w:rsidR="008D06EF" w:rsidRDefault="008D06EF" w:rsidP="00937C78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4F03D663" w14:textId="157B4B34" w:rsidR="00367890" w:rsidRDefault="00367890" w:rsidP="00937C78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3600D98A" w14:textId="77777777" w:rsidR="00367890" w:rsidRDefault="00367890" w:rsidP="00937C78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45FC01A8" w14:textId="3952B623" w:rsidR="00C53E4D" w:rsidRPr="00727F7B" w:rsidRDefault="00C53E4D" w:rsidP="00403D06">
      <w:pPr>
        <w:pStyle w:val="Prrafodelista"/>
        <w:numPr>
          <w:ilvl w:val="2"/>
          <w:numId w:val="57"/>
        </w:numPr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Jarduketa-lerroa: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851"/>
      </w:tblGrid>
      <w:tr w:rsidR="00C53E4D" w:rsidRPr="00DD45B4" w14:paraId="78E044E6" w14:textId="77777777" w:rsidTr="00937C78">
        <w:trPr>
          <w:trHeight w:val="67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6EDC" w14:textId="0D61ADD2" w:rsidR="0068511A" w:rsidRPr="0068511A" w:rsidRDefault="00C53E4D" w:rsidP="00820161">
            <w:p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1. lerroa. </w:t>
            </w:r>
            <w:r>
              <w:rPr>
                <w:rFonts w:ascii="Calibri" w:hAnsi="Calibri"/>
              </w:rPr>
              <w:t>Ingurumena leheneratzeko eta ibilguen eta ibaiertzen egoera hobetzeko lanak, hiriguneetan uholde-arriskua murrizten ere lagunduko baitute, hala nola uholde-arriskura egokitzeko jarduketak, uholde-eremuan dauden elementu kalteberei dagokienez, eta hiri-eremuak babesteko jarduketa espezifikoak.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ED7" w14:textId="77777777" w:rsidR="00C53E4D" w:rsidRPr="00DD45B4" w:rsidRDefault="00C53E4D" w:rsidP="0009429B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DD45B4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</w:rPr>
              <w:instrText xml:space="preserve"> FORMCHECKBOX </w:instrText>
            </w:r>
            <w:r w:rsidR="00EA4862">
              <w:rPr>
                <w:rFonts w:ascii="Calibri" w:hAnsi="Calibri"/>
              </w:rPr>
            </w:r>
            <w:r w:rsidR="00EA4862">
              <w:rPr>
                <w:rFonts w:ascii="Calibri" w:hAnsi="Calibri"/>
              </w:rPr>
              <w:fldChar w:fldCharType="separate"/>
            </w:r>
            <w:r w:rsidRPr="00DD45B4">
              <w:rPr>
                <w:rFonts w:ascii="Calibri" w:hAnsi="Calibri"/>
              </w:rPr>
              <w:fldChar w:fldCharType="end"/>
            </w:r>
          </w:p>
        </w:tc>
      </w:tr>
      <w:tr w:rsidR="00C53E4D" w:rsidRPr="00DD45B4" w14:paraId="1D8D8CD5" w14:textId="77777777" w:rsidTr="00937C7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8C3" w14:textId="37AD5F77" w:rsidR="00C53E4D" w:rsidRPr="00B36670" w:rsidRDefault="00C53E4D" w:rsidP="006F19E1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</w:rPr>
              <w:t>2. lerroa.</w:t>
            </w:r>
            <w:r>
              <w:rPr>
                <w:rFonts w:ascii="Calibri" w:hAnsi="Calibri"/>
              </w:rPr>
              <w:t xml:space="preserve"> Uholde-arriskua kudeatzeko planetan eta babes zibileko plan autonomikoetan jasotako babes zibileko mekanismoak ezartzeari lotutako jarduketak.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F7B" w14:textId="77777777" w:rsidR="00C53E4D" w:rsidRPr="00DD45B4" w:rsidRDefault="00C53E4D" w:rsidP="0009429B">
            <w:pPr>
              <w:spacing w:before="240" w:line="276" w:lineRule="auto"/>
              <w:jc w:val="center"/>
              <w:rPr>
                <w:rFonts w:ascii="Calibri" w:hAnsi="Calibri"/>
                <w:szCs w:val="22"/>
              </w:rPr>
            </w:pPr>
            <w:r w:rsidRPr="00DD45B4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</w:rPr>
              <w:instrText xml:space="preserve"> FORMCHECKBOX </w:instrText>
            </w:r>
            <w:r w:rsidR="00EA4862">
              <w:rPr>
                <w:rFonts w:ascii="Calibri" w:hAnsi="Calibri"/>
              </w:rPr>
            </w:r>
            <w:r w:rsidR="00EA4862">
              <w:rPr>
                <w:rFonts w:ascii="Calibri" w:hAnsi="Calibri"/>
              </w:rPr>
              <w:fldChar w:fldCharType="separate"/>
            </w:r>
            <w:r w:rsidRPr="00DD45B4">
              <w:rPr>
                <w:rFonts w:ascii="Calibri" w:hAnsi="Calibri"/>
              </w:rPr>
              <w:fldChar w:fldCharType="end"/>
            </w:r>
          </w:p>
        </w:tc>
      </w:tr>
    </w:tbl>
    <w:p w14:paraId="334B1532" w14:textId="18CBF64E" w:rsidR="00694BDC" w:rsidRPr="00EA4862" w:rsidRDefault="00FF7F4C" w:rsidP="00EA4862">
      <w:pPr>
        <w:pStyle w:val="Prrafodelista"/>
        <w:numPr>
          <w:ilvl w:val="2"/>
          <w:numId w:val="57"/>
        </w:numPr>
        <w:spacing w:before="24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Aurrekontu osoa (BEZik gabe):</w:t>
      </w:r>
    </w:p>
    <w:p w14:paraId="104B347B" w14:textId="77777777" w:rsidR="00EA4862" w:rsidRDefault="00EA4862" w:rsidP="00EA4862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34257ECE" w14:textId="77777777" w:rsidR="00EA4862" w:rsidRDefault="00EA4862" w:rsidP="00EA4862">
      <w:pPr>
        <w:pStyle w:val="Prrafodelista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spacing w:after="120" w:line="276" w:lineRule="auto"/>
        <w:ind w:left="426"/>
        <w:rPr>
          <w:rFonts w:asciiTheme="minorHAnsi" w:hAnsiTheme="minorHAnsi" w:cstheme="minorHAnsi"/>
          <w:szCs w:val="22"/>
        </w:rPr>
      </w:pPr>
    </w:p>
    <w:p w14:paraId="24F78F30" w14:textId="77777777" w:rsidR="00EA4862" w:rsidRPr="00DD45B4" w:rsidRDefault="00EA4862" w:rsidP="00EA4862">
      <w:pPr>
        <w:pStyle w:val="Prrafodelista"/>
        <w:spacing w:before="120" w:after="120" w:line="276" w:lineRule="auto"/>
        <w:ind w:left="284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343C3F91" w14:textId="13229E03" w:rsidR="00C12C38" w:rsidRDefault="00C12C38" w:rsidP="00DD45B4">
      <w:pPr>
        <w:pStyle w:val="Prrafodelista"/>
        <w:spacing w:after="120" w:line="276" w:lineRule="auto"/>
        <w:ind w:left="567"/>
        <w:rPr>
          <w:rFonts w:asciiTheme="minorHAnsi" w:hAnsiTheme="minorHAnsi" w:cstheme="minorHAnsi"/>
          <w:szCs w:val="22"/>
        </w:rPr>
      </w:pPr>
    </w:p>
    <w:p w14:paraId="3214A585" w14:textId="77777777" w:rsidR="00EA4862" w:rsidRPr="00DD45B4" w:rsidRDefault="00EA4862" w:rsidP="00DD45B4">
      <w:pPr>
        <w:pStyle w:val="Prrafodelista"/>
        <w:spacing w:after="120" w:line="276" w:lineRule="auto"/>
        <w:ind w:left="567"/>
        <w:rPr>
          <w:rFonts w:asciiTheme="minorHAnsi" w:hAnsiTheme="minorHAnsi" w:cstheme="minorHAnsi"/>
          <w:szCs w:val="22"/>
        </w:rPr>
      </w:pPr>
    </w:p>
    <w:p w14:paraId="7E7ACCA2" w14:textId="61B922FB" w:rsidR="00694BDC" w:rsidRPr="00DD45B4" w:rsidRDefault="00D64205" w:rsidP="00403D06">
      <w:pPr>
        <w:pStyle w:val="Prrafodelista"/>
        <w:keepNext/>
        <w:numPr>
          <w:ilvl w:val="2"/>
          <w:numId w:val="57"/>
        </w:numPr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Gauzatze-maila</w:t>
      </w:r>
      <w:r w:rsidR="00CE2ADA">
        <w:rPr>
          <w:rFonts w:asciiTheme="minorHAnsi" w:hAnsiTheme="minorHAnsi"/>
        </w:rPr>
        <w:t xml:space="preserve"> (ikusi 3.2 oinarria)</w:t>
      </w:r>
      <w:r>
        <w:rPr>
          <w:rFonts w:asciiTheme="minorHAnsi" w:hAnsiTheme="minorHAnsi"/>
        </w:rPr>
        <w:t xml:space="preserve">: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5"/>
        <w:gridCol w:w="911"/>
      </w:tblGrid>
      <w:tr w:rsidR="00C53E4D" w:rsidRPr="00DD45B4" w14:paraId="65BD36E9" w14:textId="77777777" w:rsidTr="00937C78">
        <w:trPr>
          <w:cantSplit/>
          <w:trHeight w:val="274"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0E50" w14:textId="0BB4A4A5" w:rsidR="00C53E4D" w:rsidRPr="00424978" w:rsidRDefault="00C53E4D" w:rsidP="00AD5A29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/>
              </w:rPr>
              <w:t xml:space="preserve">Jarduketa gauzatuta dago.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3CC" w14:textId="77777777" w:rsidR="00C53E4D" w:rsidRPr="00DD45B4" w:rsidRDefault="00C53E4D" w:rsidP="0009429B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DD45B4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</w:rPr>
              <w:instrText xml:space="preserve"> FORMCHECKBOX </w:instrText>
            </w:r>
            <w:r w:rsidR="00EA4862">
              <w:rPr>
                <w:rFonts w:ascii="Calibri" w:hAnsi="Calibri"/>
              </w:rPr>
            </w:r>
            <w:r w:rsidR="00EA4862">
              <w:rPr>
                <w:rFonts w:ascii="Calibri" w:hAnsi="Calibri"/>
              </w:rPr>
              <w:fldChar w:fldCharType="separate"/>
            </w:r>
            <w:r w:rsidRPr="00DD45B4">
              <w:rPr>
                <w:rFonts w:ascii="Calibri" w:hAnsi="Calibri"/>
              </w:rPr>
              <w:fldChar w:fldCharType="end"/>
            </w:r>
          </w:p>
        </w:tc>
      </w:tr>
      <w:tr w:rsidR="00C53E4D" w:rsidRPr="00DD45B4" w14:paraId="3B0BD3AD" w14:textId="77777777" w:rsidTr="00937C78">
        <w:trPr>
          <w:cantSplit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7E0" w14:textId="5F3742E7" w:rsidR="00C53E4D" w:rsidRPr="00C53E4D" w:rsidRDefault="00C53E4D" w:rsidP="00F0556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Jarduketa </w:t>
            </w:r>
            <w:r w:rsidR="00F0556D">
              <w:rPr>
                <w:rFonts w:asciiTheme="minorHAnsi" w:hAnsiTheme="minorHAnsi"/>
              </w:rPr>
              <w:t>definituta dago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02F" w14:textId="77777777" w:rsidR="00C53E4D" w:rsidRPr="00DD45B4" w:rsidRDefault="00C53E4D" w:rsidP="0009429B">
            <w:pPr>
              <w:spacing w:before="240" w:line="276" w:lineRule="auto"/>
              <w:ind w:left="567" w:hanging="567"/>
              <w:jc w:val="center"/>
              <w:rPr>
                <w:rFonts w:asciiTheme="minorHAnsi" w:hAnsiTheme="minorHAnsi" w:cstheme="minorHAnsi"/>
                <w:szCs w:val="22"/>
              </w:rPr>
            </w:pPr>
            <w:r w:rsidRPr="00DD45B4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</w:rPr>
              <w:instrText xml:space="preserve"> FORMCHECKBOX </w:instrText>
            </w:r>
            <w:r w:rsidR="00EA4862">
              <w:rPr>
                <w:rFonts w:ascii="Calibri" w:hAnsi="Calibri"/>
              </w:rPr>
            </w:r>
            <w:r w:rsidR="00EA4862">
              <w:rPr>
                <w:rFonts w:ascii="Calibri" w:hAnsi="Calibri"/>
              </w:rPr>
              <w:fldChar w:fldCharType="separate"/>
            </w:r>
            <w:r w:rsidRPr="00DD45B4">
              <w:rPr>
                <w:rFonts w:ascii="Calibri" w:hAnsi="Calibri"/>
              </w:rPr>
              <w:fldChar w:fldCharType="end"/>
            </w:r>
          </w:p>
        </w:tc>
      </w:tr>
      <w:tr w:rsidR="00C53E4D" w:rsidRPr="00DD45B4" w14:paraId="7DD69C1D" w14:textId="77777777" w:rsidTr="00937C78">
        <w:trPr>
          <w:cantSplit/>
        </w:trPr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D34" w14:textId="33DBAE72" w:rsidR="00C53E4D" w:rsidRPr="008B6D0A" w:rsidRDefault="00F0556D" w:rsidP="00AD5A29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Theme="minorHAnsi" w:hAnsiTheme="minorHAnsi"/>
              </w:rPr>
              <w:t>Jarduketa ez dago definituta.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710" w14:textId="77777777" w:rsidR="00C53E4D" w:rsidRPr="00DD45B4" w:rsidRDefault="00C53E4D" w:rsidP="0009429B">
            <w:pPr>
              <w:spacing w:before="240" w:line="276" w:lineRule="auto"/>
              <w:jc w:val="center"/>
              <w:rPr>
                <w:rFonts w:ascii="Calibri" w:hAnsi="Calibri"/>
                <w:szCs w:val="22"/>
              </w:rPr>
            </w:pPr>
            <w:r w:rsidRPr="00DD45B4">
              <w:rPr>
                <w:rFonts w:ascii="Calibri" w:hAnsi="Calibr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5B4">
              <w:rPr>
                <w:rFonts w:ascii="Calibri" w:hAnsi="Calibri"/>
              </w:rPr>
              <w:instrText xml:space="preserve"> FORMCHECKBOX </w:instrText>
            </w:r>
            <w:r w:rsidR="00EA4862">
              <w:rPr>
                <w:rFonts w:ascii="Calibri" w:hAnsi="Calibri"/>
              </w:rPr>
            </w:r>
            <w:r w:rsidR="00EA4862">
              <w:rPr>
                <w:rFonts w:ascii="Calibri" w:hAnsi="Calibri"/>
              </w:rPr>
              <w:fldChar w:fldCharType="separate"/>
            </w:r>
            <w:r w:rsidRPr="00DD45B4">
              <w:rPr>
                <w:rFonts w:ascii="Calibri" w:hAnsi="Calibri"/>
              </w:rPr>
              <w:fldChar w:fldCharType="end"/>
            </w:r>
          </w:p>
        </w:tc>
      </w:tr>
    </w:tbl>
    <w:p w14:paraId="66165A63" w14:textId="77777777" w:rsidR="00AE4DD1" w:rsidRPr="00DD45B4" w:rsidRDefault="00AE4DD1" w:rsidP="00AE4DD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DFFFED" w14:textId="3B33BF96" w:rsidR="00050EA9" w:rsidRDefault="00050EA9" w:rsidP="00AE4DD1">
      <w:pPr>
        <w:keepNext/>
        <w:widowControl/>
        <w:spacing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AGIRI HAUEK ERE AURKEZTU DITUT:</w:t>
      </w:r>
    </w:p>
    <w:p w14:paraId="3909F0D7" w14:textId="58D7DA91" w:rsidR="006F19E1" w:rsidRPr="00DD45B4" w:rsidRDefault="006F19E1" w:rsidP="00AE4DD1">
      <w:pPr>
        <w:spacing w:before="120" w:line="276" w:lineRule="auto"/>
        <w:ind w:left="567" w:hanging="567"/>
        <w:rPr>
          <w:rFonts w:asciiTheme="minorHAnsi" w:hAnsiTheme="minorHAnsi" w:cstheme="minorHAnsi"/>
          <w:szCs w:val="22"/>
        </w:rPr>
      </w:pPr>
      <w:r w:rsidRPr="00DD45B4">
        <w:rPr>
          <w:rFonts w:ascii="Calibri" w:hAnsi="Calibri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</w:rPr>
        <w:instrText xml:space="preserve"> FORMCHECKBOX </w:instrText>
      </w:r>
      <w:r w:rsidR="00EA4862">
        <w:rPr>
          <w:rFonts w:ascii="Calibri" w:hAnsi="Calibri"/>
        </w:rPr>
      </w:r>
      <w:r w:rsidR="00EA4862">
        <w:rPr>
          <w:rFonts w:ascii="Calibri" w:hAnsi="Calibri"/>
        </w:rPr>
        <w:fldChar w:fldCharType="separate"/>
      </w:r>
      <w:r w:rsidRPr="00DD45B4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Theme="minorHAnsi" w:hAnsiTheme="minorHAnsi"/>
        </w:rPr>
        <w:t>Deskripzio-memoria</w:t>
      </w:r>
    </w:p>
    <w:p w14:paraId="4C176C53" w14:textId="0A3549AF" w:rsidR="006F19E1" w:rsidRDefault="006F19E1" w:rsidP="006F19E1">
      <w:pPr>
        <w:spacing w:before="240" w:line="276" w:lineRule="auto"/>
        <w:ind w:left="567" w:hanging="567"/>
        <w:rPr>
          <w:rFonts w:asciiTheme="minorHAnsi" w:hAnsiTheme="minorHAnsi" w:cstheme="minorHAnsi"/>
          <w:color w:val="A6A6A6" w:themeColor="background1" w:themeShade="A6"/>
          <w:szCs w:val="22"/>
        </w:rPr>
      </w:pPr>
      <w:r w:rsidRPr="00DD45B4">
        <w:rPr>
          <w:rFonts w:ascii="Calibri" w:hAnsi="Calibri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</w:rPr>
        <w:instrText xml:space="preserve"> FORMCHECKBOX </w:instrText>
      </w:r>
      <w:r w:rsidR="00EA4862">
        <w:rPr>
          <w:rFonts w:ascii="Calibri" w:hAnsi="Calibri"/>
        </w:rPr>
      </w:r>
      <w:r w:rsidR="00EA4862">
        <w:rPr>
          <w:rFonts w:ascii="Calibri" w:hAnsi="Calibri"/>
        </w:rPr>
        <w:fldChar w:fldCharType="separate"/>
      </w:r>
      <w:r w:rsidRPr="00DD45B4">
        <w:rPr>
          <w:rFonts w:ascii="Calibri" w:hAnsi="Calibri"/>
        </w:rPr>
        <w:fldChar w:fldCharType="end"/>
      </w:r>
      <w:r>
        <w:rPr>
          <w:rFonts w:asciiTheme="minorHAnsi" w:hAnsiTheme="minorHAnsi"/>
        </w:rPr>
        <w:t xml:space="preserve">  Eraikuntza-proiektua </w:t>
      </w:r>
      <w:r>
        <w:rPr>
          <w:rFonts w:asciiTheme="minorHAnsi" w:hAnsiTheme="minorHAnsi"/>
          <w:color w:val="A6A6A6" w:themeColor="background1" w:themeShade="A6"/>
        </w:rPr>
        <w:t>(40.000 eurotik gorako obra)</w:t>
      </w:r>
    </w:p>
    <w:p w14:paraId="2C1FAC82" w14:textId="545CB30A" w:rsidR="00FF7F4C" w:rsidRDefault="00FF7F4C" w:rsidP="00FF7F4C">
      <w:pPr>
        <w:spacing w:before="240" w:line="276" w:lineRule="auto"/>
        <w:ind w:left="567" w:hanging="567"/>
        <w:rPr>
          <w:rFonts w:asciiTheme="minorHAnsi" w:hAnsiTheme="minorHAnsi" w:cstheme="minorHAnsi"/>
          <w:color w:val="A6A6A6" w:themeColor="background1" w:themeShade="A6"/>
          <w:szCs w:val="22"/>
        </w:rPr>
      </w:pPr>
      <w:r w:rsidRPr="00DD45B4">
        <w:rPr>
          <w:rFonts w:ascii="Calibri" w:hAnsi="Calibri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</w:rPr>
        <w:instrText xml:space="preserve"> FORMCHECKBOX </w:instrText>
      </w:r>
      <w:r w:rsidR="00EA4862">
        <w:rPr>
          <w:rFonts w:ascii="Calibri" w:hAnsi="Calibri"/>
        </w:rPr>
      </w:r>
      <w:r w:rsidR="00EA4862">
        <w:rPr>
          <w:rFonts w:ascii="Calibri" w:hAnsi="Calibri"/>
        </w:rPr>
        <w:fldChar w:fldCharType="separate"/>
      </w:r>
      <w:r w:rsidRPr="00DD45B4">
        <w:rPr>
          <w:rFonts w:ascii="Calibri" w:hAnsi="Calibri"/>
        </w:rPr>
        <w:fldChar w:fldCharType="end"/>
      </w:r>
      <w:r>
        <w:rPr>
          <w:rFonts w:asciiTheme="minorHAnsi" w:hAnsiTheme="minorHAnsi"/>
        </w:rPr>
        <w:t xml:space="preserve">  Beste administrazio publiko batzuen baimenak, beharrezkoak badira</w:t>
      </w:r>
      <w:r w:rsidR="008B042F">
        <w:rPr>
          <w:rFonts w:asciiTheme="minorHAnsi" w:hAnsiTheme="minorHAnsi"/>
        </w:rPr>
        <w:t>,</w:t>
      </w:r>
      <w:r w:rsidR="008B042F" w:rsidRPr="008B042F">
        <w:rPr>
          <w:rFonts w:asciiTheme="minorHAnsi" w:hAnsiTheme="minorHAnsi"/>
        </w:rPr>
        <w:t xml:space="preserve"> </w:t>
      </w:r>
      <w:r w:rsidR="008B042F">
        <w:rPr>
          <w:rFonts w:asciiTheme="minorHAnsi" w:hAnsiTheme="minorHAnsi"/>
        </w:rPr>
        <w:t>ingurumen-baimenak barne</w:t>
      </w:r>
      <w:r w:rsidR="006A0472">
        <w:rPr>
          <w:rFonts w:asciiTheme="minorHAnsi" w:hAnsiTheme="minorHAnsi"/>
        </w:rPr>
        <w:t>.</w:t>
      </w:r>
    </w:p>
    <w:p w14:paraId="7BB0F7C1" w14:textId="77777777" w:rsidR="00AE4DD1" w:rsidRPr="00DD45B4" w:rsidRDefault="00AE4DD1" w:rsidP="00AE4DD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2F7D6FF" w14:textId="13ECCEB8" w:rsidR="00F00509" w:rsidRPr="00D64205" w:rsidRDefault="004E3DE9" w:rsidP="00AE4DD1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t>NIRE ERANTZUKIZUNPEAN ADIERAZTEN DUT:</w:t>
      </w:r>
    </w:p>
    <w:p w14:paraId="7565EC13" w14:textId="4F883394" w:rsidR="00913D45" w:rsidRPr="00403D06" w:rsidRDefault="00C125DF" w:rsidP="00403D06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t xml:space="preserve">Ordezkatzen dudan toki-erakundeak betetzen dituela onuradun izateko behar diren baldintzak, </w:t>
      </w:r>
      <w:proofErr w:type="spellStart"/>
      <w:r>
        <w:t>Dirulaguntzei</w:t>
      </w:r>
      <w:proofErr w:type="spellEnd"/>
      <w:r>
        <w:t xml:space="preserve"> buruzko azaroaren 9ko 11/2005 Foru Legearen 13. artikuluan eta </w:t>
      </w:r>
      <w:proofErr w:type="spellStart"/>
      <w:r>
        <w:t>Dirulaguntzei</w:t>
      </w:r>
      <w:proofErr w:type="spellEnd"/>
      <w:r>
        <w:t xml:space="preserve"> buruzko azaroaren 17ko 38/2003 Lege Orokorraren 13. artikuluan ezarritakoak, eta orobat betetzen dituela deialdi honetan parte hartzeko ezarritako baldintzak.</w:t>
      </w:r>
    </w:p>
    <w:p w14:paraId="64D02124" w14:textId="3D9F5C5A" w:rsidR="00F00509" w:rsidRPr="00DD45B4" w:rsidRDefault="004E3DE9" w:rsidP="00403D06">
      <w:pPr>
        <w:pStyle w:val="Prrafodelista"/>
        <w:numPr>
          <w:ilvl w:val="3"/>
          <w:numId w:val="32"/>
        </w:numPr>
        <w:spacing w:after="120" w:line="276" w:lineRule="auto"/>
        <w:ind w:left="426"/>
        <w:rPr>
          <w:rFonts w:asciiTheme="minorHAnsi" w:hAnsiTheme="minorHAnsi" w:cstheme="minorHAnsi"/>
          <w:szCs w:val="22"/>
        </w:rPr>
      </w:pPr>
      <w:r>
        <w:t xml:space="preserve">Eskatutako </w:t>
      </w:r>
      <w:proofErr w:type="spellStart"/>
      <w:r>
        <w:t>dirulaguntzaren</w:t>
      </w:r>
      <w:proofErr w:type="spellEnd"/>
      <w:r>
        <w:t xml:space="preserve"> helburuari dagokionez </w:t>
      </w:r>
      <w:r>
        <w:rPr>
          <w:rFonts w:ascii="Calibri" w:hAnsi="Calibri"/>
        </w:rPr>
        <w:t>(X batez adierazi aukera egokia)</w:t>
      </w:r>
      <w:r>
        <w:t>:</w:t>
      </w:r>
    </w:p>
    <w:p w14:paraId="568C98CB" w14:textId="4E5B98B6" w:rsidR="00887B5B" w:rsidRPr="00DD45B4" w:rsidRDefault="00977A81" w:rsidP="00E97550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</w:rPr>
        <w:instrText xml:space="preserve"> FORMCHECKBOX </w:instrText>
      </w:r>
      <w:r w:rsidR="00EA4862">
        <w:rPr>
          <w:rFonts w:ascii="Calibri" w:hAnsi="Calibri"/>
          <w:sz w:val="22"/>
        </w:rPr>
      </w:r>
      <w:r w:rsidR="00EA4862">
        <w:rPr>
          <w:rFonts w:ascii="Calibri" w:hAnsi="Calibri"/>
          <w:sz w:val="22"/>
        </w:rPr>
        <w:fldChar w:fldCharType="separate"/>
      </w:r>
      <w:r w:rsidRPr="00DD45B4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b/>
          <w:sz w:val="22"/>
          <w:u w:val="single"/>
        </w:rPr>
        <w:t>EZ DUDALA ESKURATU EDO ESKATU</w:t>
      </w:r>
      <w:r>
        <w:rPr>
          <w:rFonts w:ascii="Calibri" w:hAnsi="Calibri"/>
          <w:sz w:val="22"/>
        </w:rPr>
        <w:t xml:space="preserve"> Espainiako edo atzerriko beste administrazio publiko, erakunde publiko edo pribatu edo partikularren </w:t>
      </w:r>
      <w:proofErr w:type="spellStart"/>
      <w:r>
        <w:rPr>
          <w:rFonts w:ascii="Calibri" w:hAnsi="Calibri"/>
          <w:sz w:val="22"/>
        </w:rPr>
        <w:t>dirulaguntzarik</w:t>
      </w:r>
      <w:proofErr w:type="spellEnd"/>
      <w:r>
        <w:rPr>
          <w:rFonts w:ascii="Calibri" w:hAnsi="Calibri"/>
          <w:sz w:val="22"/>
        </w:rPr>
        <w:t>.</w:t>
      </w:r>
    </w:p>
    <w:p w14:paraId="61339017" w14:textId="5095CF99" w:rsidR="00977A81" w:rsidRPr="00DD45B4" w:rsidRDefault="00977A81" w:rsidP="00E97550">
      <w:pPr>
        <w:pStyle w:val="Fparrafo-C"/>
        <w:tabs>
          <w:tab w:val="left" w:pos="851"/>
        </w:tabs>
        <w:spacing w:after="120" w:line="276" w:lineRule="auto"/>
        <w:ind w:left="426" w:firstLine="0"/>
        <w:rPr>
          <w:rFonts w:ascii="Calibri" w:hAnsi="Calibri"/>
          <w:sz w:val="22"/>
          <w:szCs w:val="22"/>
        </w:rPr>
      </w:pPr>
      <w:r w:rsidRPr="00DD45B4">
        <w:rPr>
          <w:rFonts w:ascii="Calibri" w:hAnsi="Calibri"/>
          <w:sz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D45B4">
        <w:rPr>
          <w:rFonts w:ascii="Calibri" w:hAnsi="Calibri"/>
          <w:sz w:val="22"/>
        </w:rPr>
        <w:instrText xml:space="preserve"> FORMCHECKBOX </w:instrText>
      </w:r>
      <w:r w:rsidR="00EA4862">
        <w:rPr>
          <w:rFonts w:ascii="Calibri" w:hAnsi="Calibri"/>
          <w:sz w:val="22"/>
        </w:rPr>
      </w:r>
      <w:r w:rsidR="00EA4862">
        <w:rPr>
          <w:rFonts w:ascii="Calibri" w:hAnsi="Calibri"/>
          <w:sz w:val="22"/>
        </w:rPr>
        <w:fldChar w:fldCharType="separate"/>
      </w:r>
      <w:r w:rsidRPr="00DD45B4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 xml:space="preserve">Espainiako edo atzerriko beste administrazio publiko batzuen, beste erakunde publiko edo pribatu batzuen edo partikularren </w:t>
      </w:r>
      <w:proofErr w:type="spellStart"/>
      <w:r>
        <w:rPr>
          <w:rFonts w:ascii="Calibri" w:hAnsi="Calibri"/>
          <w:sz w:val="22"/>
        </w:rPr>
        <w:t>dirulaguntza</w:t>
      </w:r>
      <w:proofErr w:type="spellEnd"/>
      <w:r>
        <w:rPr>
          <w:rFonts w:ascii="Calibri" w:hAnsi="Calibri"/>
          <w:sz w:val="22"/>
        </w:rPr>
        <w:t xml:space="preserve"> hauek </w:t>
      </w:r>
      <w:r>
        <w:rPr>
          <w:rFonts w:ascii="Calibri" w:hAnsi="Calibri"/>
          <w:b/>
          <w:sz w:val="22"/>
          <w:u w:val="single"/>
        </w:rPr>
        <w:t>ESKURATU EDO ESKATU DITUDALA</w:t>
      </w:r>
      <w:r>
        <w:t>:</w:t>
      </w:r>
    </w:p>
    <w:tbl>
      <w:tblPr>
        <w:tblW w:w="910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961"/>
        <w:gridCol w:w="1592"/>
      </w:tblGrid>
      <w:tr w:rsidR="00977A81" w:rsidRPr="00DD45B4" w14:paraId="1A3A9CA2" w14:textId="77777777" w:rsidTr="00E97550">
        <w:trPr>
          <w:trHeight w:val="398"/>
          <w:jc w:val="right"/>
        </w:trPr>
        <w:tc>
          <w:tcPr>
            <w:tcW w:w="2552" w:type="dxa"/>
          </w:tcPr>
          <w:p w14:paraId="122B9DB2" w14:textId="775CB7BE" w:rsidR="00977A81" w:rsidRPr="00DD45B4" w:rsidRDefault="00977A81" w:rsidP="00DD45B4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Erakundea</w:t>
            </w:r>
          </w:p>
        </w:tc>
        <w:tc>
          <w:tcPr>
            <w:tcW w:w="4961" w:type="dxa"/>
          </w:tcPr>
          <w:p w14:paraId="2E4D7940" w14:textId="77777777" w:rsidR="00977A81" w:rsidRPr="00DD45B4" w:rsidRDefault="00977A81" w:rsidP="00DD45B4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Deialdia / Dirulaguntzaren kontzeptua</w:t>
            </w:r>
          </w:p>
        </w:tc>
        <w:tc>
          <w:tcPr>
            <w:tcW w:w="1592" w:type="dxa"/>
          </w:tcPr>
          <w:p w14:paraId="6D315FF1" w14:textId="77777777" w:rsidR="00977A81" w:rsidRPr="00DD45B4" w:rsidRDefault="00977A81" w:rsidP="00DD45B4">
            <w:pPr>
              <w:pStyle w:val="TablaA0A0-C"/>
              <w:spacing w:line="276" w:lineRule="auto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Zenbatekoa</w:t>
            </w:r>
          </w:p>
        </w:tc>
      </w:tr>
      <w:tr w:rsidR="00977A81" w:rsidRPr="00DD45B4" w14:paraId="44F0EDF8" w14:textId="77777777" w:rsidTr="00E97550">
        <w:trPr>
          <w:trHeight w:val="404"/>
          <w:jc w:val="right"/>
        </w:trPr>
        <w:tc>
          <w:tcPr>
            <w:tcW w:w="2552" w:type="dxa"/>
          </w:tcPr>
          <w:p w14:paraId="029E55F6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597C4E6" w14:textId="2B5BFA4E" w:rsidR="00E0518B" w:rsidRPr="00DD45B4" w:rsidRDefault="00E0518B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69816C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C96EC37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977A81" w:rsidRPr="00DD45B4" w14:paraId="6AB056EC" w14:textId="77777777" w:rsidTr="00E97550">
        <w:trPr>
          <w:jc w:val="right"/>
        </w:trPr>
        <w:tc>
          <w:tcPr>
            <w:tcW w:w="2552" w:type="dxa"/>
          </w:tcPr>
          <w:p w14:paraId="3AF46AA3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69E623D3" w14:textId="74354712" w:rsidR="00E0518B" w:rsidRPr="00DD45B4" w:rsidRDefault="00E0518B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CF94299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417CC578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977A81" w:rsidRPr="00DD45B4" w14:paraId="44E072F0" w14:textId="77777777" w:rsidTr="00E97550">
        <w:trPr>
          <w:jc w:val="right"/>
        </w:trPr>
        <w:tc>
          <w:tcPr>
            <w:tcW w:w="2552" w:type="dxa"/>
          </w:tcPr>
          <w:p w14:paraId="43711B7D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A037CC5" w14:textId="1FEF8940" w:rsidR="00E0518B" w:rsidRPr="00DD45B4" w:rsidRDefault="00E0518B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2D64DA9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326E19CC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977A81" w:rsidRPr="00DD45B4" w14:paraId="37E7C7D3" w14:textId="77777777" w:rsidTr="00E97550">
        <w:trPr>
          <w:jc w:val="right"/>
        </w:trPr>
        <w:tc>
          <w:tcPr>
            <w:tcW w:w="2552" w:type="dxa"/>
          </w:tcPr>
          <w:p w14:paraId="1F0AF074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1A63421" w14:textId="44662E4C" w:rsidR="00E0518B" w:rsidRPr="00DD45B4" w:rsidRDefault="00E0518B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02AD91E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56D80294" w14:textId="77777777" w:rsidR="00977A81" w:rsidRPr="00DD45B4" w:rsidRDefault="00977A81" w:rsidP="00DD45B4">
            <w:pPr>
              <w:pStyle w:val="TablaA0A0-C"/>
              <w:spacing w:line="276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2926D272" w14:textId="077A2C73" w:rsidR="00533EB1" w:rsidRPr="00DD45B4" w:rsidRDefault="00533EB1" w:rsidP="00E97550">
      <w:pPr>
        <w:pStyle w:val="Prrafodelista"/>
        <w:spacing w:before="100" w:beforeAutospacing="1" w:after="120" w:line="276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 xml:space="preserve">Konpromisoa hartzen dut idatziz jakinarazteko, 15 eguneko epean, </w:t>
      </w:r>
      <w:proofErr w:type="spellStart"/>
      <w:r>
        <w:rPr>
          <w:rFonts w:asciiTheme="minorHAnsi" w:hAnsiTheme="minorHAnsi"/>
        </w:rPr>
        <w:t>dirulaguntza</w:t>
      </w:r>
      <w:proofErr w:type="spellEnd"/>
      <w:r>
        <w:rPr>
          <w:rFonts w:asciiTheme="minorHAnsi" w:hAnsiTheme="minorHAnsi"/>
        </w:rPr>
        <w:t xml:space="preserve"> hauek tramitatzen diren bitartean funtsak eskatu behar </w:t>
      </w:r>
      <w:proofErr w:type="spellStart"/>
      <w:r>
        <w:rPr>
          <w:rFonts w:asciiTheme="minorHAnsi" w:hAnsiTheme="minorHAnsi"/>
        </w:rPr>
        <w:t>badizkiet</w:t>
      </w:r>
      <w:proofErr w:type="spellEnd"/>
      <w:r>
        <w:rPr>
          <w:rFonts w:asciiTheme="minorHAnsi" w:hAnsiTheme="minorHAnsi"/>
        </w:rPr>
        <w:t>, helburu eta xede bererako, beste administrazio edo erakunde batzuei, edo funts horiek jaso behar baditut, eta, hala bada, funts horien zenbatekoa adieraziko dut, egiaztatzeko proiektu bera ez dela bitan finantzatzen.</w:t>
      </w:r>
    </w:p>
    <w:p w14:paraId="49AF1736" w14:textId="77777777" w:rsidR="00AE4DD1" w:rsidRPr="00DD45B4" w:rsidRDefault="00AE4DD1" w:rsidP="00AE4DD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F6FCD9" w14:textId="7EE9994E" w:rsidR="00CB7925" w:rsidRPr="00DD45B4" w:rsidRDefault="00CB7925" w:rsidP="00AE4DD1">
      <w:pPr>
        <w:keepNext/>
        <w:widowControl/>
        <w:spacing w:after="12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/>
          <w:b/>
        </w:rPr>
        <w:lastRenderedPageBreak/>
        <w:t>KONTROL-ESKUMENEI BURUZKO BAIMENA:</w:t>
      </w:r>
    </w:p>
    <w:p w14:paraId="060AD805" w14:textId="697C3C83" w:rsidR="00CB7925" w:rsidRPr="00DD45B4" w:rsidRDefault="00CB7925" w:rsidP="00403D06">
      <w:pPr>
        <w:pStyle w:val="Fparrafo-C"/>
        <w:spacing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Bat etorriz 2021eko otsailaren 12ko 2021/241 (EB) Erregelamenduaren 22.2.e) artikuluan eta Finantza Erregelamendua delakoaren [Europako Parlamentuaren eta Kontseiluaren 2018ko uztailaren 18ko 2018/1046 (EB, Euratom) Erregelamendua] 129. artikuluan ezarritakoarekin, beharrezkoak diren eskubideak eta sarbideak ematen dira bermatzeko ezen Batzordeak, OLAFek, Europako Kontuen Auzitegiak, Europako Fiskaltzak eta agintari nazional eskudunek beren eskumenak baliatzen dituztela.</w:t>
      </w:r>
    </w:p>
    <w:p w14:paraId="121287E3" w14:textId="77777777" w:rsidR="0041542D" w:rsidRPr="00DD45B4" w:rsidRDefault="0041542D" w:rsidP="00DD45B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7AE903A2" w14:textId="4ED01E42" w:rsidR="00184A35" w:rsidRPr="00DD45B4" w:rsidRDefault="00B55A86" w:rsidP="00DD45B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……………………………………………...(e)n</w:t>
      </w:r>
      <w:r w:rsidR="00184A35">
        <w:rPr>
          <w:rFonts w:asciiTheme="minorHAnsi" w:hAnsiTheme="minorHAnsi"/>
        </w:rPr>
        <w:t>, 202….(e)ko …………………..……….aren .........(e)(a)n.</w:t>
      </w:r>
    </w:p>
    <w:p w14:paraId="5CC80EB3" w14:textId="7202E725" w:rsidR="00184A35" w:rsidRPr="00DD45B4" w:rsidRDefault="00184A35" w:rsidP="00DD45B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746A6149" w14:textId="77777777" w:rsidR="00CB5789" w:rsidRPr="00DD45B4" w:rsidRDefault="00CB5789" w:rsidP="00DD45B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20743100" w14:textId="77777777" w:rsidR="00184A35" w:rsidRPr="00DD45B4" w:rsidRDefault="00184A35" w:rsidP="00DD45B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7905B843" w14:textId="10148FF9" w:rsidR="00C86683" w:rsidRDefault="00AE488A" w:rsidP="00DD45B4">
      <w:pPr>
        <w:pStyle w:val="Default"/>
        <w:spacing w:line="276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/>
          <w:color w:val="auto"/>
          <w:sz w:val="22"/>
        </w:rPr>
        <w:t>(Eguna, alkatearen edo erakundeko buruaren sinadura eta erakundearen zigilua)</w:t>
      </w:r>
    </w:p>
    <w:sectPr w:rsidR="00C86683" w:rsidSect="00E97550">
      <w:headerReference w:type="default" r:id="rId8"/>
      <w:footerReference w:type="default" r:id="rId9"/>
      <w:pgSz w:w="11906" w:h="16838" w:code="9"/>
      <w:pgMar w:top="1985" w:right="992" w:bottom="992" w:left="1418" w:header="851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0F493" w14:textId="77777777" w:rsidR="006A4575" w:rsidRDefault="006A4575">
      <w:r>
        <w:separator/>
      </w:r>
    </w:p>
  </w:endnote>
  <w:endnote w:type="continuationSeparator" w:id="0">
    <w:p w14:paraId="19A21F8C" w14:textId="77777777" w:rsidR="006A4575" w:rsidRDefault="006A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03B6F251" w:rsidR="006A4575" w:rsidRPr="00051091" w:rsidRDefault="006A4575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>
      <w:rPr>
        <w:rFonts w:asciiTheme="minorHAnsi" w:hAnsiTheme="minorHAnsi"/>
        <w:i/>
        <w:color w:val="7F7F7F" w:themeColor="text1" w:themeTint="80"/>
        <w:sz w:val="18"/>
      </w:rPr>
      <w:t xml:space="preserve">Orrialdea: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EA4862">
      <w:rPr>
        <w:rFonts w:asciiTheme="minorHAnsi" w:hAnsiTheme="minorHAnsi" w:cstheme="minorHAnsi"/>
        <w:i/>
        <w:noProof/>
        <w:color w:val="7F7F7F" w:themeColor="text1" w:themeTint="80"/>
        <w:sz w:val="18"/>
      </w:rPr>
      <w:t>3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>
      <w:rPr>
        <w:rFonts w:asciiTheme="minorHAnsi" w:hAnsiTheme="minorHAnsi"/>
        <w:i/>
        <w:color w:val="7F7F7F" w:themeColor="text1" w:themeTint="80"/>
        <w:sz w:val="18"/>
      </w:rPr>
      <w:t xml:space="preserve"> /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EA4862">
      <w:rPr>
        <w:rFonts w:asciiTheme="minorHAnsi" w:hAnsiTheme="minorHAnsi" w:cstheme="minorHAnsi"/>
        <w:i/>
        <w:noProof/>
        <w:color w:val="7F7F7F" w:themeColor="text1" w:themeTint="80"/>
        <w:sz w:val="18"/>
      </w:rPr>
      <w:t>3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6A4575" w:rsidRDefault="006A457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1C31" w14:textId="77777777" w:rsidR="006A4575" w:rsidRDefault="006A4575">
      <w:r>
        <w:separator/>
      </w:r>
    </w:p>
  </w:footnote>
  <w:footnote w:type="continuationSeparator" w:id="0">
    <w:p w14:paraId="5FF0BE3A" w14:textId="77777777" w:rsidR="006A4575" w:rsidRDefault="006A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85A4" w14:textId="3BF3AA43" w:rsidR="006A4575" w:rsidRPr="00045541" w:rsidRDefault="006A4575" w:rsidP="00184A35">
    <w:pPr>
      <w:pStyle w:val="Encabezado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/>
        <w:noProof/>
        <w:color w:val="808080" w:themeColor="background1" w:themeShade="80"/>
        <w:lang w:val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498993" wp14:editId="57C3CCBC">
              <wp:simplePos x="0" y="0"/>
              <wp:positionH relativeFrom="column">
                <wp:posOffset>1691640</wp:posOffset>
              </wp:positionH>
              <wp:positionV relativeFrom="paragraph">
                <wp:posOffset>125730</wp:posOffset>
              </wp:positionV>
              <wp:extent cx="2713990" cy="421005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21005"/>
                        <a:chOff x="1692747" y="127583"/>
                        <a:chExt cx="2714624" cy="421103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3339570" y="127583"/>
                          <a:ext cx="1067801" cy="4211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2747" y="133351"/>
                          <a:ext cx="1572228" cy="38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B2D22" id="Grupo 2" o:spid="_x0000_s1026" style="position:absolute;margin-left:133.2pt;margin-top:9.9pt;width:213.7pt;height:33.15pt;z-index:251662336;mso-width-relative:margin;mso-height-relative:margin" coordorigin="16927,1275" coordsize="27146,42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3395;top:1275;width:10678;height: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">
                <v:imagedata r:id="rId3" o:title="" croptop="9726f" cropbottom="9838f"/>
                <v:path arrowok="t"/>
              </v:shape>
              <v:shape id="Imagen 4" o:spid="_x0000_s1028" type="#_x0000_t75" style="position:absolute;left:16927;top:1333;width:15722;height:3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FE5C368" wp14:editId="35D752C9">
          <wp:simplePos x="0" y="0"/>
          <wp:positionH relativeFrom="column">
            <wp:posOffset>4520565</wp:posOffset>
          </wp:positionH>
          <wp:positionV relativeFrom="paragraph">
            <wp:posOffset>88265</wp:posOffset>
          </wp:positionV>
          <wp:extent cx="1209675" cy="527685"/>
          <wp:effectExtent l="0" t="0" r="9525" b="5715"/>
          <wp:wrapNone/>
          <wp:docPr id="8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808080" w:themeColor="background1" w:themeShade="80"/>
        <w:lang w:val="es-ES"/>
      </w:rPr>
      <w:drawing>
        <wp:anchor distT="0" distB="0" distL="114300" distR="114300" simplePos="0" relativeHeight="251661312" behindDoc="0" locked="0" layoutInCell="1" allowOverlap="1" wp14:anchorId="430B9911" wp14:editId="07DDBF2D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1404342" cy="372221"/>
          <wp:effectExtent l="0" t="0" r="5715" b="8890"/>
          <wp:wrapNone/>
          <wp:docPr id="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42" cy="3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233BC7"/>
    <w:multiLevelType w:val="hybridMultilevel"/>
    <w:tmpl w:val="C3A06D7C"/>
    <w:lvl w:ilvl="0" w:tplc="0C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17">
      <w:start w:val="1"/>
      <w:numFmt w:val="lowerLetter"/>
      <w:lvlText w:val="%4)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5"/>
  </w:num>
  <w:num w:numId="3">
    <w:abstractNumId w:val="54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2"/>
  </w:num>
  <w:num w:numId="14">
    <w:abstractNumId w:val="17"/>
  </w:num>
  <w:num w:numId="15">
    <w:abstractNumId w:val="24"/>
  </w:num>
  <w:num w:numId="16">
    <w:abstractNumId w:val="59"/>
  </w:num>
  <w:num w:numId="17">
    <w:abstractNumId w:val="57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3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0"/>
  </w:num>
  <w:num w:numId="29">
    <w:abstractNumId w:val="6"/>
  </w:num>
  <w:num w:numId="30">
    <w:abstractNumId w:val="16"/>
  </w:num>
  <w:num w:numId="31">
    <w:abstractNumId w:val="43"/>
  </w:num>
  <w:num w:numId="32">
    <w:abstractNumId w:val="66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8"/>
  </w:num>
  <w:num w:numId="48">
    <w:abstractNumId w:val="5"/>
  </w:num>
  <w:num w:numId="49">
    <w:abstractNumId w:val="64"/>
  </w:num>
  <w:num w:numId="50">
    <w:abstractNumId w:val="52"/>
  </w:num>
  <w:num w:numId="51">
    <w:abstractNumId w:val="63"/>
  </w:num>
  <w:num w:numId="52">
    <w:abstractNumId w:val="12"/>
  </w:num>
  <w:num w:numId="53">
    <w:abstractNumId w:val="65"/>
  </w:num>
  <w:num w:numId="54">
    <w:abstractNumId w:val="9"/>
  </w:num>
  <w:num w:numId="55">
    <w:abstractNumId w:val="48"/>
  </w:num>
  <w:num w:numId="56">
    <w:abstractNumId w:val="56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1"/>
  </w:num>
  <w:num w:numId="63">
    <w:abstractNumId w:val="20"/>
  </w:num>
  <w:num w:numId="64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0EA9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3B2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E080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5D73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18F5"/>
    <w:rsid w:val="002A3055"/>
    <w:rsid w:val="002A31A3"/>
    <w:rsid w:val="002A3774"/>
    <w:rsid w:val="002A38C5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411C"/>
    <w:rsid w:val="00305BF7"/>
    <w:rsid w:val="0030607A"/>
    <w:rsid w:val="0030728A"/>
    <w:rsid w:val="003108CA"/>
    <w:rsid w:val="00310C49"/>
    <w:rsid w:val="00311FE6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D5F"/>
    <w:rsid w:val="003832B8"/>
    <w:rsid w:val="00383377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D06"/>
    <w:rsid w:val="00403EA7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6076"/>
    <w:rsid w:val="0056677E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8F7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E0227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4062"/>
    <w:rsid w:val="00694BDC"/>
    <w:rsid w:val="006961A1"/>
    <w:rsid w:val="0069726F"/>
    <w:rsid w:val="006972F6"/>
    <w:rsid w:val="006A0472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6618"/>
    <w:rsid w:val="006E6B62"/>
    <w:rsid w:val="006E7484"/>
    <w:rsid w:val="006E7CA9"/>
    <w:rsid w:val="006E7F3C"/>
    <w:rsid w:val="006F0370"/>
    <w:rsid w:val="006F03AA"/>
    <w:rsid w:val="006F0C4D"/>
    <w:rsid w:val="006F19E1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91D"/>
    <w:rsid w:val="00787DB8"/>
    <w:rsid w:val="0079002F"/>
    <w:rsid w:val="00791209"/>
    <w:rsid w:val="00791F54"/>
    <w:rsid w:val="00792AC4"/>
    <w:rsid w:val="00792CBD"/>
    <w:rsid w:val="007960D0"/>
    <w:rsid w:val="0079680F"/>
    <w:rsid w:val="00796AE0"/>
    <w:rsid w:val="00796E37"/>
    <w:rsid w:val="007979E3"/>
    <w:rsid w:val="007A0734"/>
    <w:rsid w:val="007A75BA"/>
    <w:rsid w:val="007B0297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2EFE"/>
    <w:rsid w:val="007E3336"/>
    <w:rsid w:val="007E3379"/>
    <w:rsid w:val="007E46F1"/>
    <w:rsid w:val="007E4F98"/>
    <w:rsid w:val="007E62E0"/>
    <w:rsid w:val="007E7888"/>
    <w:rsid w:val="007E79F4"/>
    <w:rsid w:val="007E7F6C"/>
    <w:rsid w:val="007F2349"/>
    <w:rsid w:val="007F3A55"/>
    <w:rsid w:val="007F3ADE"/>
    <w:rsid w:val="007F5C04"/>
    <w:rsid w:val="007F5FF0"/>
    <w:rsid w:val="007F6489"/>
    <w:rsid w:val="007F7910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1AE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54E4"/>
    <w:rsid w:val="008A5E8D"/>
    <w:rsid w:val="008B042F"/>
    <w:rsid w:val="008B0918"/>
    <w:rsid w:val="008B0F6F"/>
    <w:rsid w:val="008B170C"/>
    <w:rsid w:val="008B2AED"/>
    <w:rsid w:val="008B4503"/>
    <w:rsid w:val="008B5193"/>
    <w:rsid w:val="008B691C"/>
    <w:rsid w:val="008B6D0A"/>
    <w:rsid w:val="008C0F6C"/>
    <w:rsid w:val="008C372B"/>
    <w:rsid w:val="008C3E5F"/>
    <w:rsid w:val="008C3F62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28D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7CB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3735"/>
    <w:rsid w:val="00A8510C"/>
    <w:rsid w:val="00A86E95"/>
    <w:rsid w:val="00A90645"/>
    <w:rsid w:val="00A90D1E"/>
    <w:rsid w:val="00A94D60"/>
    <w:rsid w:val="00A952D9"/>
    <w:rsid w:val="00A95868"/>
    <w:rsid w:val="00A96381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6BD4"/>
    <w:rsid w:val="00AA7D1D"/>
    <w:rsid w:val="00AB13E0"/>
    <w:rsid w:val="00AB29CD"/>
    <w:rsid w:val="00AB3526"/>
    <w:rsid w:val="00AB3582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5A29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248A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5A86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454B"/>
    <w:rsid w:val="00C05482"/>
    <w:rsid w:val="00C05877"/>
    <w:rsid w:val="00C104D8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63BA"/>
    <w:rsid w:val="00C369BE"/>
    <w:rsid w:val="00C37A29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2ADA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4862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56D"/>
    <w:rsid w:val="00F05658"/>
    <w:rsid w:val="00F06D40"/>
    <w:rsid w:val="00F11006"/>
    <w:rsid w:val="00F11397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86B"/>
    <w:rsid w:val="00F23C19"/>
    <w:rsid w:val="00F23F8F"/>
    <w:rsid w:val="00F241E8"/>
    <w:rsid w:val="00F24630"/>
    <w:rsid w:val="00F24D16"/>
    <w:rsid w:val="00F24E1E"/>
    <w:rsid w:val="00F24F5A"/>
    <w:rsid w:val="00F324F5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64B5"/>
    <w:rsid w:val="00FE6E23"/>
    <w:rsid w:val="00FF13AC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u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u-ES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u-ES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u-ES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u-ES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u-ES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u-ES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u-ES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u-E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u-ES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8D3B-58BE-4F77-888C-49F06206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64</TotalTime>
  <Pages>3</Pages>
  <Words>361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Loizu Maeztu, Francisco Javier (GAN-NIK)</cp:lastModifiedBy>
  <cp:revision>9</cp:revision>
  <cp:lastPrinted>2023-10-09T07:23:00Z</cp:lastPrinted>
  <dcterms:created xsi:type="dcterms:W3CDTF">2024-04-23T08:45:00Z</dcterms:created>
  <dcterms:modified xsi:type="dcterms:W3CDTF">2024-04-23T09:49:00Z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