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0C96" w14:textId="77777777" w:rsidR="00B22465" w:rsidRDefault="00B22465" w:rsidP="00EC4B8A">
      <w:pPr>
        <w:widowControl/>
        <w:spacing w:line="276" w:lineRule="auto"/>
        <w:rPr>
          <w:rFonts w:asciiTheme="minorHAnsi" w:hAnsiTheme="minorHAnsi" w:cstheme="minorHAnsi"/>
          <w:szCs w:val="21"/>
        </w:rPr>
      </w:pPr>
    </w:p>
    <w:p w14:paraId="16A2141A" w14:textId="49B78EF7" w:rsidR="0059619D" w:rsidRDefault="0059619D" w:rsidP="00EC4B8A">
      <w:pPr>
        <w:pStyle w:val="foral-f-parrafo-3lineas-t5-c"/>
        <w:spacing w:before="240" w:beforeAutospacing="0" w:after="240" w:line="276" w:lineRule="auto"/>
        <w:jc w:val="both"/>
        <w:rPr>
          <w:sz w:val="22"/>
          <w:szCs w:val="21"/>
          <w:rFonts w:asciiTheme="minorHAnsi" w:hAnsiTheme="minorHAnsi" w:cstheme="minorHAnsi"/>
        </w:rPr>
      </w:pPr>
      <w:r>
        <w:rPr>
          <w:sz w:val="22"/>
          <w:b/>
          <w:rFonts w:asciiTheme="minorHAnsi" w:hAnsiTheme="minorHAnsi"/>
        </w:rPr>
        <w:t xml:space="preserve">Nafarroako Foru Komunitatean uholde-arriskuari aurre egiteko Larrialdietarako Plan Bereziaren arabera</w:t>
      </w:r>
      <w:r>
        <w:rPr>
          <w:sz w:val="22"/>
          <w:rFonts w:asciiTheme="minorHAnsi" w:hAnsiTheme="minorHAnsi"/>
        </w:rPr>
        <w:t xml:space="preserve"> (2023ko martxoko aldaketa), </w:t>
      </w:r>
      <w:r>
        <w:rPr>
          <w:sz w:val="22"/>
          <w:b/>
          <w:rFonts w:asciiTheme="minorHAnsi" w:hAnsiTheme="minorHAnsi"/>
        </w:rPr>
        <w:t xml:space="preserve">udalerri hauek uholde-arriskuaren aurreko jarduketa-plana egiteko betebeharra dute</w:t>
      </w:r>
      <w:r>
        <w:rPr>
          <w:sz w:val="22"/>
          <w:rFonts w:asciiTheme="minorHAnsi" w:hAnsiTheme="minorHAnsi"/>
        </w:rPr>
        <w:t xml:space="preserve">: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C0185B" w:rsidRPr="00C0185B" w14:paraId="1A46000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904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Altsasu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CA3FA3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0D3" w14:textId="0515CA50" w:rsidR="00FD743F" w:rsidRPr="00C0185B" w:rsidRDefault="002057B8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Antzin</w:t>
            </w:r>
          </w:p>
        </w:tc>
      </w:tr>
      <w:tr w:rsidR="00C0185B" w:rsidRPr="00C0185B" w14:paraId="1AA3BD6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CB5E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Andosilla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4D1F056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8D4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Araitz</w:t>
            </w:r>
          </w:p>
        </w:tc>
      </w:tr>
      <w:tr w:rsidR="00C0185B" w:rsidRPr="00C0185B" w14:paraId="4D6BCD4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DF5D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Aranguren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61640F83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6A2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Arguedas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54524FA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0C8D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Arruazu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7476C54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3F4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Azagra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7267490B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6AFE" w14:textId="6041EA4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Baztan (Elizondo, Irurita eta Mugairi)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25C343F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22BA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Bera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2BE9385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2116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Betelu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573DDB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1F0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Buñuel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721EE47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3BF4" w14:textId="572D6B2B" w:rsidR="00FD743F" w:rsidRPr="00C0185B" w:rsidRDefault="002057B8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Burlata</w:t>
            </w:r>
          </w:p>
        </w:tc>
      </w:tr>
      <w:tr w:rsidR="00C0185B" w:rsidRPr="00C0185B" w14:paraId="32D0EB74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25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Caparroso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66866E3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80AF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Cascante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15FC635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5B53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Cortes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E51936C" w14:textId="77777777" w:rsidTr="005A48C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5F0BF" w14:textId="74F15034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Doneztebe</w:t>
            </w:r>
          </w:p>
        </w:tc>
      </w:tr>
      <w:tr w:rsidR="00C0185B" w:rsidRPr="00C0185B" w14:paraId="3421073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881A" w14:textId="797F6533" w:rsidR="00FD743F" w:rsidRPr="00C0185B" w:rsidRDefault="00293937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Eneritz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1C9B40F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48A" w14:textId="2A3A67F0" w:rsidR="00FD743F" w:rsidRPr="00C0185B" w:rsidRDefault="00293937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Lizarra</w:t>
            </w:r>
          </w:p>
        </w:tc>
      </w:tr>
      <w:tr w:rsidR="00C0185B" w:rsidRPr="00C0185B" w14:paraId="56EE8E3C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152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Etxalar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04833C7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7D86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Faltzes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C8122C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A9AD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Funes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7A15911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C000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Galar (Ezkirotz)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798AC8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DE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Garde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20063F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CF1" w14:textId="27F44621" w:rsidR="00FD743F" w:rsidRPr="00C0185B" w:rsidRDefault="00293937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Uharte</w:t>
            </w:r>
          </w:p>
        </w:tc>
      </w:tr>
      <w:tr w:rsidR="00C0185B" w:rsidRPr="00C0185B" w14:paraId="2BC8A36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0145" w14:textId="4254D885" w:rsidR="00FD743F" w:rsidRPr="00C0185B" w:rsidRDefault="00A76F76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Itzaltzu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5018F6A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C9D6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Leitza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6F79F40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2B53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Lesaka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7B80D04D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B6EF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Lodosa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5AFBCD3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63E" w14:textId="77777777" w:rsidR="00FD743F" w:rsidRPr="00C0185B" w:rsidRDefault="00FD743F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Marañón</w:t>
            </w:r>
          </w:p>
        </w:tc>
      </w:tr>
      <w:tr w:rsidR="00C0185B" w:rsidRPr="00C0185B" w14:paraId="438A572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B9B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Murchante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2107509B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AD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Murieta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5175F6B7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F82" w14:textId="4CA1637B" w:rsidR="00FD743F" w:rsidRPr="00C0185B" w:rsidRDefault="00412624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Otsagabia</w:t>
            </w:r>
          </w:p>
        </w:tc>
      </w:tr>
      <w:tr w:rsidR="00C0185B" w:rsidRPr="00C0185B" w14:paraId="0C546D3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B82D" w14:textId="752090C3" w:rsidR="00FD743F" w:rsidRPr="00C0185B" w:rsidRDefault="00381FA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Erriberri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43C386E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B84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Iruña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3F458F20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646D" w14:textId="177AFF31" w:rsidR="00FD743F" w:rsidRPr="00C0185B" w:rsidRDefault="00381FA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Azkoien</w:t>
            </w:r>
          </w:p>
        </w:tc>
      </w:tr>
      <w:tr w:rsidR="00C0185B" w:rsidRPr="00C0185B" w14:paraId="48EAF6C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D2F" w14:textId="77777777" w:rsidR="00FD743F" w:rsidRPr="00C0185B" w:rsidRDefault="00FD743F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Pitillas</w:t>
            </w:r>
          </w:p>
        </w:tc>
      </w:tr>
      <w:tr w:rsidR="00C0185B" w:rsidRPr="00C0185B" w14:paraId="6FF9EAB2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2C6B" w14:textId="02AC23C4" w:rsidR="00FD743F" w:rsidRPr="00C0185B" w:rsidRDefault="00A254C3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Gares</w:t>
            </w:r>
          </w:p>
        </w:tc>
      </w:tr>
      <w:tr w:rsidR="00C0185B" w:rsidRPr="00C0185B" w14:paraId="5E3FD63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A92C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San Adrián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6BC7B06A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2F5C" w14:textId="52AFBBE6" w:rsidR="00FD743F" w:rsidRPr="00C0185B" w:rsidRDefault="00C0185B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Zangoza</w:t>
            </w:r>
          </w:p>
        </w:tc>
      </w:tr>
      <w:tr w:rsidR="00C0185B" w:rsidRPr="00C0185B" w14:paraId="2593719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B318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Sunbilla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0AE6B8BF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8255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Tafalla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4669E855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DE6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Tutera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4EB186D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CE4E" w14:textId="77777777" w:rsidR="00FD743F" w:rsidRPr="00C0185B" w:rsidRDefault="00FD743F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Tulebras</w:t>
            </w:r>
          </w:p>
        </w:tc>
      </w:tr>
      <w:tr w:rsidR="00C0185B" w:rsidRPr="00C0185B" w14:paraId="7B9AB8C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D4A" w14:textId="0C6FE976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Urdazubi</w:t>
            </w:r>
          </w:p>
        </w:tc>
      </w:tr>
      <w:tr w:rsidR="00C0185B" w:rsidRPr="00C0185B" w14:paraId="6D2808D6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ED1A" w14:textId="6A250311" w:rsidR="00FD743F" w:rsidRPr="00C0185B" w:rsidRDefault="00C0185B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Uztarroze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62812C49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677" w14:textId="1AE3D51C" w:rsidR="00FD743F" w:rsidRPr="00C0185B" w:rsidRDefault="00DD7C50" w:rsidP="00FD743F">
            <w:pPr>
              <w:widowControl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Bidankoze</w:t>
            </w:r>
          </w:p>
        </w:tc>
      </w:tr>
      <w:tr w:rsidR="00C0185B" w:rsidRPr="00C0185B" w14:paraId="04352281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A2F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Villatuerta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19ECF5BE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F89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Atarrabia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  <w:tr w:rsidR="00C0185B" w:rsidRPr="00C0185B" w14:paraId="2C427C68" w14:textId="77777777" w:rsidTr="00FD743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2BA1" w14:textId="77777777" w:rsidR="00FD743F" w:rsidRPr="00C0185B" w:rsidRDefault="00FD743F" w:rsidP="00FD743F">
            <w:pPr>
              <w:widowControl/>
              <w:jc w:val="left"/>
              <w:rPr>
                <w:color w:val="000000" w:themeColor="text1"/>
                <w:szCs w:val="22"/>
                <w:rFonts w:asciiTheme="minorHAnsi" w:hAnsiTheme="minorHAnsi" w:cstheme="minorHAnsi"/>
              </w:rPr>
            </w:pPr>
            <w:r>
              <w:rPr>
                <w:color w:val="000000" w:themeColor="text1"/>
                <w:rFonts w:asciiTheme="minorHAnsi" w:hAnsiTheme="minorHAnsi"/>
              </w:rPr>
              <w:t xml:space="preserve">Ziordia</w:t>
            </w:r>
            <w:r>
              <w:rPr>
                <w:color w:val="000000" w:themeColor="text1"/>
                <w:rFonts w:asciiTheme="minorHAnsi" w:hAnsiTheme="minorHAnsi"/>
              </w:rPr>
              <w:t xml:space="preserve"> </w:t>
            </w:r>
          </w:p>
        </w:tc>
      </w:tr>
    </w:tbl>
    <w:p w14:paraId="340758C0" w14:textId="1DE9BA61" w:rsidR="00D6306C" w:rsidRDefault="006E0A85" w:rsidP="007B442A">
      <w:pPr>
        <w:pStyle w:val="foral-f-parrafo-3lineas-t5-c"/>
        <w:spacing w:before="360" w:beforeAutospacing="0" w:after="120" w:afterAutospacing="0" w:line="276" w:lineRule="auto"/>
        <w:jc w:val="both"/>
        <w:rPr>
          <w:b/>
          <w:sz w:val="22"/>
          <w:szCs w:val="21"/>
          <w:rFonts w:asciiTheme="minorHAnsi" w:hAnsiTheme="minorHAnsi" w:cstheme="minorHAnsi"/>
        </w:rPr>
      </w:pPr>
      <w:r>
        <w:rPr>
          <w:sz w:val="22"/>
          <w:b/>
        </w:rPr>
        <w:t xml:space="preserve">Nafarroako Foru Komunitatean uholde-arriskuari aurre egiteko Larrialdietarako Plan Bereziaren arabera</w:t>
      </w:r>
      <w:r>
        <w:rPr>
          <w:sz w:val="22"/>
        </w:rPr>
        <w:t xml:space="preserve"> (2023ko martxoko aldaketa; </w:t>
      </w:r>
      <w:r>
        <w:rPr>
          <w:sz w:val="22"/>
          <w:rFonts w:ascii="Calibri" w:hAnsi="Calibri"/>
        </w:rPr>
        <w:t xml:space="preserve">UHOLDEEN AZTERKETA izeneko eranskineko 2.7 puntua</w:t>
      </w:r>
      <w:r>
        <w:rPr>
          <w:sz w:val="22"/>
        </w:rPr>
        <w:t xml:space="preserve">), </w:t>
      </w:r>
      <w:r>
        <w:rPr>
          <w:sz w:val="22"/>
          <w:b/>
        </w:rPr>
        <w:t xml:space="preserve">komeni da udalerri hauek uholde-arriskuaren aurreko jarduketa-plana egitea</w:t>
      </w:r>
      <w:r>
        <w:rPr>
          <w:sz w:val="22"/>
        </w:rPr>
        <w:t xml:space="preserve">:</w:t>
      </w:r>
      <w:r>
        <w:rPr>
          <w:sz w:val="22"/>
          <w:rFonts w:ascii="Calibri" w:hAnsi="Calibri"/>
        </w:rPr>
        <w:t xml:space="preserve"> </w:t>
      </w:r>
    </w:p>
    <w:p w14:paraId="70B277CF" w14:textId="77777777" w:rsidR="007D0395" w:rsidRDefault="007D0395" w:rsidP="00EC4B8A">
      <w:pPr>
        <w:widowControl/>
        <w:spacing w:line="276" w:lineRule="auto"/>
        <w:rPr>
          <w:szCs w:val="21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Berbintzana</w:t>
      </w:r>
    </w:p>
    <w:p w14:paraId="45B4368D" w14:textId="28EC2B12" w:rsidR="007D0395" w:rsidRDefault="007D0395" w:rsidP="00EC4B8A">
      <w:pPr>
        <w:widowControl/>
        <w:spacing w:line="276" w:lineRule="auto"/>
        <w:rPr>
          <w:szCs w:val="21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Esteribar</w:t>
      </w:r>
    </w:p>
    <w:p w14:paraId="34816CF8" w14:textId="77777777" w:rsidR="007D0395" w:rsidRDefault="007D0395" w:rsidP="00EC4B8A">
      <w:pPr>
        <w:widowControl/>
        <w:spacing w:line="276" w:lineRule="auto"/>
        <w:rPr>
          <w:szCs w:val="21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Ezkabarte</w:t>
      </w:r>
    </w:p>
    <w:p w14:paraId="6C8287B2" w14:textId="77777777" w:rsidR="007D0395" w:rsidRDefault="007D0395" w:rsidP="00EC4B8A">
      <w:pPr>
        <w:widowControl/>
        <w:spacing w:line="276" w:lineRule="auto"/>
        <w:rPr>
          <w:szCs w:val="21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Miranda Arga</w:t>
      </w:r>
    </w:p>
    <w:p w14:paraId="4CD61092" w14:textId="6E23D090" w:rsidR="00D6306C" w:rsidRPr="00D6306C" w:rsidRDefault="007D0395" w:rsidP="00EC4B8A">
      <w:pPr>
        <w:widowControl/>
        <w:spacing w:line="276" w:lineRule="auto"/>
        <w:rPr>
          <w:szCs w:val="21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Murillo el Fruto</w:t>
      </w:r>
    </w:p>
    <w:p w14:paraId="6008A15F" w14:textId="448598DC" w:rsidR="003E73CC" w:rsidRDefault="004E2C1B" w:rsidP="007B442A">
      <w:pPr>
        <w:pStyle w:val="foral-f-parrafo-3lineas-t5-c"/>
        <w:spacing w:before="360" w:beforeAutospacing="0" w:after="120" w:afterAutospacing="0" w:line="276" w:lineRule="auto"/>
        <w:jc w:val="both"/>
        <w:rPr>
          <w:b/>
          <w:sz w:val="22"/>
          <w:szCs w:val="21"/>
          <w:rFonts w:asciiTheme="minorHAnsi" w:hAnsiTheme="minorHAnsi" w:cstheme="minorHAnsi"/>
        </w:rPr>
      </w:pPr>
      <w:r>
        <w:rPr>
          <w:sz w:val="22"/>
          <w:b/>
          <w:rFonts w:asciiTheme="minorHAnsi" w:hAnsiTheme="minorHAnsi"/>
        </w:rPr>
        <w:t xml:space="preserve">Kanpin hauek autobabeserako planak egin eta onetsi behar dituzte, eta horietan neurri prebentiboak eta aktiboak jaso uholde-arriskua gutxitzeko</w:t>
      </w:r>
      <w:r>
        <w:rPr>
          <w:sz w:val="22"/>
          <w:rFonts w:asciiTheme="minorHAnsi" w:hAnsiTheme="minorHAnsi"/>
        </w:rPr>
        <w:t xml:space="preserve"> (2023ko martxoko aldaketa):</w:t>
      </w: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9E51B4" w:rsidRPr="009E51B4" w14:paraId="03DE0F12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1F78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Cantolagua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  <w:tr w:rsidR="009E51B4" w:rsidRPr="009E51B4" w14:paraId="64AEFAB1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DC29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El Molino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  <w:tr w:rsidR="009E51B4" w:rsidRPr="009E51B4" w14:paraId="1551C133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446D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Iturbero</w:t>
            </w:r>
          </w:p>
        </w:tc>
      </w:tr>
      <w:tr w:rsidR="009E51B4" w:rsidRPr="009E51B4" w14:paraId="0CE6C7C8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6C75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Osate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  <w:tr w:rsidR="009E51B4" w:rsidRPr="009E51B4" w14:paraId="4B909581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0020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Errezuko kanpina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  <w:tr w:rsidR="009E51B4" w:rsidRPr="009E51B4" w14:paraId="7AC23798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374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Urrobi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  <w:tr w:rsidR="009E51B4" w:rsidRPr="009E51B4" w14:paraId="128B1455" w14:textId="77777777" w:rsidTr="009E51B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B3BD" w14:textId="77777777" w:rsidR="009E51B4" w:rsidRPr="009E51B4" w:rsidRDefault="009E51B4" w:rsidP="009E51B4">
            <w:pPr>
              <w:widowControl/>
              <w:jc w:val="left"/>
              <w:rPr>
                <w:color w:val="000000"/>
                <w:szCs w:val="22"/>
                <w:rFonts w:ascii="Calibri" w:hAnsi="Calibri" w:cs="Calibri"/>
              </w:rPr>
            </w:pPr>
            <w:r>
              <w:rPr>
                <w:color w:val="000000"/>
                <w:rFonts w:ascii="Calibri" w:hAnsi="Calibri"/>
              </w:rPr>
              <w:t xml:space="preserve">Urrutea</w:t>
            </w:r>
            <w:r>
              <w:rPr>
                <w:color w:val="000000"/>
                <w:rFonts w:ascii="Calibri" w:hAnsi="Calibri"/>
              </w:rPr>
              <w:t xml:space="preserve"> </w:t>
            </w:r>
          </w:p>
        </w:tc>
      </w:tr>
    </w:tbl>
    <w:p w14:paraId="36013037" w14:textId="1B199126" w:rsidR="003E73CC" w:rsidRPr="009E51B4" w:rsidRDefault="003E73CC" w:rsidP="009E51B4">
      <w:pPr>
        <w:widowControl/>
        <w:jc w:val="left"/>
        <w:rPr>
          <w:rFonts w:ascii="Calibri" w:hAnsi="Calibri" w:cs="Calibri"/>
          <w:color w:val="000000"/>
          <w:szCs w:val="22"/>
          <w:lang w:val="es-ES"/>
        </w:rPr>
      </w:pPr>
    </w:p>
    <w:sectPr w:rsidR="003E73CC" w:rsidRPr="009E51B4" w:rsidSect="00DD45B4">
      <w:headerReference w:type="default" r:id="rId8"/>
      <w:footerReference w:type="default" r:id="rId9"/>
      <w:pgSz w:w="11906" w:h="16838" w:code="9"/>
      <w:pgMar w:top="1985" w:right="991" w:bottom="1418" w:left="1276" w:header="851" w:footer="35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0F493" w14:textId="77777777" w:rsidR="00484470" w:rsidRDefault="00484470">
      <w:r>
        <w:separator/>
      </w:r>
    </w:p>
  </w:endnote>
  <w:endnote w:type="continuationSeparator" w:id="0">
    <w:p w14:paraId="19A21F8C" w14:textId="77777777" w:rsidR="00484470" w:rsidRDefault="004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319DF8EB" w:rsidR="00484470" w:rsidRPr="00051091" w:rsidRDefault="00484470" w:rsidP="00D86F52">
    <w:pPr>
      <w:pStyle w:val="Piedepgina"/>
      <w:jc w:val="right"/>
      <w:rPr>
        <w:i/>
        <w:color w:val="7F7F7F" w:themeColor="text1" w:themeTint="80"/>
        <w:sz w:val="18"/>
        <w:rFonts w:asciiTheme="minorHAnsi" w:hAnsiTheme="minorHAnsi" w:cstheme="minorHAnsi"/>
      </w:rPr>
    </w:pPr>
    <w:r>
      <w:rPr>
        <w:i/>
        <w:color w:val="7F7F7F" w:themeColor="text1" w:themeTint="80"/>
        <w:sz w:val="18"/>
        <w:rFonts w:asciiTheme="minorHAnsi" w:hAnsiTheme="minorHAnsi"/>
      </w:rPr>
      <w:t xml:space="preserve">Orrialdea: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PAGE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7B442A" w:rsidRPr="007B442A">
      <w:rPr>
        <w:i/>
        <w:color w:val="7F7F7F" w:themeColor="text1" w:themeTint="80"/>
        <w:sz w:val="18"/>
        <w:rFonts w:asciiTheme="minorHAnsi" w:hAnsiTheme="minorHAnsi" w:cstheme="minorHAnsi"/>
      </w:rPr>
      <w:t>2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  <w:r>
      <w:rPr>
        <w:i/>
        <w:color w:val="7F7F7F" w:themeColor="text1" w:themeTint="80"/>
        <w:sz w:val="18"/>
        <w:rFonts w:asciiTheme="minorHAnsi" w:hAnsiTheme="minorHAnsi"/>
      </w:rPr>
      <w:t xml:space="preserve"> /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 w:dirty="true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NUMPAGES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7B442A" w:rsidRPr="007B442A">
      <w:rPr>
        <w:i/>
        <w:color w:val="7F7F7F" w:themeColor="text1" w:themeTint="80"/>
        <w:sz w:val="18"/>
        <w:rFonts w:asciiTheme="minorHAnsi" w:hAnsiTheme="minorHAnsi" w:cstheme="minorHAnsi"/>
      </w:rPr>
      <w:t>2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</w:p>
  <w:p w14:paraId="117741A3" w14:textId="255793C5" w:rsidR="00484470" w:rsidRDefault="00484470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1C31" w14:textId="77777777" w:rsidR="00484470" w:rsidRDefault="00484470">
      <w:r>
        <w:separator/>
      </w:r>
    </w:p>
  </w:footnote>
  <w:footnote w:type="continuationSeparator" w:id="0">
    <w:p w14:paraId="5FF0BE3A" w14:textId="77777777" w:rsidR="00484470" w:rsidRDefault="0048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385A4" w14:textId="3BF3AA43" w:rsidR="00484470" w:rsidRPr="00045541" w:rsidRDefault="00484470" w:rsidP="00184A35">
    <w:pPr>
      <w:pStyle w:val="Encabezado"/>
      <w:rPr>
        <w:color w:val="808080" w:themeColor="background1" w:themeShade="80"/>
        <w:rFonts w:asciiTheme="minorHAnsi" w:hAnsiTheme="minorHAnsi" w:cstheme="minorHAnsi"/>
      </w:rPr>
    </w:pPr>
    <w:r>
      <w:rPr>
        <w:color w:val="808080" w:themeColor="background1" w:themeShade="80"/>
        <w:rFonts w:asciiTheme="minorHAnsi" w:hAnsiTheme="minorHAn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498993" wp14:editId="57C3CCBC">
              <wp:simplePos x="0" y="0"/>
              <wp:positionH relativeFrom="column">
                <wp:posOffset>1691640</wp:posOffset>
              </wp:positionH>
              <wp:positionV relativeFrom="paragraph">
                <wp:posOffset>125730</wp:posOffset>
              </wp:positionV>
              <wp:extent cx="2713990" cy="421005"/>
              <wp:effectExtent l="0" t="0" r="0" b="0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13990" cy="421005"/>
                        <a:chOff x="1692747" y="127583"/>
                        <a:chExt cx="2714624" cy="421103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3339570" y="127583"/>
                          <a:ext cx="1067801" cy="4211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2747" y="133351"/>
                          <a:ext cx="1572228" cy="38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B2D22" id="Grupo 2" o:spid="_x0000_s1026" style="position:absolute;margin-left:133.2pt;margin-top:9.9pt;width:213.7pt;height:33.15pt;z-index:251662336;mso-width-relative:margin;mso-height-relative:margin" coordorigin="16927,1275" coordsize="27146,42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3395;top:1275;width:10678;height: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">
                <v:imagedata r:id="rId3" o:title="" croptop="9726f" cropbottom="9838f"/>
                <v:path arrowok="t"/>
              </v:shape>
              <v:shape id="Imagen 4" o:spid="_x0000_s1028" type="#_x0000_t75" style="position:absolute;left:16927;top:1333;width:15722;height:3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0FE5C368" wp14:editId="35D752C9">
          <wp:simplePos x="0" y="0"/>
          <wp:positionH relativeFrom="column">
            <wp:posOffset>4520565</wp:posOffset>
          </wp:positionH>
          <wp:positionV relativeFrom="paragraph">
            <wp:posOffset>88265</wp:posOffset>
          </wp:positionV>
          <wp:extent cx="1209675" cy="527685"/>
          <wp:effectExtent l="0" t="0" r="9525" b="5715"/>
          <wp:wrapNone/>
          <wp:docPr id="8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rFonts w:asciiTheme="minorHAnsi" w:hAnsiTheme="minorHAnsi"/>
      </w:rPr>
      <w:drawing>
        <wp:anchor distT="0" distB="0" distL="114300" distR="114300" simplePos="0" relativeHeight="251661312" behindDoc="0" locked="0" layoutInCell="1" allowOverlap="1" wp14:anchorId="430B9911" wp14:editId="07DDBF2D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1404342" cy="372221"/>
          <wp:effectExtent l="0" t="0" r="5715" b="8890"/>
          <wp:wrapNone/>
          <wp:docPr id="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42" cy="37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A32C3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4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233BC7"/>
    <w:multiLevelType w:val="hybridMultilevel"/>
    <w:tmpl w:val="4F307B74"/>
    <w:lvl w:ilvl="0" w:tplc="C1149E50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5"/>
  </w:num>
  <w:num w:numId="3">
    <w:abstractNumId w:val="54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49"/>
  </w:num>
  <w:num w:numId="9">
    <w:abstractNumId w:val="37"/>
  </w:num>
  <w:num w:numId="10">
    <w:abstractNumId w:val="44"/>
  </w:num>
  <w:num w:numId="11">
    <w:abstractNumId w:val="45"/>
  </w:num>
  <w:num w:numId="12">
    <w:abstractNumId w:val="25"/>
  </w:num>
  <w:num w:numId="13">
    <w:abstractNumId w:val="62"/>
  </w:num>
  <w:num w:numId="14">
    <w:abstractNumId w:val="17"/>
  </w:num>
  <w:num w:numId="15">
    <w:abstractNumId w:val="24"/>
  </w:num>
  <w:num w:numId="16">
    <w:abstractNumId w:val="59"/>
  </w:num>
  <w:num w:numId="17">
    <w:abstractNumId w:val="57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3"/>
  </w:num>
  <w:num w:numId="24">
    <w:abstractNumId w:val="36"/>
  </w:num>
  <w:num w:numId="25">
    <w:abstractNumId w:val="46"/>
  </w:num>
  <w:num w:numId="26">
    <w:abstractNumId w:val="4"/>
  </w:num>
  <w:num w:numId="27">
    <w:abstractNumId w:val="30"/>
  </w:num>
  <w:num w:numId="28">
    <w:abstractNumId w:val="60"/>
  </w:num>
  <w:num w:numId="29">
    <w:abstractNumId w:val="6"/>
  </w:num>
  <w:num w:numId="30">
    <w:abstractNumId w:val="16"/>
  </w:num>
  <w:num w:numId="31">
    <w:abstractNumId w:val="43"/>
  </w:num>
  <w:num w:numId="32">
    <w:abstractNumId w:val="66"/>
  </w:num>
  <w:num w:numId="33">
    <w:abstractNumId w:val="29"/>
  </w:num>
  <w:num w:numId="34">
    <w:abstractNumId w:val="47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8"/>
  </w:num>
  <w:num w:numId="48">
    <w:abstractNumId w:val="5"/>
  </w:num>
  <w:num w:numId="49">
    <w:abstractNumId w:val="64"/>
  </w:num>
  <w:num w:numId="50">
    <w:abstractNumId w:val="52"/>
  </w:num>
  <w:num w:numId="51">
    <w:abstractNumId w:val="63"/>
  </w:num>
  <w:num w:numId="52">
    <w:abstractNumId w:val="12"/>
  </w:num>
  <w:num w:numId="53">
    <w:abstractNumId w:val="65"/>
  </w:num>
  <w:num w:numId="54">
    <w:abstractNumId w:val="9"/>
  </w:num>
  <w:num w:numId="55">
    <w:abstractNumId w:val="48"/>
  </w:num>
  <w:num w:numId="56">
    <w:abstractNumId w:val="56"/>
  </w:num>
  <w:num w:numId="57">
    <w:abstractNumId w:val="19"/>
  </w:num>
  <w:num w:numId="58">
    <w:abstractNumId w:val="51"/>
  </w:num>
  <w:num w:numId="59">
    <w:abstractNumId w:val="38"/>
  </w:num>
  <w:num w:numId="60">
    <w:abstractNumId w:val="34"/>
  </w:num>
  <w:num w:numId="61">
    <w:abstractNumId w:val="42"/>
  </w:num>
  <w:num w:numId="62">
    <w:abstractNumId w:val="61"/>
  </w:num>
  <w:num w:numId="63">
    <w:abstractNumId w:val="20"/>
  </w:num>
  <w:num w:numId="64">
    <w:abstractNumId w:val="3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376D"/>
    <w:rsid w:val="000039E0"/>
    <w:rsid w:val="000050A9"/>
    <w:rsid w:val="00005E8A"/>
    <w:rsid w:val="00007092"/>
    <w:rsid w:val="00011E7F"/>
    <w:rsid w:val="0001233B"/>
    <w:rsid w:val="00013EAA"/>
    <w:rsid w:val="00014693"/>
    <w:rsid w:val="00014729"/>
    <w:rsid w:val="000159EE"/>
    <w:rsid w:val="00016C1D"/>
    <w:rsid w:val="00016CAF"/>
    <w:rsid w:val="00020FC0"/>
    <w:rsid w:val="000238AE"/>
    <w:rsid w:val="00024F4E"/>
    <w:rsid w:val="0002540E"/>
    <w:rsid w:val="0002659A"/>
    <w:rsid w:val="000279F2"/>
    <w:rsid w:val="00032DB9"/>
    <w:rsid w:val="00033E91"/>
    <w:rsid w:val="00035C78"/>
    <w:rsid w:val="00035C97"/>
    <w:rsid w:val="000374BF"/>
    <w:rsid w:val="00042028"/>
    <w:rsid w:val="00045243"/>
    <w:rsid w:val="00045541"/>
    <w:rsid w:val="00045A32"/>
    <w:rsid w:val="00045B8B"/>
    <w:rsid w:val="00047145"/>
    <w:rsid w:val="00051091"/>
    <w:rsid w:val="00051A95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70859"/>
    <w:rsid w:val="00070DD6"/>
    <w:rsid w:val="000711DD"/>
    <w:rsid w:val="000722E2"/>
    <w:rsid w:val="00072710"/>
    <w:rsid w:val="00072AFB"/>
    <w:rsid w:val="00073DCD"/>
    <w:rsid w:val="000747CC"/>
    <w:rsid w:val="0007520A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241"/>
    <w:rsid w:val="00090444"/>
    <w:rsid w:val="0009429B"/>
    <w:rsid w:val="000966B4"/>
    <w:rsid w:val="00096B39"/>
    <w:rsid w:val="00097411"/>
    <w:rsid w:val="00097F66"/>
    <w:rsid w:val="000A1429"/>
    <w:rsid w:val="000A1777"/>
    <w:rsid w:val="000A444D"/>
    <w:rsid w:val="000A71F9"/>
    <w:rsid w:val="000A7304"/>
    <w:rsid w:val="000A749B"/>
    <w:rsid w:val="000B0844"/>
    <w:rsid w:val="000B3B26"/>
    <w:rsid w:val="000B5525"/>
    <w:rsid w:val="000B6579"/>
    <w:rsid w:val="000C06F7"/>
    <w:rsid w:val="000C1330"/>
    <w:rsid w:val="000C1BB7"/>
    <w:rsid w:val="000C3244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E79"/>
    <w:rsid w:val="0011368B"/>
    <w:rsid w:val="00114243"/>
    <w:rsid w:val="00116168"/>
    <w:rsid w:val="00116E10"/>
    <w:rsid w:val="00117912"/>
    <w:rsid w:val="0012005F"/>
    <w:rsid w:val="00121E04"/>
    <w:rsid w:val="001225FD"/>
    <w:rsid w:val="001240B1"/>
    <w:rsid w:val="001241DE"/>
    <w:rsid w:val="001257A7"/>
    <w:rsid w:val="00125BC2"/>
    <w:rsid w:val="00125DE1"/>
    <w:rsid w:val="001264AA"/>
    <w:rsid w:val="001274A0"/>
    <w:rsid w:val="00130101"/>
    <w:rsid w:val="00130BD1"/>
    <w:rsid w:val="0013283F"/>
    <w:rsid w:val="00134D99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18A8"/>
    <w:rsid w:val="0015280D"/>
    <w:rsid w:val="0015314E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EB0"/>
    <w:rsid w:val="001D3CBD"/>
    <w:rsid w:val="001D3E22"/>
    <w:rsid w:val="001D3EAA"/>
    <w:rsid w:val="001D58E3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7B8"/>
    <w:rsid w:val="00205A3F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3B41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937"/>
    <w:rsid w:val="00293ACA"/>
    <w:rsid w:val="00293B43"/>
    <w:rsid w:val="002A03CB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300379"/>
    <w:rsid w:val="0030126B"/>
    <w:rsid w:val="00302252"/>
    <w:rsid w:val="003024DA"/>
    <w:rsid w:val="0030411C"/>
    <w:rsid w:val="00305BF7"/>
    <w:rsid w:val="0030607A"/>
    <w:rsid w:val="0030728A"/>
    <w:rsid w:val="003108CA"/>
    <w:rsid w:val="00310C49"/>
    <w:rsid w:val="00312884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F70"/>
    <w:rsid w:val="0037145B"/>
    <w:rsid w:val="00375D5F"/>
    <w:rsid w:val="00381FAF"/>
    <w:rsid w:val="003832B8"/>
    <w:rsid w:val="00383377"/>
    <w:rsid w:val="00385689"/>
    <w:rsid w:val="00387649"/>
    <w:rsid w:val="00391776"/>
    <w:rsid w:val="003923AD"/>
    <w:rsid w:val="0039282C"/>
    <w:rsid w:val="00393D4F"/>
    <w:rsid w:val="0039560F"/>
    <w:rsid w:val="00396752"/>
    <w:rsid w:val="00397E7C"/>
    <w:rsid w:val="003A178D"/>
    <w:rsid w:val="003A517B"/>
    <w:rsid w:val="003A5506"/>
    <w:rsid w:val="003A555B"/>
    <w:rsid w:val="003A5D80"/>
    <w:rsid w:val="003A680F"/>
    <w:rsid w:val="003A7DAE"/>
    <w:rsid w:val="003B1B36"/>
    <w:rsid w:val="003B40B0"/>
    <w:rsid w:val="003B63C4"/>
    <w:rsid w:val="003C2000"/>
    <w:rsid w:val="003C419A"/>
    <w:rsid w:val="003C4A37"/>
    <w:rsid w:val="003C4A56"/>
    <w:rsid w:val="003C5850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E26FB"/>
    <w:rsid w:val="003E3895"/>
    <w:rsid w:val="003E3D24"/>
    <w:rsid w:val="003E3F0A"/>
    <w:rsid w:val="003E42E3"/>
    <w:rsid w:val="003E43A4"/>
    <w:rsid w:val="003E543D"/>
    <w:rsid w:val="003E69D0"/>
    <w:rsid w:val="003E73CC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6780"/>
    <w:rsid w:val="00407AFD"/>
    <w:rsid w:val="00410AE0"/>
    <w:rsid w:val="00411279"/>
    <w:rsid w:val="00411A52"/>
    <w:rsid w:val="0041222C"/>
    <w:rsid w:val="00412624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1EBE"/>
    <w:rsid w:val="004D27E1"/>
    <w:rsid w:val="004D5887"/>
    <w:rsid w:val="004E08F8"/>
    <w:rsid w:val="004E09B2"/>
    <w:rsid w:val="004E292A"/>
    <w:rsid w:val="004E2C1B"/>
    <w:rsid w:val="004E3DE9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DA5"/>
    <w:rsid w:val="00520DFB"/>
    <w:rsid w:val="00522271"/>
    <w:rsid w:val="0052395D"/>
    <w:rsid w:val="00523AEA"/>
    <w:rsid w:val="005269C1"/>
    <w:rsid w:val="00526AD7"/>
    <w:rsid w:val="00530242"/>
    <w:rsid w:val="0053175A"/>
    <w:rsid w:val="00532070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22E4"/>
    <w:rsid w:val="00552921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506"/>
    <w:rsid w:val="00566076"/>
    <w:rsid w:val="0056677E"/>
    <w:rsid w:val="00574216"/>
    <w:rsid w:val="00577CE4"/>
    <w:rsid w:val="00577DD1"/>
    <w:rsid w:val="0058221F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8F7"/>
    <w:rsid w:val="005956A6"/>
    <w:rsid w:val="0059619D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E09E4"/>
    <w:rsid w:val="005E147A"/>
    <w:rsid w:val="005E1939"/>
    <w:rsid w:val="005E22D6"/>
    <w:rsid w:val="005E2D82"/>
    <w:rsid w:val="005E49D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313F"/>
    <w:rsid w:val="00624530"/>
    <w:rsid w:val="0062490A"/>
    <w:rsid w:val="00633331"/>
    <w:rsid w:val="006370FD"/>
    <w:rsid w:val="00637DC8"/>
    <w:rsid w:val="00640856"/>
    <w:rsid w:val="00641808"/>
    <w:rsid w:val="00642E5F"/>
    <w:rsid w:val="0064323E"/>
    <w:rsid w:val="00645686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678"/>
    <w:rsid w:val="00694062"/>
    <w:rsid w:val="00694BDC"/>
    <w:rsid w:val="006961A1"/>
    <w:rsid w:val="0069726F"/>
    <w:rsid w:val="006A05E2"/>
    <w:rsid w:val="006A2DD6"/>
    <w:rsid w:val="006A304A"/>
    <w:rsid w:val="006A389A"/>
    <w:rsid w:val="006B10C7"/>
    <w:rsid w:val="006B365A"/>
    <w:rsid w:val="006B7BED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EFB"/>
    <w:rsid w:val="006E0F80"/>
    <w:rsid w:val="006E2F12"/>
    <w:rsid w:val="006E33A9"/>
    <w:rsid w:val="006E35ED"/>
    <w:rsid w:val="006E3A74"/>
    <w:rsid w:val="006E4D82"/>
    <w:rsid w:val="006E5CCD"/>
    <w:rsid w:val="006E6618"/>
    <w:rsid w:val="006E6B62"/>
    <w:rsid w:val="006E7484"/>
    <w:rsid w:val="006E7CA9"/>
    <w:rsid w:val="006E7F3C"/>
    <w:rsid w:val="006F0370"/>
    <w:rsid w:val="006F03AA"/>
    <w:rsid w:val="006F0C4D"/>
    <w:rsid w:val="006F3BA9"/>
    <w:rsid w:val="006F6E97"/>
    <w:rsid w:val="006F72E1"/>
    <w:rsid w:val="006F771A"/>
    <w:rsid w:val="0070336E"/>
    <w:rsid w:val="00703477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308FA"/>
    <w:rsid w:val="00730BCA"/>
    <w:rsid w:val="00731557"/>
    <w:rsid w:val="00735FB1"/>
    <w:rsid w:val="007363DA"/>
    <w:rsid w:val="00741DCD"/>
    <w:rsid w:val="0074279B"/>
    <w:rsid w:val="007432F5"/>
    <w:rsid w:val="00744475"/>
    <w:rsid w:val="00746BEA"/>
    <w:rsid w:val="0075019E"/>
    <w:rsid w:val="00750913"/>
    <w:rsid w:val="00750DAD"/>
    <w:rsid w:val="007514B0"/>
    <w:rsid w:val="00755CB3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484D"/>
    <w:rsid w:val="00774A22"/>
    <w:rsid w:val="00775992"/>
    <w:rsid w:val="00777245"/>
    <w:rsid w:val="0078313F"/>
    <w:rsid w:val="0078404B"/>
    <w:rsid w:val="0078691D"/>
    <w:rsid w:val="00787DB8"/>
    <w:rsid w:val="0079002F"/>
    <w:rsid w:val="00791209"/>
    <w:rsid w:val="00791F54"/>
    <w:rsid w:val="00792AC4"/>
    <w:rsid w:val="007960D0"/>
    <w:rsid w:val="0079680F"/>
    <w:rsid w:val="00796AE0"/>
    <w:rsid w:val="00796E37"/>
    <w:rsid w:val="007979E3"/>
    <w:rsid w:val="007A0734"/>
    <w:rsid w:val="007A75BA"/>
    <w:rsid w:val="007B0297"/>
    <w:rsid w:val="007B3027"/>
    <w:rsid w:val="007B442A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0395"/>
    <w:rsid w:val="007D19F9"/>
    <w:rsid w:val="007D539D"/>
    <w:rsid w:val="007D5AEB"/>
    <w:rsid w:val="007D7464"/>
    <w:rsid w:val="007D7A60"/>
    <w:rsid w:val="007D7C00"/>
    <w:rsid w:val="007E2EFE"/>
    <w:rsid w:val="007E3336"/>
    <w:rsid w:val="007E3379"/>
    <w:rsid w:val="007E46F1"/>
    <w:rsid w:val="007E4F98"/>
    <w:rsid w:val="007E62E0"/>
    <w:rsid w:val="007E7888"/>
    <w:rsid w:val="007E79F4"/>
    <w:rsid w:val="007F2349"/>
    <w:rsid w:val="007F3A55"/>
    <w:rsid w:val="007F3ADE"/>
    <w:rsid w:val="007F5FF0"/>
    <w:rsid w:val="007F6489"/>
    <w:rsid w:val="007F7910"/>
    <w:rsid w:val="0080163D"/>
    <w:rsid w:val="008022A1"/>
    <w:rsid w:val="00802AFF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EE0"/>
    <w:rsid w:val="00823C5F"/>
    <w:rsid w:val="008243EE"/>
    <w:rsid w:val="00824611"/>
    <w:rsid w:val="00825FDD"/>
    <w:rsid w:val="00826C6E"/>
    <w:rsid w:val="008276EB"/>
    <w:rsid w:val="008278BF"/>
    <w:rsid w:val="00827C2C"/>
    <w:rsid w:val="0083165B"/>
    <w:rsid w:val="00831991"/>
    <w:rsid w:val="0083259A"/>
    <w:rsid w:val="00832817"/>
    <w:rsid w:val="00832A56"/>
    <w:rsid w:val="00833B28"/>
    <w:rsid w:val="0083446D"/>
    <w:rsid w:val="0083475E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716C0"/>
    <w:rsid w:val="00871AC6"/>
    <w:rsid w:val="00873B6D"/>
    <w:rsid w:val="00874BAB"/>
    <w:rsid w:val="0087503D"/>
    <w:rsid w:val="00875491"/>
    <w:rsid w:val="00876400"/>
    <w:rsid w:val="00877AE6"/>
    <w:rsid w:val="0088075E"/>
    <w:rsid w:val="008813A0"/>
    <w:rsid w:val="008832F6"/>
    <w:rsid w:val="00884E30"/>
    <w:rsid w:val="008878BC"/>
    <w:rsid w:val="00887B5B"/>
    <w:rsid w:val="008927C4"/>
    <w:rsid w:val="00892839"/>
    <w:rsid w:val="00893D1B"/>
    <w:rsid w:val="00897206"/>
    <w:rsid w:val="00897F3B"/>
    <w:rsid w:val="008A1090"/>
    <w:rsid w:val="008A1696"/>
    <w:rsid w:val="008A3C87"/>
    <w:rsid w:val="008A54E4"/>
    <w:rsid w:val="008A5E8D"/>
    <w:rsid w:val="008B0918"/>
    <w:rsid w:val="008B0F6F"/>
    <w:rsid w:val="008B170C"/>
    <w:rsid w:val="008B2AED"/>
    <w:rsid w:val="008B4503"/>
    <w:rsid w:val="008B5193"/>
    <w:rsid w:val="008B691C"/>
    <w:rsid w:val="008C0F6C"/>
    <w:rsid w:val="008C372B"/>
    <w:rsid w:val="008C3E5F"/>
    <w:rsid w:val="008C597A"/>
    <w:rsid w:val="008C5F6B"/>
    <w:rsid w:val="008C6B2C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F027A"/>
    <w:rsid w:val="008F11FC"/>
    <w:rsid w:val="008F3133"/>
    <w:rsid w:val="008F3829"/>
    <w:rsid w:val="008F3D60"/>
    <w:rsid w:val="008F3DCA"/>
    <w:rsid w:val="008F4D91"/>
    <w:rsid w:val="008F79AF"/>
    <w:rsid w:val="009006C8"/>
    <w:rsid w:val="00902123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4205B"/>
    <w:rsid w:val="00943339"/>
    <w:rsid w:val="00943E1B"/>
    <w:rsid w:val="00944CBC"/>
    <w:rsid w:val="009453E8"/>
    <w:rsid w:val="009455BC"/>
    <w:rsid w:val="0094698A"/>
    <w:rsid w:val="00947199"/>
    <w:rsid w:val="009472A4"/>
    <w:rsid w:val="00947C6F"/>
    <w:rsid w:val="009505D0"/>
    <w:rsid w:val="0095078A"/>
    <w:rsid w:val="009529FA"/>
    <w:rsid w:val="00952DB0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1C73"/>
    <w:rsid w:val="00972D45"/>
    <w:rsid w:val="009730A8"/>
    <w:rsid w:val="00975215"/>
    <w:rsid w:val="00976547"/>
    <w:rsid w:val="00977A81"/>
    <w:rsid w:val="0098033F"/>
    <w:rsid w:val="009803DD"/>
    <w:rsid w:val="009821F3"/>
    <w:rsid w:val="00982838"/>
    <w:rsid w:val="009838B5"/>
    <w:rsid w:val="00984647"/>
    <w:rsid w:val="009848A5"/>
    <w:rsid w:val="00984DC9"/>
    <w:rsid w:val="00985547"/>
    <w:rsid w:val="0098562E"/>
    <w:rsid w:val="0098769A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51B4"/>
    <w:rsid w:val="009E56FE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4C3"/>
    <w:rsid w:val="00A25F1B"/>
    <w:rsid w:val="00A26E22"/>
    <w:rsid w:val="00A311F1"/>
    <w:rsid w:val="00A34020"/>
    <w:rsid w:val="00A348F8"/>
    <w:rsid w:val="00A356F4"/>
    <w:rsid w:val="00A40A58"/>
    <w:rsid w:val="00A43EB6"/>
    <w:rsid w:val="00A43EE6"/>
    <w:rsid w:val="00A45065"/>
    <w:rsid w:val="00A4609C"/>
    <w:rsid w:val="00A47491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60943"/>
    <w:rsid w:val="00A616D7"/>
    <w:rsid w:val="00A61AED"/>
    <w:rsid w:val="00A62DBC"/>
    <w:rsid w:val="00A6393B"/>
    <w:rsid w:val="00A6416B"/>
    <w:rsid w:val="00A64A1E"/>
    <w:rsid w:val="00A6554E"/>
    <w:rsid w:val="00A66194"/>
    <w:rsid w:val="00A66C1D"/>
    <w:rsid w:val="00A72E5B"/>
    <w:rsid w:val="00A7380F"/>
    <w:rsid w:val="00A7542D"/>
    <w:rsid w:val="00A75B25"/>
    <w:rsid w:val="00A76CAC"/>
    <w:rsid w:val="00A76F76"/>
    <w:rsid w:val="00A77C8D"/>
    <w:rsid w:val="00A80DC1"/>
    <w:rsid w:val="00A8209E"/>
    <w:rsid w:val="00A82679"/>
    <w:rsid w:val="00A829B1"/>
    <w:rsid w:val="00A83735"/>
    <w:rsid w:val="00A8510C"/>
    <w:rsid w:val="00A86E95"/>
    <w:rsid w:val="00A90645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4CEB"/>
    <w:rsid w:val="00AA5286"/>
    <w:rsid w:val="00AA5A70"/>
    <w:rsid w:val="00AA7D1D"/>
    <w:rsid w:val="00AB13E0"/>
    <w:rsid w:val="00AB29CD"/>
    <w:rsid w:val="00AB3526"/>
    <w:rsid w:val="00AB3582"/>
    <w:rsid w:val="00AB5238"/>
    <w:rsid w:val="00AB6932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65D3"/>
    <w:rsid w:val="00AE7DB6"/>
    <w:rsid w:val="00AF1AB3"/>
    <w:rsid w:val="00AF214D"/>
    <w:rsid w:val="00AF590D"/>
    <w:rsid w:val="00AF6003"/>
    <w:rsid w:val="00AF6780"/>
    <w:rsid w:val="00AF7EAE"/>
    <w:rsid w:val="00B00DE1"/>
    <w:rsid w:val="00B022D8"/>
    <w:rsid w:val="00B04413"/>
    <w:rsid w:val="00B0498C"/>
    <w:rsid w:val="00B0606F"/>
    <w:rsid w:val="00B068C3"/>
    <w:rsid w:val="00B10A50"/>
    <w:rsid w:val="00B10A7B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B51"/>
    <w:rsid w:val="00B268D3"/>
    <w:rsid w:val="00B27FC3"/>
    <w:rsid w:val="00B31372"/>
    <w:rsid w:val="00B31A23"/>
    <w:rsid w:val="00B31A5B"/>
    <w:rsid w:val="00B31A7C"/>
    <w:rsid w:val="00B32E68"/>
    <w:rsid w:val="00B3383B"/>
    <w:rsid w:val="00B33964"/>
    <w:rsid w:val="00B346CF"/>
    <w:rsid w:val="00B3560F"/>
    <w:rsid w:val="00B36670"/>
    <w:rsid w:val="00B37421"/>
    <w:rsid w:val="00B40BC2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24F"/>
    <w:rsid w:val="00BD5D97"/>
    <w:rsid w:val="00BD6058"/>
    <w:rsid w:val="00BD69DB"/>
    <w:rsid w:val="00BE2097"/>
    <w:rsid w:val="00BE243A"/>
    <w:rsid w:val="00BE2F53"/>
    <w:rsid w:val="00BE5184"/>
    <w:rsid w:val="00BE6C16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185B"/>
    <w:rsid w:val="00C0454B"/>
    <w:rsid w:val="00C05482"/>
    <w:rsid w:val="00C05877"/>
    <w:rsid w:val="00C1057C"/>
    <w:rsid w:val="00C1199A"/>
    <w:rsid w:val="00C124A7"/>
    <w:rsid w:val="00C125DF"/>
    <w:rsid w:val="00C12C38"/>
    <w:rsid w:val="00C133FA"/>
    <w:rsid w:val="00C14E90"/>
    <w:rsid w:val="00C151EC"/>
    <w:rsid w:val="00C15C63"/>
    <w:rsid w:val="00C204DD"/>
    <w:rsid w:val="00C2303A"/>
    <w:rsid w:val="00C26295"/>
    <w:rsid w:val="00C32436"/>
    <w:rsid w:val="00C33C94"/>
    <w:rsid w:val="00C34EF9"/>
    <w:rsid w:val="00C363BA"/>
    <w:rsid w:val="00C369BE"/>
    <w:rsid w:val="00C37A29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833"/>
    <w:rsid w:val="00CF540A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3D2"/>
    <w:rsid w:val="00D453E5"/>
    <w:rsid w:val="00D46456"/>
    <w:rsid w:val="00D51240"/>
    <w:rsid w:val="00D5136F"/>
    <w:rsid w:val="00D51698"/>
    <w:rsid w:val="00D54DA0"/>
    <w:rsid w:val="00D569F2"/>
    <w:rsid w:val="00D56A7B"/>
    <w:rsid w:val="00D60909"/>
    <w:rsid w:val="00D60AE1"/>
    <w:rsid w:val="00D61EF3"/>
    <w:rsid w:val="00D6306C"/>
    <w:rsid w:val="00D64447"/>
    <w:rsid w:val="00D647A2"/>
    <w:rsid w:val="00D6533D"/>
    <w:rsid w:val="00D65873"/>
    <w:rsid w:val="00D65DF3"/>
    <w:rsid w:val="00D66511"/>
    <w:rsid w:val="00D671D1"/>
    <w:rsid w:val="00D733E2"/>
    <w:rsid w:val="00D73F68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2D9C"/>
    <w:rsid w:val="00DC39CB"/>
    <w:rsid w:val="00DC451A"/>
    <w:rsid w:val="00DC5721"/>
    <w:rsid w:val="00DC6721"/>
    <w:rsid w:val="00DD196B"/>
    <w:rsid w:val="00DD1DE2"/>
    <w:rsid w:val="00DD3A54"/>
    <w:rsid w:val="00DD45B4"/>
    <w:rsid w:val="00DD7C50"/>
    <w:rsid w:val="00DE0532"/>
    <w:rsid w:val="00DE24A9"/>
    <w:rsid w:val="00DE43F1"/>
    <w:rsid w:val="00DE4796"/>
    <w:rsid w:val="00DE5444"/>
    <w:rsid w:val="00DE550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C70"/>
    <w:rsid w:val="00E568E0"/>
    <w:rsid w:val="00E60402"/>
    <w:rsid w:val="00E60781"/>
    <w:rsid w:val="00E61FE4"/>
    <w:rsid w:val="00E648F6"/>
    <w:rsid w:val="00E671C3"/>
    <w:rsid w:val="00E7110E"/>
    <w:rsid w:val="00E73158"/>
    <w:rsid w:val="00E76FF9"/>
    <w:rsid w:val="00E82D79"/>
    <w:rsid w:val="00E83FBB"/>
    <w:rsid w:val="00E900D1"/>
    <w:rsid w:val="00E93A12"/>
    <w:rsid w:val="00E946D5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D0B18"/>
    <w:rsid w:val="00ED23E1"/>
    <w:rsid w:val="00ED38EA"/>
    <w:rsid w:val="00ED48E3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21B4"/>
    <w:rsid w:val="00F14258"/>
    <w:rsid w:val="00F151D5"/>
    <w:rsid w:val="00F159A2"/>
    <w:rsid w:val="00F15E38"/>
    <w:rsid w:val="00F20D2F"/>
    <w:rsid w:val="00F22E76"/>
    <w:rsid w:val="00F2386B"/>
    <w:rsid w:val="00F23C19"/>
    <w:rsid w:val="00F23F8F"/>
    <w:rsid w:val="00F241E8"/>
    <w:rsid w:val="00F24630"/>
    <w:rsid w:val="00F24D16"/>
    <w:rsid w:val="00F24E1E"/>
    <w:rsid w:val="00F24F5A"/>
    <w:rsid w:val="00F36053"/>
    <w:rsid w:val="00F360CA"/>
    <w:rsid w:val="00F365F0"/>
    <w:rsid w:val="00F37765"/>
    <w:rsid w:val="00F377BE"/>
    <w:rsid w:val="00F424BF"/>
    <w:rsid w:val="00F44BC6"/>
    <w:rsid w:val="00F46EA4"/>
    <w:rsid w:val="00F47041"/>
    <w:rsid w:val="00F472BF"/>
    <w:rsid w:val="00F47CAB"/>
    <w:rsid w:val="00F5052B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2D35"/>
    <w:rsid w:val="00F62E1C"/>
    <w:rsid w:val="00F64645"/>
    <w:rsid w:val="00F65087"/>
    <w:rsid w:val="00F669F5"/>
    <w:rsid w:val="00F66D49"/>
    <w:rsid w:val="00F67857"/>
    <w:rsid w:val="00F67CA6"/>
    <w:rsid w:val="00F703DD"/>
    <w:rsid w:val="00F70785"/>
    <w:rsid w:val="00F70A81"/>
    <w:rsid w:val="00F72065"/>
    <w:rsid w:val="00F73437"/>
    <w:rsid w:val="00F7378C"/>
    <w:rsid w:val="00F81AE6"/>
    <w:rsid w:val="00F82B81"/>
    <w:rsid w:val="00F832B6"/>
    <w:rsid w:val="00F843DF"/>
    <w:rsid w:val="00F85D36"/>
    <w:rsid w:val="00F86714"/>
    <w:rsid w:val="00F908BC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D743F"/>
    <w:rsid w:val="00FE4017"/>
    <w:rsid w:val="00FE64B5"/>
    <w:rsid w:val="00FE6E23"/>
    <w:rsid w:val="00FF13AC"/>
    <w:rsid w:val="00FF1D79"/>
    <w:rsid w:val="00FF1FBB"/>
    <w:rsid w:val="00FF2322"/>
    <w:rsid w:val="00FF23AE"/>
    <w:rsid w:val="00FF3F2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u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u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u-ES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u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u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u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u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u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A72D-07B0-4E41-895D-5A54C83A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55E2AEE7.doc</Template>
  <TotalTime>65</TotalTime>
  <Pages>2</Pages>
  <Words>217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D800387</cp:lastModifiedBy>
  <cp:revision>19</cp:revision>
  <cp:lastPrinted>2023-10-09T07:23:00Z</cp:lastPrinted>
  <dcterms:created xsi:type="dcterms:W3CDTF">2024-01-30T13:58:00Z</dcterms:created>
  <dcterms:modified xsi:type="dcterms:W3CDTF">2024-04-11T12:19:00Z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