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E076D" w14:textId="2B990332" w:rsidR="00302964" w:rsidRPr="00A86E95" w:rsidRDefault="000B3F86" w:rsidP="00302964">
      <w:pPr>
        <w:pBdr>
          <w:bottom w:val="single" w:sz="4" w:space="1" w:color="auto"/>
        </w:pBdr>
        <w:spacing w:before="240" w:after="120" w:line="276" w:lineRule="auto"/>
        <w:jc w:val="left"/>
        <w:outlineLvl w:val="0"/>
        <w:rPr>
          <w:b/>
          <w:szCs w:val="22"/>
          <w:rFonts w:asciiTheme="minorHAnsi" w:hAnsiTheme="minorHAnsi" w:cstheme="minorHAnsi"/>
        </w:rPr>
      </w:pPr>
      <w:r>
        <w:rPr>
          <w:b/>
          <w:rFonts w:asciiTheme="minorHAnsi" w:hAnsiTheme="minorHAnsi"/>
        </w:rPr>
        <w:t xml:space="preserve">V. ERANSKINA</w:t>
      </w:r>
    </w:p>
    <w:p w14:paraId="6EAFAF45" w14:textId="77777777" w:rsidR="00302964" w:rsidRPr="00F5052B" w:rsidRDefault="00302964" w:rsidP="00302964">
      <w:pPr>
        <w:spacing w:after="240" w:line="276" w:lineRule="auto"/>
        <w:rPr>
          <w:b/>
          <w:szCs w:val="22"/>
          <w:rFonts w:asciiTheme="minorHAnsi" w:hAnsiTheme="minorHAnsi" w:cstheme="minorHAnsi"/>
        </w:rPr>
      </w:pPr>
      <w:r>
        <w:rPr>
          <w:b/>
          <w:rFonts w:asciiTheme="minorHAnsi" w:hAnsiTheme="minorHAnsi"/>
        </w:rPr>
        <w:t xml:space="preserve">INTERES-GATAZKARIK EZARI BURUZKO ADIERAZPENA (IGEA)</w:t>
      </w:r>
    </w:p>
    <w:p w14:paraId="64E3DFA1" w14:textId="77777777" w:rsidR="00302964" w:rsidRPr="00C363BA" w:rsidRDefault="00302964" w:rsidP="00302964">
      <w:pPr>
        <w:spacing w:after="120" w:line="276" w:lineRule="auto"/>
        <w:rPr>
          <w:i/>
          <w:color w:val="A6A6A6" w:themeColor="background1" w:themeShade="A6"/>
          <w:szCs w:val="22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ESPEDIENTE ZK.:</w:t>
      </w:r>
      <w:r>
        <w:rPr>
          <w:rFonts w:asciiTheme="minorHAnsi" w:hAnsiTheme="minorHAnsi"/>
        </w:rPr>
        <w:t xml:space="preserve"> </w:t>
      </w:r>
      <w:r>
        <w:rPr>
          <w:i/>
          <w:color w:val="808080" w:themeColor="background1" w:themeShade="80"/>
          <w:rFonts w:asciiTheme="minorHAnsi" w:hAnsiTheme="minorHAnsi"/>
        </w:rPr>
        <w:t xml:space="preserve">(Administrazioak bete beharrekoa)</w:t>
      </w:r>
    </w:p>
    <w:p w14:paraId="1506FD2E" w14:textId="77777777" w:rsidR="00302964" w:rsidRPr="00C363BA" w:rsidRDefault="00302964" w:rsidP="00302964">
      <w:pPr>
        <w:spacing w:after="120" w:line="276" w:lineRule="auto"/>
        <w:rPr>
          <w:szCs w:val="22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ESPEDIENTEAREN IZENBURUA/XEDEA:</w:t>
      </w:r>
    </w:p>
    <w:p w14:paraId="482B9172" w14:textId="77777777" w:rsidR="00302964" w:rsidRPr="00C363BA" w:rsidRDefault="00302964" w:rsidP="00302964">
      <w:pPr>
        <w:spacing w:after="120" w:line="276" w:lineRule="auto"/>
        <w:rPr>
          <w:rFonts w:asciiTheme="minorHAnsi" w:hAnsiTheme="minorHAnsi" w:cstheme="minorHAnsi"/>
          <w:szCs w:val="22"/>
        </w:rPr>
      </w:pPr>
    </w:p>
    <w:p w14:paraId="4A77A40C" w14:textId="77777777" w:rsidR="00302964" w:rsidRPr="00C363BA" w:rsidRDefault="00302964" w:rsidP="00302964">
      <w:pPr>
        <w:spacing w:after="120" w:line="276" w:lineRule="auto"/>
        <w:rPr>
          <w:rFonts w:asciiTheme="minorHAnsi" w:hAnsiTheme="minorHAnsi" w:cstheme="minorHAnsi"/>
          <w:szCs w:val="22"/>
        </w:rPr>
      </w:pPr>
    </w:p>
    <w:p w14:paraId="6ADD2DD5" w14:textId="77777777" w:rsidR="00302964" w:rsidRPr="00C363BA" w:rsidRDefault="00302964" w:rsidP="00302964">
      <w:pPr>
        <w:pStyle w:val="Encabezado"/>
        <w:spacing w:after="120" w:line="276" w:lineRule="auto"/>
        <w:rPr>
          <w:szCs w:val="22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Goian aipatutako dirulaguntza emateko prozeduran inpartzialtasuna bermatze aldera, behean sinatzen dutenek, onuradun edo azpikontratista diren aldetik, honako hau adierazten dute:</w:t>
      </w:r>
    </w:p>
    <w:p w14:paraId="42343D8A" w14:textId="77777777" w:rsidR="00302964" w:rsidRPr="00C363BA" w:rsidRDefault="00302964" w:rsidP="00302964">
      <w:pPr>
        <w:pStyle w:val="Encabezado"/>
        <w:spacing w:after="120" w:line="276" w:lineRule="auto"/>
        <w:rPr>
          <w:szCs w:val="22"/>
          <w:rFonts w:asciiTheme="minorHAnsi" w:hAnsiTheme="minorHAnsi" w:cstheme="minorHAnsi"/>
        </w:rPr>
      </w:pPr>
      <w:r>
        <w:rPr>
          <w:b/>
          <w:bCs/>
          <w:rFonts w:asciiTheme="minorHAnsi" w:hAnsiTheme="minorHAnsi"/>
        </w:rPr>
        <w:t xml:space="preserve">Lehenbizikoa.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Honako hauen berri dutela:</w:t>
      </w:r>
    </w:p>
    <w:p w14:paraId="6929A608" w14:textId="77777777" w:rsidR="00302964" w:rsidRPr="00C363BA" w:rsidRDefault="00302964" w:rsidP="00302964">
      <w:pPr>
        <w:pStyle w:val="Encabezado"/>
        <w:spacing w:after="240" w:line="276" w:lineRule="auto"/>
        <w:rPr>
          <w:szCs w:val="22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1.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Europako Parlamentuaren eta Kontseiluaren uztailaren 18ko 2018/1046 (EB, Euratom) Erregelamenduak (EBko finantza-erregelamendua) 61.3 artikuluan (“Interes-gatazka”) ezartzen duenez, interes-gatazka egonen da funtzioen betetze inpartziala eta objektiboa arriskuan jartzen denean arrazoi familiarrengatik, afektiboengatik, kidetasun politiko edo nazionalengatik, interes ekonomikoengatik edo interes pertsonaleko zuzeneko edo zeharkako edozein arrazoirengatik.</w:t>
      </w:r>
    </w:p>
    <w:p w14:paraId="7DD36502" w14:textId="77777777" w:rsidR="00302964" w:rsidRPr="00C363BA" w:rsidRDefault="00302964" w:rsidP="00302964">
      <w:pPr>
        <w:pStyle w:val="Encabezado"/>
        <w:spacing w:after="240" w:line="276" w:lineRule="auto"/>
        <w:rPr>
          <w:color w:val="000000"/>
          <w:szCs w:val="22"/>
          <w:rFonts w:ascii="Calibri" w:hAnsi="Calibri" w:cs="Calibri"/>
        </w:rPr>
      </w:pPr>
      <w:r>
        <w:rPr>
          <w:color w:val="000000"/>
          <w:b/>
          <w:bCs/>
          <w:rFonts w:ascii="Calibri" w:hAnsi="Calibri"/>
        </w:rPr>
        <w:t xml:space="preserve">Bigarrena.</w:t>
      </w:r>
      <w:r>
        <w:rPr>
          <w:color w:val="000000"/>
          <w:rFonts w:ascii="Calibri" w:hAnsi="Calibri"/>
        </w:rPr>
        <w:t xml:space="preserve"> </w:t>
      </w:r>
      <w:r>
        <w:rPr>
          <w:color w:val="000000"/>
          <w:rFonts w:ascii="Calibri" w:hAnsi="Calibri"/>
        </w:rPr>
        <w:t xml:space="preserve">Konpromisoa hartzen dutela ebaluazio-batzordeari berehala jakinarazteko egoera hori dakarren edo ekar dezakeen edozein interes-gatazka edo abstentzio-kausa.</w:t>
      </w:r>
      <w:r>
        <w:rPr>
          <w:color w:val="000000"/>
          <w:rFonts w:ascii="Calibri" w:hAnsi="Calibri"/>
        </w:rPr>
        <w:t xml:space="preserve"> </w:t>
      </w:r>
    </w:p>
    <w:p w14:paraId="31D6F158" w14:textId="77777777" w:rsidR="00302964" w:rsidRPr="00C363BA" w:rsidRDefault="00302964" w:rsidP="00302964">
      <w:pPr>
        <w:pStyle w:val="Encabezado"/>
        <w:spacing w:after="240" w:line="276" w:lineRule="auto"/>
        <w:rPr>
          <w:szCs w:val="22"/>
          <w:rFonts w:asciiTheme="minorHAnsi" w:hAnsiTheme="minorHAnsi" w:cstheme="minorHAnsi"/>
        </w:rPr>
      </w:pPr>
      <w:r>
        <w:rPr>
          <w:b/>
          <w:rFonts w:asciiTheme="minorHAnsi" w:hAnsiTheme="minorHAnsi"/>
        </w:rPr>
        <w:t xml:space="preserve">Hirugarrena.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Badakite ezen, adierazten bada interes-gatazkarik ez dagoela eta frogatzen bada hori faltsua dela, horrek aplikatu beharreko araudiak ezartzen dituen ondorioak izanen dituela diziplina, administrazio edo justizia aldetik.</w:t>
      </w:r>
    </w:p>
    <w:p w14:paraId="1DF57AF0" w14:textId="77777777" w:rsidR="00302964" w:rsidRPr="00C363BA" w:rsidRDefault="00302964" w:rsidP="00302964">
      <w:pPr>
        <w:pStyle w:val="Encabezado"/>
        <w:spacing w:after="120" w:line="276" w:lineRule="auto"/>
        <w:rPr>
          <w:szCs w:val="22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Eta, hala ager dadin, adierazpen hau sinatzen dut.</w:t>
      </w:r>
    </w:p>
    <w:p w14:paraId="6D7A04FA" w14:textId="77777777" w:rsidR="00302964" w:rsidRPr="00C363BA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7D1DE912" w14:textId="77777777" w:rsidR="00302964" w:rsidRPr="00C363BA" w:rsidRDefault="00302964" w:rsidP="00302964">
      <w:pPr>
        <w:pStyle w:val="Encabezado"/>
        <w:spacing w:after="120" w:line="276" w:lineRule="auto"/>
        <w:rPr>
          <w:szCs w:val="22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……………………………………………...(en), 202….(e)ko …………………..……….aren .........(e)(a)n.</w:t>
      </w:r>
    </w:p>
    <w:p w14:paraId="7F835A49" w14:textId="77777777" w:rsidR="00302964" w:rsidRPr="00C363BA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6D2BA15F" w14:textId="77777777" w:rsidR="00302964" w:rsidRPr="00C363BA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3DDAA748" w14:textId="77777777" w:rsidR="00302964" w:rsidRPr="00C363BA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0850530C" w14:textId="77777777" w:rsidR="00302964" w:rsidRPr="00C363BA" w:rsidRDefault="00302964" w:rsidP="00302964">
      <w:pPr>
        <w:pStyle w:val="Encabezado"/>
        <w:spacing w:after="120" w:line="276" w:lineRule="auto"/>
        <w:rPr>
          <w:rFonts w:asciiTheme="minorHAnsi" w:hAnsiTheme="minorHAnsi" w:cstheme="minorHAnsi"/>
          <w:szCs w:val="22"/>
        </w:rPr>
      </w:pPr>
    </w:p>
    <w:p w14:paraId="0C8E9754" w14:textId="484AFB89" w:rsidR="00302964" w:rsidRPr="001D3CBD" w:rsidRDefault="00302964" w:rsidP="00302964">
      <w:pPr>
        <w:pStyle w:val="Encabezado"/>
        <w:spacing w:after="120" w:line="276" w:lineRule="auto"/>
        <w:rPr>
          <w:b/>
          <w:bCs/>
          <w:sz w:val="20"/>
          <w:szCs w:val="22"/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(Sinadura, izen osoa eta NANa)</w:t>
      </w:r>
    </w:p>
    <w:sectPr w:rsidR="00302964" w:rsidRPr="001D3CBD" w:rsidSect="00592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92" w:bottom="992" w:left="1418" w:header="993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0B44F" w14:textId="77777777" w:rsidR="005674DF" w:rsidRDefault="005674DF">
      <w:r>
        <w:separator/>
      </w:r>
    </w:p>
  </w:endnote>
  <w:endnote w:type="continuationSeparator" w:id="0">
    <w:p w14:paraId="397BC2B7" w14:textId="77777777" w:rsidR="005674DF" w:rsidRDefault="0056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1786F" w14:textId="77777777" w:rsidR="005674DF" w:rsidRDefault="005674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A630" w14:textId="23D4F9E2" w:rsidR="005674DF" w:rsidRPr="00051091" w:rsidRDefault="005674DF" w:rsidP="00D86F52">
    <w:pPr>
      <w:pStyle w:val="Piedepgina"/>
      <w:jc w:val="right"/>
      <w:rPr>
        <w:i/>
        <w:color w:val="7F7F7F" w:themeColor="text1" w:themeTint="80"/>
        <w:sz w:val="18"/>
        <w:rFonts w:asciiTheme="minorHAnsi" w:hAnsiTheme="minorHAnsi" w:cstheme="minorHAnsi"/>
      </w:rPr>
    </w:pPr>
    <w:r>
      <w:rPr>
        <w:i/>
        <w:color w:val="7F7F7F" w:themeColor="text1" w:themeTint="80"/>
        <w:sz w:val="18"/>
        <w:rFonts w:asciiTheme="minorHAnsi" w:hAnsiTheme="minorHAnsi"/>
      </w:rPr>
      <w:t xml:space="preserve">Orrialdea: </w:t>
    </w:r>
    <w:r w:rsidRPr="00051091">
      <w:rPr>
        <w:i/>
        <w:color w:val="7F7F7F" w:themeColor="text1" w:themeTint="80"/>
        <w:sz w:val="18"/>
        <w:rFonts w:asciiTheme="minorHAnsi" w:hAnsiTheme="minorHAnsi" w:cstheme="minorHAnsi"/>
      </w:rPr>
      <w:fldChar w:fldCharType="begin"/>
    </w:r>
    <w:r w:rsidRPr="00051091">
      <w:rPr>
        <w:i/>
        <w:color w:val="7F7F7F" w:themeColor="text1" w:themeTint="80"/>
        <w:sz w:val="18"/>
        <w:rFonts w:asciiTheme="minorHAnsi" w:hAnsiTheme="minorHAnsi" w:cstheme="minorHAnsi"/>
      </w:rPr>
      <w:instrText>PAGE  \* Arabic  \* MERGEFORMAT</w:instrText>
    </w:r>
    <w:r w:rsidRPr="00051091">
      <w:rPr>
        <w:i/>
        <w:color w:val="7F7F7F" w:themeColor="text1" w:themeTint="80"/>
        <w:sz w:val="18"/>
        <w:rFonts w:asciiTheme="minorHAnsi" w:hAnsiTheme="minorHAnsi" w:cstheme="minorHAnsi"/>
      </w:rPr>
      <w:fldChar w:fldCharType="separate"/>
    </w:r>
    <w:r w:rsidR="00C3534F" w:rsidRPr="00C3534F">
      <w:rPr>
        <w:i/>
        <w:color w:val="7F7F7F" w:themeColor="text1" w:themeTint="80"/>
        <w:sz w:val="18"/>
        <w:rFonts w:asciiTheme="minorHAnsi" w:hAnsiTheme="minorHAnsi" w:cstheme="minorHAnsi"/>
      </w:rPr>
      <w:t>1</w:t>
    </w:r>
    <w:r w:rsidRPr="00051091">
      <w:rPr>
        <w:i/>
        <w:color w:val="7F7F7F" w:themeColor="text1" w:themeTint="80"/>
        <w:sz w:val="18"/>
        <w:rFonts w:asciiTheme="minorHAnsi" w:hAnsiTheme="minorHAnsi" w:cstheme="minorHAnsi"/>
      </w:rPr>
      <w:fldChar w:fldCharType="end"/>
    </w:r>
    <w:r>
      <w:rPr>
        <w:i/>
        <w:color w:val="7F7F7F" w:themeColor="text1" w:themeTint="80"/>
        <w:sz w:val="18"/>
        <w:rFonts w:asciiTheme="minorHAnsi" w:hAnsiTheme="minorHAnsi"/>
      </w:rPr>
      <w:t xml:space="preserve"> / </w:t>
    </w:r>
    <w:r w:rsidRPr="00051091">
      <w:rPr>
        <w:i/>
        <w:color w:val="7F7F7F" w:themeColor="text1" w:themeTint="80"/>
        <w:sz w:val="18"/>
        <w:rFonts w:asciiTheme="minorHAnsi" w:hAnsiTheme="minorHAnsi" w:cstheme="minorHAnsi"/>
      </w:rPr>
      <w:fldChar w:fldCharType="begin" w:dirty="true"/>
    </w:r>
    <w:r w:rsidRPr="00051091">
      <w:rPr>
        <w:i/>
        <w:color w:val="7F7F7F" w:themeColor="text1" w:themeTint="80"/>
        <w:sz w:val="18"/>
        <w:rFonts w:asciiTheme="minorHAnsi" w:hAnsiTheme="minorHAnsi" w:cstheme="minorHAnsi"/>
      </w:rPr>
      <w:instrText>NUMPAGES  \* Arabic  \* MERGEFORMAT</w:instrText>
    </w:r>
    <w:r w:rsidRPr="00051091">
      <w:rPr>
        <w:i/>
        <w:color w:val="7F7F7F" w:themeColor="text1" w:themeTint="80"/>
        <w:sz w:val="18"/>
        <w:rFonts w:asciiTheme="minorHAnsi" w:hAnsiTheme="minorHAnsi" w:cstheme="minorHAnsi"/>
      </w:rPr>
      <w:fldChar w:fldCharType="separate"/>
    </w:r>
    <w:r w:rsidR="00C3534F" w:rsidRPr="00C3534F">
      <w:rPr>
        <w:i/>
        <w:color w:val="7F7F7F" w:themeColor="text1" w:themeTint="80"/>
        <w:sz w:val="18"/>
        <w:rFonts w:asciiTheme="minorHAnsi" w:hAnsiTheme="minorHAnsi" w:cstheme="minorHAnsi"/>
      </w:rPr>
      <w:t>1</w:t>
    </w:r>
    <w:r w:rsidRPr="00051091">
      <w:rPr>
        <w:i/>
        <w:color w:val="7F7F7F" w:themeColor="text1" w:themeTint="80"/>
        <w:sz w:val="18"/>
        <w:rFonts w:asciiTheme="minorHAnsi" w:hAnsiTheme="minorHAnsi" w:cstheme="minorHAnsi"/>
      </w:rPr>
      <w:fldChar w:fldCharType="end"/>
    </w:r>
  </w:p>
  <w:p w14:paraId="117741A3" w14:textId="255793C5" w:rsidR="005674DF" w:rsidRDefault="005674DF">
    <w:pPr>
      <w:pStyle w:val="Piedepgina"/>
      <w:tabs>
        <w:tab w:val="clear" w:pos="4252"/>
        <w:tab w:val="clear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920F9" w14:textId="77777777" w:rsidR="005674DF" w:rsidRDefault="005674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2F81E" w14:textId="77777777" w:rsidR="005674DF" w:rsidRDefault="005674DF">
      <w:r>
        <w:separator/>
      </w:r>
    </w:p>
  </w:footnote>
  <w:footnote w:type="continuationSeparator" w:id="0">
    <w:p w14:paraId="02F1E7E1" w14:textId="77777777" w:rsidR="005674DF" w:rsidRDefault="0056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0831A" w14:textId="77777777" w:rsidR="005674DF" w:rsidRDefault="005674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EB33D" w14:textId="4CFB8ED6" w:rsidR="005674DF" w:rsidRDefault="005674DF" w:rsidP="005924BD">
    <w:r>
      <mc:AlternateContent>
        <mc:Choice Requires="wpg">
          <w:drawing>
            <wp:anchor distT="0" distB="0" distL="114300" distR="114300" simplePos="0" relativeHeight="251658240" behindDoc="0" locked="0" layoutInCell="1" allowOverlap="1" wp14:anchorId="333F1ED5" wp14:editId="1F909277">
              <wp:simplePos x="0" y="0"/>
              <wp:positionH relativeFrom="column">
                <wp:posOffset>-115570</wp:posOffset>
              </wp:positionH>
              <wp:positionV relativeFrom="paragraph">
                <wp:posOffset>-241935</wp:posOffset>
              </wp:positionV>
              <wp:extent cx="6174105" cy="544830"/>
              <wp:effectExtent l="0" t="0" r="0" b="7620"/>
              <wp:wrapNone/>
              <wp:docPr id="1" name="Grup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174105" cy="544830"/>
                        <a:chOff x="0" y="0"/>
                        <a:chExt cx="9069705" cy="800841"/>
                      </a:xfrm>
                    </wpg:grpSpPr>
                    <pic:pic xmlns:pic="http://schemas.openxmlformats.org/drawingml/2006/picture">
                      <pic:nvPicPr>
                        <pic:cNvPr id="13" name="Imagen 1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840" b="15012"/>
                        <a:stretch/>
                      </pic:blipFill>
                      <pic:spPr>
                        <a:xfrm>
                          <a:off x="5381625" y="152400"/>
                          <a:ext cx="1717040" cy="6457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90799" y="151872"/>
                          <a:ext cx="2609851" cy="639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26" name="Picture 2" descr="DES RURAL-v2-2c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77100" y="0"/>
                          <a:ext cx="179260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3771"/>
                          <a:ext cx="2341880" cy="687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06C705" id="Grupo 1" o:spid="_x0000_s1026" style="position:absolute;margin-left:-9.1pt;margin-top:-19.05pt;width:486.15pt;height:42.9pt;z-index:251658240;mso-width-relative:margin;mso-height-relative:margin" coordsize="90697,80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style="position:absolute;left:53816;top:1524;width:17170;height:6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">
                <v:imagedata r:id="rId5" o:title="" croptop="9726f" cropbottom="9838f"/>
                <v:path arrowok="t"/>
              </v:shape>
              <v:shape id="Imagen 3" o:spid="_x0000_s1028" type="#_x0000_t75" style="position:absolute;left:25907;top:1518;width:26099;height:6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">
                <v:imagedata r:id="rId6" o:title=""/>
                <v:path arrowok="t"/>
              </v:shape>
              <v:shape id="Picture 2" o:spid="_x0000_s1029" type="#_x0000_t75" alt="DES RURAL-v2-2c" style="position:absolute;left:72771;width:17926;height:7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">
                <v:imagedata r:id="rId7" o:title="DES RURAL-v2-2c"/>
                <v:path arrowok="t"/>
              </v:shape>
              <v:shape id="Imagen 1" o:spid="_x0000_s1030" type="#_x0000_t75" style="position:absolute;top:1137;width:23418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">
                <v:imagedata r:id="rId8" o:title=""/>
                <v:path arrowok="t"/>
              </v:shape>
            </v:group>
          </w:pict>
        </mc:Fallback>
      </mc:AlternateContent>
    </w:r>
  </w:p>
  <w:p w14:paraId="388385A4" w14:textId="364C96BA" w:rsidR="005674DF" w:rsidRPr="005924BD" w:rsidRDefault="005674DF" w:rsidP="005924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FBF31" w14:textId="77777777" w:rsidR="005674DF" w:rsidRDefault="005674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006BB0"/>
    <w:multiLevelType w:val="hybridMultilevel"/>
    <w:tmpl w:val="D6AABF94"/>
    <w:lvl w:ilvl="0" w:tplc="DBD62A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38603D"/>
    <w:multiLevelType w:val="hybridMultilevel"/>
    <w:tmpl w:val="C360D59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2941513"/>
    <w:multiLevelType w:val="hybridMultilevel"/>
    <w:tmpl w:val="38BC055C"/>
    <w:lvl w:ilvl="0" w:tplc="0CF0C9E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8E171C"/>
    <w:multiLevelType w:val="hybridMultilevel"/>
    <w:tmpl w:val="9ECA3EC0"/>
    <w:lvl w:ilvl="0" w:tplc="4E30E98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DD70BB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FB7667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41A170B"/>
    <w:multiLevelType w:val="hybridMultilevel"/>
    <w:tmpl w:val="65F28B32"/>
    <w:lvl w:ilvl="0" w:tplc="DF3452DC">
      <w:numFmt w:val="bullet"/>
      <w:lvlText w:val="-"/>
      <w:lvlJc w:val="left"/>
      <w:pPr>
        <w:ind w:left="2194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0" w15:restartNumberingAfterBreak="0">
    <w:nsid w:val="04351798"/>
    <w:multiLevelType w:val="hybridMultilevel"/>
    <w:tmpl w:val="74045704"/>
    <w:lvl w:ilvl="0" w:tplc="B8E48BB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6D3745E"/>
    <w:multiLevelType w:val="hybridMultilevel"/>
    <w:tmpl w:val="D442A42A"/>
    <w:lvl w:ilvl="0" w:tplc="7B98107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8607CEF"/>
    <w:multiLevelType w:val="hybridMultilevel"/>
    <w:tmpl w:val="64BC02A4"/>
    <w:lvl w:ilvl="0" w:tplc="0C0A0017">
      <w:start w:val="1"/>
      <w:numFmt w:val="lowerLetter"/>
      <w:lvlText w:val="%1)"/>
      <w:lvlJc w:val="left"/>
      <w:pPr>
        <w:ind w:left="2149" w:hanging="360"/>
      </w:pPr>
    </w:lvl>
    <w:lvl w:ilvl="1" w:tplc="0C0A0019" w:tentative="1">
      <w:start w:val="1"/>
      <w:numFmt w:val="lowerLetter"/>
      <w:lvlText w:val="%2."/>
      <w:lvlJc w:val="left"/>
      <w:pPr>
        <w:ind w:left="2869" w:hanging="360"/>
      </w:pPr>
    </w:lvl>
    <w:lvl w:ilvl="2" w:tplc="0C0A001B" w:tentative="1">
      <w:start w:val="1"/>
      <w:numFmt w:val="lowerRoman"/>
      <w:lvlText w:val="%3."/>
      <w:lvlJc w:val="right"/>
      <w:pPr>
        <w:ind w:left="3589" w:hanging="180"/>
      </w:pPr>
    </w:lvl>
    <w:lvl w:ilvl="3" w:tplc="0C0A000F" w:tentative="1">
      <w:start w:val="1"/>
      <w:numFmt w:val="decimal"/>
      <w:lvlText w:val="%4."/>
      <w:lvlJc w:val="left"/>
      <w:pPr>
        <w:ind w:left="4309" w:hanging="360"/>
      </w:pPr>
    </w:lvl>
    <w:lvl w:ilvl="4" w:tplc="0C0A0019" w:tentative="1">
      <w:start w:val="1"/>
      <w:numFmt w:val="lowerLetter"/>
      <w:lvlText w:val="%5."/>
      <w:lvlJc w:val="left"/>
      <w:pPr>
        <w:ind w:left="5029" w:hanging="360"/>
      </w:pPr>
    </w:lvl>
    <w:lvl w:ilvl="5" w:tplc="0C0A001B" w:tentative="1">
      <w:start w:val="1"/>
      <w:numFmt w:val="lowerRoman"/>
      <w:lvlText w:val="%6."/>
      <w:lvlJc w:val="right"/>
      <w:pPr>
        <w:ind w:left="5749" w:hanging="180"/>
      </w:pPr>
    </w:lvl>
    <w:lvl w:ilvl="6" w:tplc="0C0A000F" w:tentative="1">
      <w:start w:val="1"/>
      <w:numFmt w:val="decimal"/>
      <w:lvlText w:val="%7."/>
      <w:lvlJc w:val="left"/>
      <w:pPr>
        <w:ind w:left="6469" w:hanging="360"/>
      </w:pPr>
    </w:lvl>
    <w:lvl w:ilvl="7" w:tplc="0C0A0019" w:tentative="1">
      <w:start w:val="1"/>
      <w:numFmt w:val="lowerLetter"/>
      <w:lvlText w:val="%8."/>
      <w:lvlJc w:val="left"/>
      <w:pPr>
        <w:ind w:left="7189" w:hanging="360"/>
      </w:pPr>
    </w:lvl>
    <w:lvl w:ilvl="8" w:tplc="0C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08A30933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89058E"/>
    <w:multiLevelType w:val="hybridMultilevel"/>
    <w:tmpl w:val="4658F49C"/>
    <w:lvl w:ilvl="0" w:tplc="C8226C6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09B93ED0"/>
    <w:multiLevelType w:val="hybridMultilevel"/>
    <w:tmpl w:val="FD7C1E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D97DFD"/>
    <w:multiLevelType w:val="hybridMultilevel"/>
    <w:tmpl w:val="DDA49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DC5F6D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A4F35CC"/>
    <w:multiLevelType w:val="hybridMultilevel"/>
    <w:tmpl w:val="44F623F2"/>
    <w:lvl w:ilvl="0" w:tplc="C6C657C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0EA04E95"/>
    <w:multiLevelType w:val="multilevel"/>
    <w:tmpl w:val="357416E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1301BC9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F45FB2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CB0497B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CDB46AD"/>
    <w:multiLevelType w:val="hybridMultilevel"/>
    <w:tmpl w:val="56743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083DDB"/>
    <w:multiLevelType w:val="hybridMultilevel"/>
    <w:tmpl w:val="029213CA"/>
    <w:lvl w:ilvl="0" w:tplc="73C6D99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22DD2419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5FE2D0B"/>
    <w:multiLevelType w:val="hybridMultilevel"/>
    <w:tmpl w:val="61A44414"/>
    <w:lvl w:ilvl="0" w:tplc="AB22BD4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202C83C6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94747B3"/>
    <w:multiLevelType w:val="hybridMultilevel"/>
    <w:tmpl w:val="B642AE96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>
      <w:start w:val="1"/>
      <w:numFmt w:val="lowerLetter"/>
      <w:lvlText w:val="%5."/>
      <w:lvlJc w:val="left"/>
      <w:pPr>
        <w:ind w:left="3524" w:hanging="360"/>
      </w:pPr>
    </w:lvl>
    <w:lvl w:ilvl="5" w:tplc="0C0A001B">
      <w:start w:val="1"/>
      <w:numFmt w:val="lowerRoman"/>
      <w:lvlText w:val="%6."/>
      <w:lvlJc w:val="right"/>
      <w:pPr>
        <w:ind w:left="4244" w:hanging="180"/>
      </w:pPr>
    </w:lvl>
    <w:lvl w:ilvl="6" w:tplc="0C0A000F">
      <w:start w:val="1"/>
      <w:numFmt w:val="decimal"/>
      <w:lvlText w:val="%7."/>
      <w:lvlJc w:val="left"/>
      <w:pPr>
        <w:ind w:left="4964" w:hanging="360"/>
      </w:pPr>
    </w:lvl>
    <w:lvl w:ilvl="7" w:tplc="0C0A0019">
      <w:start w:val="1"/>
      <w:numFmt w:val="lowerLetter"/>
      <w:lvlText w:val="%8."/>
      <w:lvlJc w:val="left"/>
      <w:pPr>
        <w:ind w:left="5684" w:hanging="360"/>
      </w:pPr>
    </w:lvl>
    <w:lvl w:ilvl="8" w:tplc="0C0A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A827803"/>
    <w:multiLevelType w:val="hybridMultilevel"/>
    <w:tmpl w:val="B590E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36E598C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DE6A96"/>
    <w:multiLevelType w:val="hybridMultilevel"/>
    <w:tmpl w:val="FDDA529A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D9D1FC2"/>
    <w:multiLevelType w:val="hybridMultilevel"/>
    <w:tmpl w:val="CE8EB37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91366"/>
    <w:multiLevelType w:val="hybridMultilevel"/>
    <w:tmpl w:val="A0A4469E"/>
    <w:lvl w:ilvl="0" w:tplc="8B4098F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50B1E29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646593E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00F5B"/>
    <w:multiLevelType w:val="hybridMultilevel"/>
    <w:tmpl w:val="90384F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F3452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166E15"/>
    <w:multiLevelType w:val="hybridMultilevel"/>
    <w:tmpl w:val="E1066806"/>
    <w:lvl w:ilvl="0" w:tplc="336E598C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B67AD2"/>
    <w:multiLevelType w:val="hybridMultilevel"/>
    <w:tmpl w:val="25A23E6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7F1401"/>
    <w:multiLevelType w:val="hybridMultilevel"/>
    <w:tmpl w:val="96B4DEEE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F5928C88">
      <w:start w:val="1"/>
      <w:numFmt w:val="decimal"/>
      <w:lvlText w:val="%2."/>
      <w:lvlJc w:val="left"/>
      <w:pPr>
        <w:ind w:left="2149" w:hanging="360"/>
      </w:pPr>
      <w:rPr>
        <w:rFonts w:asciiTheme="minorHAnsi" w:hAnsiTheme="minorHAnsi" w:cstheme="minorHAnsi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087400D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5E6876"/>
    <w:multiLevelType w:val="hybridMultilevel"/>
    <w:tmpl w:val="40124162"/>
    <w:lvl w:ilvl="0" w:tplc="DA14E7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8E7AEE"/>
    <w:multiLevelType w:val="hybridMultilevel"/>
    <w:tmpl w:val="B24A64F6"/>
    <w:lvl w:ilvl="0" w:tplc="EC82C28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4C7EF4"/>
    <w:multiLevelType w:val="hybridMultilevel"/>
    <w:tmpl w:val="269801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4D39D0"/>
    <w:multiLevelType w:val="hybridMultilevel"/>
    <w:tmpl w:val="BBC03A7C"/>
    <w:lvl w:ilvl="0" w:tplc="363860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E56AA3F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F0C9E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AE85C9E"/>
    <w:multiLevelType w:val="hybridMultilevel"/>
    <w:tmpl w:val="AE046D8E"/>
    <w:lvl w:ilvl="0" w:tplc="0C0A001B">
      <w:start w:val="1"/>
      <w:numFmt w:val="lowerRoman"/>
      <w:lvlText w:val="%1."/>
      <w:lvlJc w:val="right"/>
      <w:pPr>
        <w:ind w:left="145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2177" w:hanging="360"/>
      </w:pPr>
    </w:lvl>
    <w:lvl w:ilvl="2" w:tplc="0C0A001B" w:tentative="1">
      <w:start w:val="1"/>
      <w:numFmt w:val="lowerRoman"/>
      <w:lvlText w:val="%3."/>
      <w:lvlJc w:val="right"/>
      <w:pPr>
        <w:ind w:left="2897" w:hanging="180"/>
      </w:pPr>
    </w:lvl>
    <w:lvl w:ilvl="3" w:tplc="0C0A000F" w:tentative="1">
      <w:start w:val="1"/>
      <w:numFmt w:val="decimal"/>
      <w:lvlText w:val="%4."/>
      <w:lvlJc w:val="left"/>
      <w:pPr>
        <w:ind w:left="3617" w:hanging="360"/>
      </w:pPr>
    </w:lvl>
    <w:lvl w:ilvl="4" w:tplc="0C0A0019" w:tentative="1">
      <w:start w:val="1"/>
      <w:numFmt w:val="lowerLetter"/>
      <w:lvlText w:val="%5."/>
      <w:lvlJc w:val="left"/>
      <w:pPr>
        <w:ind w:left="4337" w:hanging="360"/>
      </w:pPr>
    </w:lvl>
    <w:lvl w:ilvl="5" w:tplc="0C0A001B" w:tentative="1">
      <w:start w:val="1"/>
      <w:numFmt w:val="lowerRoman"/>
      <w:lvlText w:val="%6."/>
      <w:lvlJc w:val="right"/>
      <w:pPr>
        <w:ind w:left="5057" w:hanging="180"/>
      </w:pPr>
    </w:lvl>
    <w:lvl w:ilvl="6" w:tplc="0C0A000F" w:tentative="1">
      <w:start w:val="1"/>
      <w:numFmt w:val="decimal"/>
      <w:lvlText w:val="%7."/>
      <w:lvlJc w:val="left"/>
      <w:pPr>
        <w:ind w:left="5777" w:hanging="360"/>
      </w:pPr>
    </w:lvl>
    <w:lvl w:ilvl="7" w:tplc="0C0A0019" w:tentative="1">
      <w:start w:val="1"/>
      <w:numFmt w:val="lowerLetter"/>
      <w:lvlText w:val="%8."/>
      <w:lvlJc w:val="left"/>
      <w:pPr>
        <w:ind w:left="6497" w:hanging="360"/>
      </w:pPr>
    </w:lvl>
    <w:lvl w:ilvl="8" w:tplc="0C0A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4" w15:restartNumberingAfterBreak="0">
    <w:nsid w:val="4BB806E2"/>
    <w:multiLevelType w:val="hybridMultilevel"/>
    <w:tmpl w:val="82C4399E"/>
    <w:lvl w:ilvl="0" w:tplc="0C0A0003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45" w15:restartNumberingAfterBreak="0">
    <w:nsid w:val="4D5B682E"/>
    <w:multiLevelType w:val="hybridMultilevel"/>
    <w:tmpl w:val="D5D4C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DF4F98"/>
    <w:multiLevelType w:val="hybridMultilevel"/>
    <w:tmpl w:val="0BB2F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7">
      <w:start w:val="1"/>
      <w:numFmt w:val="lowerLetter"/>
      <w:lvlText w:val="%3)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8F15B0"/>
    <w:multiLevelType w:val="hybridMultilevel"/>
    <w:tmpl w:val="644045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A73AE9"/>
    <w:multiLevelType w:val="hybridMultilevel"/>
    <w:tmpl w:val="57745060"/>
    <w:lvl w:ilvl="0" w:tplc="FFDC4FF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2500FBD"/>
    <w:multiLevelType w:val="hybridMultilevel"/>
    <w:tmpl w:val="EDEAB5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6F2AFE"/>
    <w:multiLevelType w:val="hybridMultilevel"/>
    <w:tmpl w:val="B622EDF8"/>
    <w:lvl w:ilvl="0" w:tplc="FCF62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F27897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7E7D3B"/>
    <w:multiLevelType w:val="hybridMultilevel"/>
    <w:tmpl w:val="66809854"/>
    <w:lvl w:ilvl="0" w:tplc="45AEA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-491"/>
        </w:tabs>
        <w:ind w:left="-491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 w15:restartNumberingAfterBreak="0">
    <w:nsid w:val="542E4347"/>
    <w:multiLevelType w:val="multilevel"/>
    <w:tmpl w:val="F43E9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5A25F87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9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56FE0C64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58D530CD"/>
    <w:multiLevelType w:val="hybridMultilevel"/>
    <w:tmpl w:val="058C1B12"/>
    <w:lvl w:ilvl="0" w:tplc="DF345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3BCC78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EF17CD0"/>
    <w:multiLevelType w:val="hybridMultilevel"/>
    <w:tmpl w:val="6C7AF50A"/>
    <w:lvl w:ilvl="0" w:tplc="A5BCC2B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26AA8D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7" w15:restartNumberingAfterBreak="0">
    <w:nsid w:val="606D05B7"/>
    <w:multiLevelType w:val="hybridMultilevel"/>
    <w:tmpl w:val="F14A36E0"/>
    <w:lvl w:ilvl="0" w:tplc="BF0489FE">
      <w:start w:val="1"/>
      <w:numFmt w:val="decimal"/>
      <w:lvlText w:val="%1."/>
      <w:lvlJc w:val="left"/>
      <w:pPr>
        <w:ind w:left="1429" w:hanging="360"/>
      </w:pPr>
      <w:rPr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621163A2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 w15:restartNumberingAfterBreak="0">
    <w:nsid w:val="67707E41"/>
    <w:multiLevelType w:val="multilevel"/>
    <w:tmpl w:val="38A68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0" w15:restartNumberingAfterBreak="0">
    <w:nsid w:val="6B444E21"/>
    <w:multiLevelType w:val="hybridMultilevel"/>
    <w:tmpl w:val="D4BA8976"/>
    <w:lvl w:ilvl="0" w:tplc="EE249C34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CCF202B"/>
    <w:multiLevelType w:val="hybridMultilevel"/>
    <w:tmpl w:val="DB8C46DA"/>
    <w:lvl w:ilvl="0" w:tplc="EC82C286">
      <w:start w:val="1"/>
      <w:numFmt w:val="bullet"/>
      <w:lvlText w:val="­"/>
      <w:lvlJc w:val="left"/>
      <w:pPr>
        <w:ind w:left="1125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2" w15:restartNumberingAfterBreak="0">
    <w:nsid w:val="710760E1"/>
    <w:multiLevelType w:val="hybridMultilevel"/>
    <w:tmpl w:val="330CAE5A"/>
    <w:lvl w:ilvl="0" w:tplc="93B4D58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748C7D07"/>
    <w:multiLevelType w:val="hybridMultilevel"/>
    <w:tmpl w:val="A6185AFA"/>
    <w:lvl w:ilvl="0" w:tplc="32EE4A1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CF407D"/>
    <w:multiLevelType w:val="hybridMultilevel"/>
    <w:tmpl w:val="EC80838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8E542D9"/>
    <w:multiLevelType w:val="hybridMultilevel"/>
    <w:tmpl w:val="2FA053C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7">
      <w:start w:val="1"/>
      <w:numFmt w:val="lowerLetter"/>
      <w:lvlText w:val="%2)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CC2791F"/>
    <w:multiLevelType w:val="hybridMultilevel"/>
    <w:tmpl w:val="C40A4B5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7" w15:restartNumberingAfterBreak="0">
    <w:nsid w:val="7D376958"/>
    <w:multiLevelType w:val="hybridMultilevel"/>
    <w:tmpl w:val="A79474E8"/>
    <w:lvl w:ilvl="0" w:tplc="DF345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452D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F233BC7"/>
    <w:multiLevelType w:val="hybridMultilevel"/>
    <w:tmpl w:val="A94C555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56"/>
  </w:num>
  <w:num w:numId="3">
    <w:abstractNumId w:val="55"/>
  </w:num>
  <w:num w:numId="4">
    <w:abstractNumId w:val="28"/>
  </w:num>
  <w:num w:numId="5">
    <w:abstractNumId w:val="39"/>
  </w:num>
  <w:num w:numId="6">
    <w:abstractNumId w:val="23"/>
  </w:num>
  <w:num w:numId="7">
    <w:abstractNumId w:val="7"/>
  </w:num>
  <w:num w:numId="8">
    <w:abstractNumId w:val="50"/>
  </w:num>
  <w:num w:numId="9">
    <w:abstractNumId w:val="37"/>
  </w:num>
  <w:num w:numId="10">
    <w:abstractNumId w:val="45"/>
  </w:num>
  <w:num w:numId="11">
    <w:abstractNumId w:val="46"/>
  </w:num>
  <w:num w:numId="12">
    <w:abstractNumId w:val="25"/>
  </w:num>
  <w:num w:numId="13">
    <w:abstractNumId w:val="64"/>
  </w:num>
  <w:num w:numId="14">
    <w:abstractNumId w:val="17"/>
  </w:num>
  <w:num w:numId="15">
    <w:abstractNumId w:val="24"/>
  </w:num>
  <w:num w:numId="16">
    <w:abstractNumId w:val="60"/>
  </w:num>
  <w:num w:numId="17">
    <w:abstractNumId w:val="58"/>
  </w:num>
  <w:num w:numId="18">
    <w:abstractNumId w:val="31"/>
  </w:num>
  <w:num w:numId="19">
    <w:abstractNumId w:val="1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54"/>
  </w:num>
  <w:num w:numId="24">
    <w:abstractNumId w:val="36"/>
  </w:num>
  <w:num w:numId="25">
    <w:abstractNumId w:val="47"/>
  </w:num>
  <w:num w:numId="26">
    <w:abstractNumId w:val="4"/>
  </w:num>
  <w:num w:numId="27">
    <w:abstractNumId w:val="30"/>
  </w:num>
  <w:num w:numId="28">
    <w:abstractNumId w:val="62"/>
  </w:num>
  <w:num w:numId="29">
    <w:abstractNumId w:val="6"/>
  </w:num>
  <w:num w:numId="30">
    <w:abstractNumId w:val="16"/>
  </w:num>
  <w:num w:numId="31">
    <w:abstractNumId w:val="44"/>
  </w:num>
  <w:num w:numId="32">
    <w:abstractNumId w:val="68"/>
  </w:num>
  <w:num w:numId="33">
    <w:abstractNumId w:val="29"/>
  </w:num>
  <w:num w:numId="34">
    <w:abstractNumId w:val="48"/>
  </w:num>
  <w:num w:numId="35">
    <w:abstractNumId w:val="15"/>
  </w:num>
  <w:num w:numId="36">
    <w:abstractNumId w:val="11"/>
  </w:num>
  <w:num w:numId="37">
    <w:abstractNumId w:val="18"/>
  </w:num>
  <w:num w:numId="38">
    <w:abstractNumId w:val="41"/>
  </w:num>
  <w:num w:numId="39">
    <w:abstractNumId w:val="26"/>
  </w:num>
  <w:num w:numId="40">
    <w:abstractNumId w:val="10"/>
  </w:num>
  <w:num w:numId="41">
    <w:abstractNumId w:val="22"/>
  </w:num>
  <w:num w:numId="42">
    <w:abstractNumId w:val="32"/>
  </w:num>
  <w:num w:numId="43">
    <w:abstractNumId w:val="35"/>
  </w:num>
  <w:num w:numId="44">
    <w:abstractNumId w:val="8"/>
  </w:num>
  <w:num w:numId="45">
    <w:abstractNumId w:val="40"/>
  </w:num>
  <w:num w:numId="46">
    <w:abstractNumId w:val="3"/>
  </w:num>
  <w:num w:numId="47">
    <w:abstractNumId w:val="59"/>
  </w:num>
  <w:num w:numId="48">
    <w:abstractNumId w:val="5"/>
  </w:num>
  <w:num w:numId="49">
    <w:abstractNumId w:val="66"/>
  </w:num>
  <w:num w:numId="50">
    <w:abstractNumId w:val="53"/>
  </w:num>
  <w:num w:numId="51">
    <w:abstractNumId w:val="65"/>
  </w:num>
  <w:num w:numId="52">
    <w:abstractNumId w:val="12"/>
  </w:num>
  <w:num w:numId="53">
    <w:abstractNumId w:val="67"/>
  </w:num>
  <w:num w:numId="54">
    <w:abstractNumId w:val="9"/>
  </w:num>
  <w:num w:numId="55">
    <w:abstractNumId w:val="49"/>
  </w:num>
  <w:num w:numId="56">
    <w:abstractNumId w:val="57"/>
  </w:num>
  <w:num w:numId="57">
    <w:abstractNumId w:val="19"/>
  </w:num>
  <w:num w:numId="58">
    <w:abstractNumId w:val="52"/>
  </w:num>
  <w:num w:numId="59">
    <w:abstractNumId w:val="38"/>
  </w:num>
  <w:num w:numId="60">
    <w:abstractNumId w:val="34"/>
  </w:num>
  <w:num w:numId="61">
    <w:abstractNumId w:val="43"/>
  </w:num>
  <w:num w:numId="62">
    <w:abstractNumId w:val="63"/>
  </w:num>
  <w:num w:numId="63">
    <w:abstractNumId w:val="20"/>
  </w:num>
  <w:num w:numId="64">
    <w:abstractNumId w:val="33"/>
  </w:num>
  <w:num w:numId="65">
    <w:abstractNumId w:val="42"/>
  </w:num>
  <w:num w:numId="66">
    <w:abstractNumId w:val="6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dirty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88"/>
    <w:rsid w:val="0000120E"/>
    <w:rsid w:val="000022BD"/>
    <w:rsid w:val="0000376D"/>
    <w:rsid w:val="000039E0"/>
    <w:rsid w:val="000050A9"/>
    <w:rsid w:val="00005E8A"/>
    <w:rsid w:val="00005F99"/>
    <w:rsid w:val="00007092"/>
    <w:rsid w:val="00007E4D"/>
    <w:rsid w:val="00011E7F"/>
    <w:rsid w:val="0001233B"/>
    <w:rsid w:val="0001366A"/>
    <w:rsid w:val="00013EAA"/>
    <w:rsid w:val="00014693"/>
    <w:rsid w:val="00014729"/>
    <w:rsid w:val="000159EE"/>
    <w:rsid w:val="00016C1D"/>
    <w:rsid w:val="00016CAF"/>
    <w:rsid w:val="000203D2"/>
    <w:rsid w:val="00020FC0"/>
    <w:rsid w:val="000238AE"/>
    <w:rsid w:val="00024F4E"/>
    <w:rsid w:val="0002540E"/>
    <w:rsid w:val="0002659A"/>
    <w:rsid w:val="00026D49"/>
    <w:rsid w:val="000279F2"/>
    <w:rsid w:val="00032DB9"/>
    <w:rsid w:val="00033E91"/>
    <w:rsid w:val="00035C78"/>
    <w:rsid w:val="00035C97"/>
    <w:rsid w:val="000364F6"/>
    <w:rsid w:val="000374BF"/>
    <w:rsid w:val="00042028"/>
    <w:rsid w:val="00045243"/>
    <w:rsid w:val="00045541"/>
    <w:rsid w:val="00045A32"/>
    <w:rsid w:val="00045B8B"/>
    <w:rsid w:val="00047145"/>
    <w:rsid w:val="00047BC8"/>
    <w:rsid w:val="00050EA9"/>
    <w:rsid w:val="00051091"/>
    <w:rsid w:val="00051A95"/>
    <w:rsid w:val="00051ECD"/>
    <w:rsid w:val="00053F4C"/>
    <w:rsid w:val="00054249"/>
    <w:rsid w:val="0005483F"/>
    <w:rsid w:val="00055F2E"/>
    <w:rsid w:val="00057F9E"/>
    <w:rsid w:val="00061737"/>
    <w:rsid w:val="00061A82"/>
    <w:rsid w:val="000638EE"/>
    <w:rsid w:val="00066125"/>
    <w:rsid w:val="000668F5"/>
    <w:rsid w:val="00067F44"/>
    <w:rsid w:val="00070859"/>
    <w:rsid w:val="00070DD6"/>
    <w:rsid w:val="000711DD"/>
    <w:rsid w:val="000722E2"/>
    <w:rsid w:val="00072483"/>
    <w:rsid w:val="00072710"/>
    <w:rsid w:val="00072AFB"/>
    <w:rsid w:val="00073DCD"/>
    <w:rsid w:val="00073E74"/>
    <w:rsid w:val="000747CC"/>
    <w:rsid w:val="0007520A"/>
    <w:rsid w:val="00075511"/>
    <w:rsid w:val="00075C39"/>
    <w:rsid w:val="00076AF2"/>
    <w:rsid w:val="0007756D"/>
    <w:rsid w:val="000779D3"/>
    <w:rsid w:val="000808AF"/>
    <w:rsid w:val="0008179D"/>
    <w:rsid w:val="00082A4F"/>
    <w:rsid w:val="000856C2"/>
    <w:rsid w:val="00085985"/>
    <w:rsid w:val="000867B9"/>
    <w:rsid w:val="00087643"/>
    <w:rsid w:val="0009009A"/>
    <w:rsid w:val="00090241"/>
    <w:rsid w:val="00090444"/>
    <w:rsid w:val="0009429B"/>
    <w:rsid w:val="00095062"/>
    <w:rsid w:val="000966B4"/>
    <w:rsid w:val="00096B39"/>
    <w:rsid w:val="00096E45"/>
    <w:rsid w:val="00097411"/>
    <w:rsid w:val="00097F66"/>
    <w:rsid w:val="000A1429"/>
    <w:rsid w:val="000A1777"/>
    <w:rsid w:val="000A2EF8"/>
    <w:rsid w:val="000A444D"/>
    <w:rsid w:val="000A4B36"/>
    <w:rsid w:val="000A71F9"/>
    <w:rsid w:val="000A7304"/>
    <w:rsid w:val="000A749B"/>
    <w:rsid w:val="000B0844"/>
    <w:rsid w:val="000B1AE1"/>
    <w:rsid w:val="000B3B26"/>
    <w:rsid w:val="000B3F86"/>
    <w:rsid w:val="000B5525"/>
    <w:rsid w:val="000B6579"/>
    <w:rsid w:val="000C1330"/>
    <w:rsid w:val="000C1BB7"/>
    <w:rsid w:val="000C3244"/>
    <w:rsid w:val="000C37C8"/>
    <w:rsid w:val="000C3FFA"/>
    <w:rsid w:val="000C4EFD"/>
    <w:rsid w:val="000C5735"/>
    <w:rsid w:val="000C5F3D"/>
    <w:rsid w:val="000D02D3"/>
    <w:rsid w:val="000D0A92"/>
    <w:rsid w:val="000D1F72"/>
    <w:rsid w:val="000D3688"/>
    <w:rsid w:val="000D5BC2"/>
    <w:rsid w:val="000D78CC"/>
    <w:rsid w:val="000D7A5A"/>
    <w:rsid w:val="000D7D0E"/>
    <w:rsid w:val="000E0B24"/>
    <w:rsid w:val="000E4F97"/>
    <w:rsid w:val="000E6328"/>
    <w:rsid w:val="000E6418"/>
    <w:rsid w:val="000E6BEC"/>
    <w:rsid w:val="000F23E7"/>
    <w:rsid w:val="000F2D1C"/>
    <w:rsid w:val="000F4F6E"/>
    <w:rsid w:val="000F56BD"/>
    <w:rsid w:val="000F6061"/>
    <w:rsid w:val="000F63EC"/>
    <w:rsid w:val="000F68C8"/>
    <w:rsid w:val="001000C4"/>
    <w:rsid w:val="00100C63"/>
    <w:rsid w:val="0010127F"/>
    <w:rsid w:val="00102485"/>
    <w:rsid w:val="00102B51"/>
    <w:rsid w:val="00103D3A"/>
    <w:rsid w:val="00103F25"/>
    <w:rsid w:val="001045A5"/>
    <w:rsid w:val="00104883"/>
    <w:rsid w:val="00105122"/>
    <w:rsid w:val="0010704F"/>
    <w:rsid w:val="00110326"/>
    <w:rsid w:val="00110510"/>
    <w:rsid w:val="0011062D"/>
    <w:rsid w:val="00110C3E"/>
    <w:rsid w:val="00110E79"/>
    <w:rsid w:val="0011368B"/>
    <w:rsid w:val="00114243"/>
    <w:rsid w:val="00116168"/>
    <w:rsid w:val="00116E10"/>
    <w:rsid w:val="0011728F"/>
    <w:rsid w:val="00117912"/>
    <w:rsid w:val="0012005F"/>
    <w:rsid w:val="00121E04"/>
    <w:rsid w:val="001225FD"/>
    <w:rsid w:val="00122B77"/>
    <w:rsid w:val="001240B1"/>
    <w:rsid w:val="001241DE"/>
    <w:rsid w:val="001257A7"/>
    <w:rsid w:val="00125AC1"/>
    <w:rsid w:val="00125BC2"/>
    <w:rsid w:val="00125DE1"/>
    <w:rsid w:val="00125F70"/>
    <w:rsid w:val="001264AA"/>
    <w:rsid w:val="001274A0"/>
    <w:rsid w:val="00130101"/>
    <w:rsid w:val="00130BD1"/>
    <w:rsid w:val="0013283F"/>
    <w:rsid w:val="00134D99"/>
    <w:rsid w:val="001351D8"/>
    <w:rsid w:val="00135E1F"/>
    <w:rsid w:val="00137B9D"/>
    <w:rsid w:val="00140D09"/>
    <w:rsid w:val="00141D6A"/>
    <w:rsid w:val="0014258A"/>
    <w:rsid w:val="00143294"/>
    <w:rsid w:val="0014355E"/>
    <w:rsid w:val="00143958"/>
    <w:rsid w:val="001459A0"/>
    <w:rsid w:val="001459A2"/>
    <w:rsid w:val="0014638C"/>
    <w:rsid w:val="00147013"/>
    <w:rsid w:val="0014768B"/>
    <w:rsid w:val="00147849"/>
    <w:rsid w:val="00150372"/>
    <w:rsid w:val="00150AAC"/>
    <w:rsid w:val="001518A8"/>
    <w:rsid w:val="0015280D"/>
    <w:rsid w:val="0015314E"/>
    <w:rsid w:val="0015357B"/>
    <w:rsid w:val="0015371C"/>
    <w:rsid w:val="001556E1"/>
    <w:rsid w:val="00156723"/>
    <w:rsid w:val="0015735E"/>
    <w:rsid w:val="00160BB4"/>
    <w:rsid w:val="001623D3"/>
    <w:rsid w:val="00162479"/>
    <w:rsid w:val="001638BB"/>
    <w:rsid w:val="00163ACF"/>
    <w:rsid w:val="00163CA9"/>
    <w:rsid w:val="001665F8"/>
    <w:rsid w:val="00167025"/>
    <w:rsid w:val="001700F7"/>
    <w:rsid w:val="00176CDF"/>
    <w:rsid w:val="00177F4A"/>
    <w:rsid w:val="0018013B"/>
    <w:rsid w:val="0018037B"/>
    <w:rsid w:val="00183A99"/>
    <w:rsid w:val="00184A35"/>
    <w:rsid w:val="00186C72"/>
    <w:rsid w:val="00186F41"/>
    <w:rsid w:val="0018734A"/>
    <w:rsid w:val="00187DC0"/>
    <w:rsid w:val="001938BD"/>
    <w:rsid w:val="00193A1B"/>
    <w:rsid w:val="00195BB9"/>
    <w:rsid w:val="00196AC9"/>
    <w:rsid w:val="001A63BB"/>
    <w:rsid w:val="001A6D53"/>
    <w:rsid w:val="001A7313"/>
    <w:rsid w:val="001A7C2E"/>
    <w:rsid w:val="001B0762"/>
    <w:rsid w:val="001B0EAA"/>
    <w:rsid w:val="001B56FE"/>
    <w:rsid w:val="001B66A7"/>
    <w:rsid w:val="001B69E8"/>
    <w:rsid w:val="001C0046"/>
    <w:rsid w:val="001C017C"/>
    <w:rsid w:val="001C02F1"/>
    <w:rsid w:val="001C0904"/>
    <w:rsid w:val="001C247F"/>
    <w:rsid w:val="001C25A0"/>
    <w:rsid w:val="001C3268"/>
    <w:rsid w:val="001C3C50"/>
    <w:rsid w:val="001C3EC6"/>
    <w:rsid w:val="001C4990"/>
    <w:rsid w:val="001C77F1"/>
    <w:rsid w:val="001C7808"/>
    <w:rsid w:val="001D075E"/>
    <w:rsid w:val="001D0C7C"/>
    <w:rsid w:val="001D19E2"/>
    <w:rsid w:val="001D1DDB"/>
    <w:rsid w:val="001D1E12"/>
    <w:rsid w:val="001D28DB"/>
    <w:rsid w:val="001D2EB0"/>
    <w:rsid w:val="001D3CBD"/>
    <w:rsid w:val="001D3E22"/>
    <w:rsid w:val="001D3EAA"/>
    <w:rsid w:val="001D58E3"/>
    <w:rsid w:val="001D6FDE"/>
    <w:rsid w:val="001E0803"/>
    <w:rsid w:val="001E0824"/>
    <w:rsid w:val="001E0AD3"/>
    <w:rsid w:val="001E11CB"/>
    <w:rsid w:val="001E13FA"/>
    <w:rsid w:val="001E1F2A"/>
    <w:rsid w:val="001E5A5E"/>
    <w:rsid w:val="001E6ED9"/>
    <w:rsid w:val="001E7390"/>
    <w:rsid w:val="001E76D2"/>
    <w:rsid w:val="001F1318"/>
    <w:rsid w:val="001F16ED"/>
    <w:rsid w:val="001F2A53"/>
    <w:rsid w:val="001F4270"/>
    <w:rsid w:val="001F493B"/>
    <w:rsid w:val="0020158B"/>
    <w:rsid w:val="002029BC"/>
    <w:rsid w:val="002051CD"/>
    <w:rsid w:val="00205A3F"/>
    <w:rsid w:val="00206AC6"/>
    <w:rsid w:val="00206DA5"/>
    <w:rsid w:val="00210487"/>
    <w:rsid w:val="002137EF"/>
    <w:rsid w:val="00213E61"/>
    <w:rsid w:val="00213E8B"/>
    <w:rsid w:val="0021512F"/>
    <w:rsid w:val="0021529D"/>
    <w:rsid w:val="00215A6C"/>
    <w:rsid w:val="00217E60"/>
    <w:rsid w:val="00220801"/>
    <w:rsid w:val="002208C4"/>
    <w:rsid w:val="00222118"/>
    <w:rsid w:val="002222EA"/>
    <w:rsid w:val="0022392A"/>
    <w:rsid w:val="00223F4A"/>
    <w:rsid w:val="0022409F"/>
    <w:rsid w:val="00224A07"/>
    <w:rsid w:val="0022511F"/>
    <w:rsid w:val="00226854"/>
    <w:rsid w:val="00226D14"/>
    <w:rsid w:val="002274DF"/>
    <w:rsid w:val="00230006"/>
    <w:rsid w:val="00231C33"/>
    <w:rsid w:val="00233284"/>
    <w:rsid w:val="002355BF"/>
    <w:rsid w:val="002361D0"/>
    <w:rsid w:val="00237980"/>
    <w:rsid w:val="00240D0A"/>
    <w:rsid w:val="00241975"/>
    <w:rsid w:val="00244EB7"/>
    <w:rsid w:val="00245776"/>
    <w:rsid w:val="00246CF8"/>
    <w:rsid w:val="00250D8D"/>
    <w:rsid w:val="00252512"/>
    <w:rsid w:val="002537FC"/>
    <w:rsid w:val="00253C00"/>
    <w:rsid w:val="00260A7C"/>
    <w:rsid w:val="00261751"/>
    <w:rsid w:val="00261BE5"/>
    <w:rsid w:val="0026331E"/>
    <w:rsid w:val="00264027"/>
    <w:rsid w:val="00266027"/>
    <w:rsid w:val="0026789A"/>
    <w:rsid w:val="002709A6"/>
    <w:rsid w:val="00270B93"/>
    <w:rsid w:val="00272065"/>
    <w:rsid w:val="002722CC"/>
    <w:rsid w:val="00273C7C"/>
    <w:rsid w:val="0027424B"/>
    <w:rsid w:val="0027476C"/>
    <w:rsid w:val="0027536A"/>
    <w:rsid w:val="00276796"/>
    <w:rsid w:val="002776FD"/>
    <w:rsid w:val="00280623"/>
    <w:rsid w:val="00280BD1"/>
    <w:rsid w:val="00281C7C"/>
    <w:rsid w:val="00282409"/>
    <w:rsid w:val="00283A11"/>
    <w:rsid w:val="0028638C"/>
    <w:rsid w:val="0029048C"/>
    <w:rsid w:val="002916D7"/>
    <w:rsid w:val="002926D9"/>
    <w:rsid w:val="002928E2"/>
    <w:rsid w:val="002935BC"/>
    <w:rsid w:val="00293ACA"/>
    <w:rsid w:val="00293B43"/>
    <w:rsid w:val="002A03CB"/>
    <w:rsid w:val="002A0892"/>
    <w:rsid w:val="002A18F5"/>
    <w:rsid w:val="002A3055"/>
    <w:rsid w:val="002A31A3"/>
    <w:rsid w:val="002A3774"/>
    <w:rsid w:val="002A5077"/>
    <w:rsid w:val="002A6D24"/>
    <w:rsid w:val="002A6EFA"/>
    <w:rsid w:val="002A7574"/>
    <w:rsid w:val="002B0638"/>
    <w:rsid w:val="002B1FFF"/>
    <w:rsid w:val="002B2307"/>
    <w:rsid w:val="002B29B7"/>
    <w:rsid w:val="002B4204"/>
    <w:rsid w:val="002B424D"/>
    <w:rsid w:val="002B4F74"/>
    <w:rsid w:val="002B56EA"/>
    <w:rsid w:val="002B5B31"/>
    <w:rsid w:val="002B5E2B"/>
    <w:rsid w:val="002C2405"/>
    <w:rsid w:val="002C2A82"/>
    <w:rsid w:val="002C4CD0"/>
    <w:rsid w:val="002C5B08"/>
    <w:rsid w:val="002C63E7"/>
    <w:rsid w:val="002C67C0"/>
    <w:rsid w:val="002C705C"/>
    <w:rsid w:val="002D1169"/>
    <w:rsid w:val="002D1C07"/>
    <w:rsid w:val="002D3FE3"/>
    <w:rsid w:val="002D534E"/>
    <w:rsid w:val="002D5F27"/>
    <w:rsid w:val="002D65E8"/>
    <w:rsid w:val="002D6ED4"/>
    <w:rsid w:val="002D72A9"/>
    <w:rsid w:val="002D76FE"/>
    <w:rsid w:val="002E1154"/>
    <w:rsid w:val="002E137F"/>
    <w:rsid w:val="002E1F85"/>
    <w:rsid w:val="002E263A"/>
    <w:rsid w:val="002E2B6E"/>
    <w:rsid w:val="002E2BC5"/>
    <w:rsid w:val="002E3265"/>
    <w:rsid w:val="002E37B4"/>
    <w:rsid w:val="002E4C43"/>
    <w:rsid w:val="002E4EDA"/>
    <w:rsid w:val="002E541C"/>
    <w:rsid w:val="002E575A"/>
    <w:rsid w:val="002F03CA"/>
    <w:rsid w:val="002F119D"/>
    <w:rsid w:val="002F1260"/>
    <w:rsid w:val="002F134D"/>
    <w:rsid w:val="002F1A6B"/>
    <w:rsid w:val="002F41AA"/>
    <w:rsid w:val="002F4508"/>
    <w:rsid w:val="002F617B"/>
    <w:rsid w:val="002F61F2"/>
    <w:rsid w:val="002F686D"/>
    <w:rsid w:val="002F7B19"/>
    <w:rsid w:val="002F7F89"/>
    <w:rsid w:val="00300379"/>
    <w:rsid w:val="0030126B"/>
    <w:rsid w:val="00302252"/>
    <w:rsid w:val="00302964"/>
    <w:rsid w:val="0030411C"/>
    <w:rsid w:val="00305BF7"/>
    <w:rsid w:val="0030607A"/>
    <w:rsid w:val="0030728A"/>
    <w:rsid w:val="003108CA"/>
    <w:rsid w:val="00310C49"/>
    <w:rsid w:val="00311FE6"/>
    <w:rsid w:val="00312884"/>
    <w:rsid w:val="00312D01"/>
    <w:rsid w:val="0031400F"/>
    <w:rsid w:val="00314023"/>
    <w:rsid w:val="00314A00"/>
    <w:rsid w:val="003163EB"/>
    <w:rsid w:val="003170A8"/>
    <w:rsid w:val="00320039"/>
    <w:rsid w:val="003219F7"/>
    <w:rsid w:val="00324D7F"/>
    <w:rsid w:val="00326C9C"/>
    <w:rsid w:val="00327726"/>
    <w:rsid w:val="003305D0"/>
    <w:rsid w:val="00331F1C"/>
    <w:rsid w:val="00333907"/>
    <w:rsid w:val="00334082"/>
    <w:rsid w:val="00334CE9"/>
    <w:rsid w:val="0033533D"/>
    <w:rsid w:val="003353B1"/>
    <w:rsid w:val="00336EC4"/>
    <w:rsid w:val="00337F55"/>
    <w:rsid w:val="0034061A"/>
    <w:rsid w:val="00340D74"/>
    <w:rsid w:val="00341035"/>
    <w:rsid w:val="003435C0"/>
    <w:rsid w:val="00347214"/>
    <w:rsid w:val="00350E54"/>
    <w:rsid w:val="00351000"/>
    <w:rsid w:val="00351A2C"/>
    <w:rsid w:val="00351F9F"/>
    <w:rsid w:val="00357327"/>
    <w:rsid w:val="00362125"/>
    <w:rsid w:val="003621A4"/>
    <w:rsid w:val="003634F5"/>
    <w:rsid w:val="00363DA4"/>
    <w:rsid w:val="00364EAB"/>
    <w:rsid w:val="0036622F"/>
    <w:rsid w:val="003675EE"/>
    <w:rsid w:val="00367890"/>
    <w:rsid w:val="00367F70"/>
    <w:rsid w:val="0037145B"/>
    <w:rsid w:val="00371A91"/>
    <w:rsid w:val="0037551E"/>
    <w:rsid w:val="00375D5F"/>
    <w:rsid w:val="003832B8"/>
    <w:rsid w:val="00383377"/>
    <w:rsid w:val="00385689"/>
    <w:rsid w:val="00387649"/>
    <w:rsid w:val="003914CF"/>
    <w:rsid w:val="00391776"/>
    <w:rsid w:val="00391FCD"/>
    <w:rsid w:val="003923AD"/>
    <w:rsid w:val="0039282C"/>
    <w:rsid w:val="00393D4F"/>
    <w:rsid w:val="0039560F"/>
    <w:rsid w:val="00396752"/>
    <w:rsid w:val="00397E7C"/>
    <w:rsid w:val="003A178D"/>
    <w:rsid w:val="003A2F23"/>
    <w:rsid w:val="003A517B"/>
    <w:rsid w:val="003A5506"/>
    <w:rsid w:val="003A555B"/>
    <w:rsid w:val="003A5D80"/>
    <w:rsid w:val="003A680F"/>
    <w:rsid w:val="003A7DAE"/>
    <w:rsid w:val="003B08D8"/>
    <w:rsid w:val="003B1B36"/>
    <w:rsid w:val="003B40B0"/>
    <w:rsid w:val="003B63C4"/>
    <w:rsid w:val="003C2000"/>
    <w:rsid w:val="003C419A"/>
    <w:rsid w:val="003C4A37"/>
    <w:rsid w:val="003C4A56"/>
    <w:rsid w:val="003C5850"/>
    <w:rsid w:val="003C657D"/>
    <w:rsid w:val="003C7FC3"/>
    <w:rsid w:val="003D0C38"/>
    <w:rsid w:val="003D0C45"/>
    <w:rsid w:val="003D1C00"/>
    <w:rsid w:val="003D27BD"/>
    <w:rsid w:val="003D3411"/>
    <w:rsid w:val="003D4031"/>
    <w:rsid w:val="003D4227"/>
    <w:rsid w:val="003D4542"/>
    <w:rsid w:val="003D45B4"/>
    <w:rsid w:val="003D65CB"/>
    <w:rsid w:val="003E26FB"/>
    <w:rsid w:val="003E3895"/>
    <w:rsid w:val="003E3D24"/>
    <w:rsid w:val="003E3F0A"/>
    <w:rsid w:val="003E42E3"/>
    <w:rsid w:val="003E43A4"/>
    <w:rsid w:val="003E47B6"/>
    <w:rsid w:val="003E543D"/>
    <w:rsid w:val="003E69D0"/>
    <w:rsid w:val="003F1DEA"/>
    <w:rsid w:val="003F37B2"/>
    <w:rsid w:val="003F3E06"/>
    <w:rsid w:val="003F4A2D"/>
    <w:rsid w:val="003F664F"/>
    <w:rsid w:val="003F6B5F"/>
    <w:rsid w:val="003F754D"/>
    <w:rsid w:val="0040050A"/>
    <w:rsid w:val="00402725"/>
    <w:rsid w:val="00402A7D"/>
    <w:rsid w:val="00403EA7"/>
    <w:rsid w:val="0040425C"/>
    <w:rsid w:val="00406780"/>
    <w:rsid w:val="00407AFD"/>
    <w:rsid w:val="00410AE0"/>
    <w:rsid w:val="00411279"/>
    <w:rsid w:val="00411A52"/>
    <w:rsid w:val="0041222C"/>
    <w:rsid w:val="0041317C"/>
    <w:rsid w:val="0041378D"/>
    <w:rsid w:val="0041542D"/>
    <w:rsid w:val="00415D97"/>
    <w:rsid w:val="004232EE"/>
    <w:rsid w:val="00423925"/>
    <w:rsid w:val="00423AF0"/>
    <w:rsid w:val="00424978"/>
    <w:rsid w:val="00425FF4"/>
    <w:rsid w:val="0042600A"/>
    <w:rsid w:val="0042795C"/>
    <w:rsid w:val="00430953"/>
    <w:rsid w:val="00432BCF"/>
    <w:rsid w:val="00432E81"/>
    <w:rsid w:val="004342B3"/>
    <w:rsid w:val="00434303"/>
    <w:rsid w:val="004362A7"/>
    <w:rsid w:val="0043764D"/>
    <w:rsid w:val="00445E8E"/>
    <w:rsid w:val="00451433"/>
    <w:rsid w:val="00451694"/>
    <w:rsid w:val="0045229B"/>
    <w:rsid w:val="004525F3"/>
    <w:rsid w:val="004529A7"/>
    <w:rsid w:val="00452A81"/>
    <w:rsid w:val="004533B7"/>
    <w:rsid w:val="004536A3"/>
    <w:rsid w:val="00454B89"/>
    <w:rsid w:val="00454E89"/>
    <w:rsid w:val="00457941"/>
    <w:rsid w:val="004602A9"/>
    <w:rsid w:val="004617F9"/>
    <w:rsid w:val="004643CD"/>
    <w:rsid w:val="0046676A"/>
    <w:rsid w:val="00467BB6"/>
    <w:rsid w:val="00471518"/>
    <w:rsid w:val="004717F1"/>
    <w:rsid w:val="00472527"/>
    <w:rsid w:val="00473179"/>
    <w:rsid w:val="0047461D"/>
    <w:rsid w:val="00475BA7"/>
    <w:rsid w:val="0047640A"/>
    <w:rsid w:val="004770D8"/>
    <w:rsid w:val="00481B1A"/>
    <w:rsid w:val="00483BAE"/>
    <w:rsid w:val="00484470"/>
    <w:rsid w:val="00487414"/>
    <w:rsid w:val="0048754D"/>
    <w:rsid w:val="00491E56"/>
    <w:rsid w:val="00493C1B"/>
    <w:rsid w:val="0049526D"/>
    <w:rsid w:val="00495AB8"/>
    <w:rsid w:val="00496844"/>
    <w:rsid w:val="00496AC9"/>
    <w:rsid w:val="004970E5"/>
    <w:rsid w:val="004971B2"/>
    <w:rsid w:val="004A12F6"/>
    <w:rsid w:val="004A1E6D"/>
    <w:rsid w:val="004A278B"/>
    <w:rsid w:val="004A440C"/>
    <w:rsid w:val="004A50F8"/>
    <w:rsid w:val="004A516C"/>
    <w:rsid w:val="004B4BB3"/>
    <w:rsid w:val="004B59A1"/>
    <w:rsid w:val="004B6EFC"/>
    <w:rsid w:val="004B7D97"/>
    <w:rsid w:val="004C021C"/>
    <w:rsid w:val="004C151E"/>
    <w:rsid w:val="004C1E33"/>
    <w:rsid w:val="004C4D20"/>
    <w:rsid w:val="004C794E"/>
    <w:rsid w:val="004D0A02"/>
    <w:rsid w:val="004D1EBE"/>
    <w:rsid w:val="004D27E1"/>
    <w:rsid w:val="004D5887"/>
    <w:rsid w:val="004E08F8"/>
    <w:rsid w:val="004E09B2"/>
    <w:rsid w:val="004E292A"/>
    <w:rsid w:val="004E3DE9"/>
    <w:rsid w:val="004E3F42"/>
    <w:rsid w:val="004E4328"/>
    <w:rsid w:val="004E5DE8"/>
    <w:rsid w:val="004F0886"/>
    <w:rsid w:val="004F4CB1"/>
    <w:rsid w:val="004F5AE7"/>
    <w:rsid w:val="004F6522"/>
    <w:rsid w:val="004F6D5B"/>
    <w:rsid w:val="00500B3A"/>
    <w:rsid w:val="005027DC"/>
    <w:rsid w:val="00503D47"/>
    <w:rsid w:val="00504657"/>
    <w:rsid w:val="00505322"/>
    <w:rsid w:val="0050624D"/>
    <w:rsid w:val="00507585"/>
    <w:rsid w:val="00507B56"/>
    <w:rsid w:val="005100BD"/>
    <w:rsid w:val="00510124"/>
    <w:rsid w:val="005102EB"/>
    <w:rsid w:val="005106DB"/>
    <w:rsid w:val="00511433"/>
    <w:rsid w:val="00511843"/>
    <w:rsid w:val="00512378"/>
    <w:rsid w:val="00514220"/>
    <w:rsid w:val="00514570"/>
    <w:rsid w:val="00514C22"/>
    <w:rsid w:val="00514CA2"/>
    <w:rsid w:val="00515003"/>
    <w:rsid w:val="005163A3"/>
    <w:rsid w:val="00516A1A"/>
    <w:rsid w:val="00516DA5"/>
    <w:rsid w:val="00517D43"/>
    <w:rsid w:val="00520DFB"/>
    <w:rsid w:val="00522271"/>
    <w:rsid w:val="0052395D"/>
    <w:rsid w:val="00523AEA"/>
    <w:rsid w:val="005269C1"/>
    <w:rsid w:val="00526AD7"/>
    <w:rsid w:val="005271CD"/>
    <w:rsid w:val="00530242"/>
    <w:rsid w:val="0053175A"/>
    <w:rsid w:val="00532070"/>
    <w:rsid w:val="0053225F"/>
    <w:rsid w:val="00533D7E"/>
    <w:rsid w:val="00533EB1"/>
    <w:rsid w:val="00541A1E"/>
    <w:rsid w:val="00541FA7"/>
    <w:rsid w:val="005430EC"/>
    <w:rsid w:val="00543458"/>
    <w:rsid w:val="0054545B"/>
    <w:rsid w:val="005471E6"/>
    <w:rsid w:val="00547786"/>
    <w:rsid w:val="00547CBE"/>
    <w:rsid w:val="00550319"/>
    <w:rsid w:val="00550C02"/>
    <w:rsid w:val="005522E4"/>
    <w:rsid w:val="00552921"/>
    <w:rsid w:val="00554740"/>
    <w:rsid w:val="00554BC3"/>
    <w:rsid w:val="00554C35"/>
    <w:rsid w:val="00555B2D"/>
    <w:rsid w:val="0056015D"/>
    <w:rsid w:val="005601A5"/>
    <w:rsid w:val="00560F21"/>
    <w:rsid w:val="005611F0"/>
    <w:rsid w:val="0056174F"/>
    <w:rsid w:val="00562012"/>
    <w:rsid w:val="00562140"/>
    <w:rsid w:val="00562506"/>
    <w:rsid w:val="00564F3F"/>
    <w:rsid w:val="00566076"/>
    <w:rsid w:val="0056677E"/>
    <w:rsid w:val="005674DF"/>
    <w:rsid w:val="0056796C"/>
    <w:rsid w:val="00574216"/>
    <w:rsid w:val="00577CE4"/>
    <w:rsid w:val="00577DD1"/>
    <w:rsid w:val="0058221F"/>
    <w:rsid w:val="00582269"/>
    <w:rsid w:val="005833E8"/>
    <w:rsid w:val="00583BE8"/>
    <w:rsid w:val="00583F2B"/>
    <w:rsid w:val="0058406D"/>
    <w:rsid w:val="005843B1"/>
    <w:rsid w:val="00584474"/>
    <w:rsid w:val="00584543"/>
    <w:rsid w:val="00590DFB"/>
    <w:rsid w:val="0059201E"/>
    <w:rsid w:val="005924BD"/>
    <w:rsid w:val="005928F7"/>
    <w:rsid w:val="00592E74"/>
    <w:rsid w:val="005956A6"/>
    <w:rsid w:val="005963D2"/>
    <w:rsid w:val="005A182A"/>
    <w:rsid w:val="005A2FA5"/>
    <w:rsid w:val="005A5F65"/>
    <w:rsid w:val="005A61A3"/>
    <w:rsid w:val="005B0352"/>
    <w:rsid w:val="005B0539"/>
    <w:rsid w:val="005B17ED"/>
    <w:rsid w:val="005B1FCE"/>
    <w:rsid w:val="005B276B"/>
    <w:rsid w:val="005B2B0E"/>
    <w:rsid w:val="005B4939"/>
    <w:rsid w:val="005B58FC"/>
    <w:rsid w:val="005B5B09"/>
    <w:rsid w:val="005B605C"/>
    <w:rsid w:val="005B63E3"/>
    <w:rsid w:val="005B6866"/>
    <w:rsid w:val="005B6F0E"/>
    <w:rsid w:val="005C03B5"/>
    <w:rsid w:val="005C24ED"/>
    <w:rsid w:val="005C2C30"/>
    <w:rsid w:val="005C4683"/>
    <w:rsid w:val="005C56C3"/>
    <w:rsid w:val="005C5E1C"/>
    <w:rsid w:val="005C6331"/>
    <w:rsid w:val="005C6DE7"/>
    <w:rsid w:val="005C6F4A"/>
    <w:rsid w:val="005C70EE"/>
    <w:rsid w:val="005C7EF5"/>
    <w:rsid w:val="005D3CB1"/>
    <w:rsid w:val="005D4509"/>
    <w:rsid w:val="005E0227"/>
    <w:rsid w:val="005E09E4"/>
    <w:rsid w:val="005E147A"/>
    <w:rsid w:val="005E1939"/>
    <w:rsid w:val="005E22D6"/>
    <w:rsid w:val="005E2D82"/>
    <w:rsid w:val="005E49DA"/>
    <w:rsid w:val="005F020A"/>
    <w:rsid w:val="005F1B68"/>
    <w:rsid w:val="005F3F9A"/>
    <w:rsid w:val="005F5086"/>
    <w:rsid w:val="005F6343"/>
    <w:rsid w:val="005F6792"/>
    <w:rsid w:val="005F736D"/>
    <w:rsid w:val="00600239"/>
    <w:rsid w:val="00600777"/>
    <w:rsid w:val="00600F9D"/>
    <w:rsid w:val="0060331A"/>
    <w:rsid w:val="0060485C"/>
    <w:rsid w:val="00604B01"/>
    <w:rsid w:val="0060524D"/>
    <w:rsid w:val="006054AC"/>
    <w:rsid w:val="00605AD9"/>
    <w:rsid w:val="00605FBD"/>
    <w:rsid w:val="006101D4"/>
    <w:rsid w:val="00610930"/>
    <w:rsid w:val="00612FFE"/>
    <w:rsid w:val="006139F5"/>
    <w:rsid w:val="00620AE1"/>
    <w:rsid w:val="00621AAC"/>
    <w:rsid w:val="0062313F"/>
    <w:rsid w:val="00624530"/>
    <w:rsid w:val="0062490A"/>
    <w:rsid w:val="00625B4E"/>
    <w:rsid w:val="00633331"/>
    <w:rsid w:val="006370FD"/>
    <w:rsid w:val="0063775A"/>
    <w:rsid w:val="00637DC8"/>
    <w:rsid w:val="0064066E"/>
    <w:rsid w:val="00640856"/>
    <w:rsid w:val="00641808"/>
    <w:rsid w:val="00642E5F"/>
    <w:rsid w:val="0064320E"/>
    <w:rsid w:val="0064323E"/>
    <w:rsid w:val="006450EE"/>
    <w:rsid w:val="00645686"/>
    <w:rsid w:val="006459FF"/>
    <w:rsid w:val="00646BAB"/>
    <w:rsid w:val="00652A51"/>
    <w:rsid w:val="00652BF8"/>
    <w:rsid w:val="0065438F"/>
    <w:rsid w:val="00654C2D"/>
    <w:rsid w:val="006553FB"/>
    <w:rsid w:val="00655AE2"/>
    <w:rsid w:val="00655D06"/>
    <w:rsid w:val="00656083"/>
    <w:rsid w:val="0065787B"/>
    <w:rsid w:val="00657889"/>
    <w:rsid w:val="00660664"/>
    <w:rsid w:val="00661130"/>
    <w:rsid w:val="006629C3"/>
    <w:rsid w:val="00663B60"/>
    <w:rsid w:val="00665371"/>
    <w:rsid w:val="006654E5"/>
    <w:rsid w:val="00666260"/>
    <w:rsid w:val="00667EFC"/>
    <w:rsid w:val="006710EC"/>
    <w:rsid w:val="0067155E"/>
    <w:rsid w:val="00671A10"/>
    <w:rsid w:val="00672200"/>
    <w:rsid w:val="0067276A"/>
    <w:rsid w:val="00672EB9"/>
    <w:rsid w:val="00673995"/>
    <w:rsid w:val="006741BD"/>
    <w:rsid w:val="00675FFA"/>
    <w:rsid w:val="00677A80"/>
    <w:rsid w:val="00682D11"/>
    <w:rsid w:val="00682F57"/>
    <w:rsid w:val="0068511A"/>
    <w:rsid w:val="00687637"/>
    <w:rsid w:val="006914B3"/>
    <w:rsid w:val="006924F4"/>
    <w:rsid w:val="00692678"/>
    <w:rsid w:val="0069385A"/>
    <w:rsid w:val="00694062"/>
    <w:rsid w:val="00694BDC"/>
    <w:rsid w:val="006961A1"/>
    <w:rsid w:val="0069726F"/>
    <w:rsid w:val="006972F6"/>
    <w:rsid w:val="006A05E2"/>
    <w:rsid w:val="006A2DD6"/>
    <w:rsid w:val="006A304A"/>
    <w:rsid w:val="006A389A"/>
    <w:rsid w:val="006A4575"/>
    <w:rsid w:val="006A7801"/>
    <w:rsid w:val="006B10C7"/>
    <w:rsid w:val="006B365A"/>
    <w:rsid w:val="006B3920"/>
    <w:rsid w:val="006B7A0B"/>
    <w:rsid w:val="006B7BED"/>
    <w:rsid w:val="006B7E6B"/>
    <w:rsid w:val="006C1BFC"/>
    <w:rsid w:val="006C2490"/>
    <w:rsid w:val="006C4958"/>
    <w:rsid w:val="006C5074"/>
    <w:rsid w:val="006C5596"/>
    <w:rsid w:val="006C5600"/>
    <w:rsid w:val="006C5A96"/>
    <w:rsid w:val="006C77A2"/>
    <w:rsid w:val="006D3E17"/>
    <w:rsid w:val="006D4682"/>
    <w:rsid w:val="006D4939"/>
    <w:rsid w:val="006D4D37"/>
    <w:rsid w:val="006D5783"/>
    <w:rsid w:val="006D5922"/>
    <w:rsid w:val="006D5C2A"/>
    <w:rsid w:val="006D5F15"/>
    <w:rsid w:val="006D6AA6"/>
    <w:rsid w:val="006D7592"/>
    <w:rsid w:val="006D7BD7"/>
    <w:rsid w:val="006E022C"/>
    <w:rsid w:val="006E0A85"/>
    <w:rsid w:val="006E0A8D"/>
    <w:rsid w:val="006E0A90"/>
    <w:rsid w:val="006E0EFB"/>
    <w:rsid w:val="006E0F80"/>
    <w:rsid w:val="006E2E6E"/>
    <w:rsid w:val="006E2F12"/>
    <w:rsid w:val="006E33A9"/>
    <w:rsid w:val="006E35ED"/>
    <w:rsid w:val="006E3A74"/>
    <w:rsid w:val="006E4D82"/>
    <w:rsid w:val="006E6618"/>
    <w:rsid w:val="006E6B62"/>
    <w:rsid w:val="006E7484"/>
    <w:rsid w:val="006E79EE"/>
    <w:rsid w:val="006E7CA9"/>
    <w:rsid w:val="006E7F3C"/>
    <w:rsid w:val="006F0370"/>
    <w:rsid w:val="006F03AA"/>
    <w:rsid w:val="006F0C4D"/>
    <w:rsid w:val="006F19E1"/>
    <w:rsid w:val="006F330C"/>
    <w:rsid w:val="006F3BA9"/>
    <w:rsid w:val="006F6E97"/>
    <w:rsid w:val="006F72E1"/>
    <w:rsid w:val="006F771A"/>
    <w:rsid w:val="0070336E"/>
    <w:rsid w:val="00703477"/>
    <w:rsid w:val="00704E09"/>
    <w:rsid w:val="007051A6"/>
    <w:rsid w:val="00710EAD"/>
    <w:rsid w:val="00711287"/>
    <w:rsid w:val="0071252A"/>
    <w:rsid w:val="00713005"/>
    <w:rsid w:val="00716714"/>
    <w:rsid w:val="00717B0A"/>
    <w:rsid w:val="007203D7"/>
    <w:rsid w:val="00722909"/>
    <w:rsid w:val="00724A7E"/>
    <w:rsid w:val="00725056"/>
    <w:rsid w:val="007251D2"/>
    <w:rsid w:val="00727D71"/>
    <w:rsid w:val="00727F7B"/>
    <w:rsid w:val="007308FA"/>
    <w:rsid w:val="00730BCA"/>
    <w:rsid w:val="00731557"/>
    <w:rsid w:val="00735FB1"/>
    <w:rsid w:val="007363DA"/>
    <w:rsid w:val="00741DCD"/>
    <w:rsid w:val="0074279B"/>
    <w:rsid w:val="007432F5"/>
    <w:rsid w:val="00743F12"/>
    <w:rsid w:val="00744475"/>
    <w:rsid w:val="00746BEA"/>
    <w:rsid w:val="0075019E"/>
    <w:rsid w:val="00750913"/>
    <w:rsid w:val="00750DAD"/>
    <w:rsid w:val="007514B0"/>
    <w:rsid w:val="00755CB3"/>
    <w:rsid w:val="00756470"/>
    <w:rsid w:val="00756D49"/>
    <w:rsid w:val="00756E0A"/>
    <w:rsid w:val="00762848"/>
    <w:rsid w:val="00763EEE"/>
    <w:rsid w:val="00764837"/>
    <w:rsid w:val="00765581"/>
    <w:rsid w:val="007704F0"/>
    <w:rsid w:val="007707F8"/>
    <w:rsid w:val="00770A2D"/>
    <w:rsid w:val="00771650"/>
    <w:rsid w:val="0077375B"/>
    <w:rsid w:val="0077484D"/>
    <w:rsid w:val="00774A22"/>
    <w:rsid w:val="00775992"/>
    <w:rsid w:val="00777245"/>
    <w:rsid w:val="0078313F"/>
    <w:rsid w:val="0078404B"/>
    <w:rsid w:val="00784FCC"/>
    <w:rsid w:val="0078691D"/>
    <w:rsid w:val="00787DB8"/>
    <w:rsid w:val="00787E93"/>
    <w:rsid w:val="0079002F"/>
    <w:rsid w:val="00791209"/>
    <w:rsid w:val="00791F54"/>
    <w:rsid w:val="00792AC4"/>
    <w:rsid w:val="00792CBD"/>
    <w:rsid w:val="007960D0"/>
    <w:rsid w:val="007964A6"/>
    <w:rsid w:val="0079680F"/>
    <w:rsid w:val="00796AE0"/>
    <w:rsid w:val="00796E37"/>
    <w:rsid w:val="00797511"/>
    <w:rsid w:val="007979E3"/>
    <w:rsid w:val="007A0734"/>
    <w:rsid w:val="007A75BA"/>
    <w:rsid w:val="007B0297"/>
    <w:rsid w:val="007B0A7A"/>
    <w:rsid w:val="007B3027"/>
    <w:rsid w:val="007B59BB"/>
    <w:rsid w:val="007B5D26"/>
    <w:rsid w:val="007B78B6"/>
    <w:rsid w:val="007C188D"/>
    <w:rsid w:val="007C1D05"/>
    <w:rsid w:val="007C2976"/>
    <w:rsid w:val="007C2F7C"/>
    <w:rsid w:val="007C39D5"/>
    <w:rsid w:val="007C5DB0"/>
    <w:rsid w:val="007C699B"/>
    <w:rsid w:val="007C7B29"/>
    <w:rsid w:val="007D19F9"/>
    <w:rsid w:val="007D539D"/>
    <w:rsid w:val="007D5AEB"/>
    <w:rsid w:val="007D63A1"/>
    <w:rsid w:val="007D7464"/>
    <w:rsid w:val="007D7A60"/>
    <w:rsid w:val="007D7C00"/>
    <w:rsid w:val="007E2EFE"/>
    <w:rsid w:val="007E3336"/>
    <w:rsid w:val="007E3379"/>
    <w:rsid w:val="007E46F1"/>
    <w:rsid w:val="007E494D"/>
    <w:rsid w:val="007E4F98"/>
    <w:rsid w:val="007E62E0"/>
    <w:rsid w:val="007E7888"/>
    <w:rsid w:val="007E79F4"/>
    <w:rsid w:val="007E7F6C"/>
    <w:rsid w:val="007F2349"/>
    <w:rsid w:val="007F3A55"/>
    <w:rsid w:val="007F3ADE"/>
    <w:rsid w:val="007F41B9"/>
    <w:rsid w:val="007F5C04"/>
    <w:rsid w:val="007F5EA9"/>
    <w:rsid w:val="007F5FF0"/>
    <w:rsid w:val="007F6489"/>
    <w:rsid w:val="007F7910"/>
    <w:rsid w:val="007F7B14"/>
    <w:rsid w:val="0080163D"/>
    <w:rsid w:val="008022A1"/>
    <w:rsid w:val="00802AFF"/>
    <w:rsid w:val="00802D2D"/>
    <w:rsid w:val="00802F66"/>
    <w:rsid w:val="008055A9"/>
    <w:rsid w:val="00805C42"/>
    <w:rsid w:val="0081013C"/>
    <w:rsid w:val="00810547"/>
    <w:rsid w:val="008132ED"/>
    <w:rsid w:val="0081466D"/>
    <w:rsid w:val="00815381"/>
    <w:rsid w:val="0081714E"/>
    <w:rsid w:val="00820161"/>
    <w:rsid w:val="008207C2"/>
    <w:rsid w:val="00821053"/>
    <w:rsid w:val="008229B5"/>
    <w:rsid w:val="00822EE0"/>
    <w:rsid w:val="00823C5F"/>
    <w:rsid w:val="008243EE"/>
    <w:rsid w:val="00824611"/>
    <w:rsid w:val="00824D22"/>
    <w:rsid w:val="00825FDD"/>
    <w:rsid w:val="00826C6E"/>
    <w:rsid w:val="008276EB"/>
    <w:rsid w:val="008278BF"/>
    <w:rsid w:val="00827C2C"/>
    <w:rsid w:val="008305D5"/>
    <w:rsid w:val="0083165B"/>
    <w:rsid w:val="00831991"/>
    <w:rsid w:val="0083259A"/>
    <w:rsid w:val="00832817"/>
    <w:rsid w:val="00832A56"/>
    <w:rsid w:val="00833B28"/>
    <w:rsid w:val="0083446D"/>
    <w:rsid w:val="0083475E"/>
    <w:rsid w:val="00835501"/>
    <w:rsid w:val="00835F56"/>
    <w:rsid w:val="00836177"/>
    <w:rsid w:val="008364E5"/>
    <w:rsid w:val="008402AD"/>
    <w:rsid w:val="008417F4"/>
    <w:rsid w:val="0084273F"/>
    <w:rsid w:val="00844DC8"/>
    <w:rsid w:val="00847FEB"/>
    <w:rsid w:val="008500DE"/>
    <w:rsid w:val="0085115A"/>
    <w:rsid w:val="008535A1"/>
    <w:rsid w:val="0085369B"/>
    <w:rsid w:val="008539A4"/>
    <w:rsid w:val="00853B7B"/>
    <w:rsid w:val="00856A81"/>
    <w:rsid w:val="008604DA"/>
    <w:rsid w:val="008605FD"/>
    <w:rsid w:val="00860713"/>
    <w:rsid w:val="00862574"/>
    <w:rsid w:val="00864079"/>
    <w:rsid w:val="00864BE0"/>
    <w:rsid w:val="008716C0"/>
    <w:rsid w:val="00871AC6"/>
    <w:rsid w:val="00873B6D"/>
    <w:rsid w:val="00874BAB"/>
    <w:rsid w:val="0087503D"/>
    <w:rsid w:val="008753B3"/>
    <w:rsid w:val="00875491"/>
    <w:rsid w:val="00876400"/>
    <w:rsid w:val="00877AE6"/>
    <w:rsid w:val="0088075E"/>
    <w:rsid w:val="008813A0"/>
    <w:rsid w:val="008832F6"/>
    <w:rsid w:val="00884E30"/>
    <w:rsid w:val="00886521"/>
    <w:rsid w:val="008878BC"/>
    <w:rsid w:val="00887B5B"/>
    <w:rsid w:val="008927C4"/>
    <w:rsid w:val="00892839"/>
    <w:rsid w:val="00893D1B"/>
    <w:rsid w:val="0089631B"/>
    <w:rsid w:val="00897206"/>
    <w:rsid w:val="00897F3B"/>
    <w:rsid w:val="008A1090"/>
    <w:rsid w:val="008A1696"/>
    <w:rsid w:val="008A3C87"/>
    <w:rsid w:val="008A4EE7"/>
    <w:rsid w:val="008A54E4"/>
    <w:rsid w:val="008A5E8D"/>
    <w:rsid w:val="008B0918"/>
    <w:rsid w:val="008B0F6F"/>
    <w:rsid w:val="008B170C"/>
    <w:rsid w:val="008B2030"/>
    <w:rsid w:val="008B2AED"/>
    <w:rsid w:val="008B4503"/>
    <w:rsid w:val="008B5193"/>
    <w:rsid w:val="008B55E7"/>
    <w:rsid w:val="008B691C"/>
    <w:rsid w:val="008B6D0A"/>
    <w:rsid w:val="008C0C37"/>
    <w:rsid w:val="008C0F6C"/>
    <w:rsid w:val="008C372B"/>
    <w:rsid w:val="008C3E5F"/>
    <w:rsid w:val="008C3F62"/>
    <w:rsid w:val="008C597A"/>
    <w:rsid w:val="008C5F6B"/>
    <w:rsid w:val="008C6B2C"/>
    <w:rsid w:val="008C7129"/>
    <w:rsid w:val="008D06EF"/>
    <w:rsid w:val="008D1DBD"/>
    <w:rsid w:val="008D2D9A"/>
    <w:rsid w:val="008D3B97"/>
    <w:rsid w:val="008D4880"/>
    <w:rsid w:val="008D5B01"/>
    <w:rsid w:val="008D618E"/>
    <w:rsid w:val="008D634A"/>
    <w:rsid w:val="008D7E26"/>
    <w:rsid w:val="008E735E"/>
    <w:rsid w:val="008E7454"/>
    <w:rsid w:val="008F027A"/>
    <w:rsid w:val="008F11FC"/>
    <w:rsid w:val="008F3133"/>
    <w:rsid w:val="008F328D"/>
    <w:rsid w:val="008F3829"/>
    <w:rsid w:val="008F3D60"/>
    <w:rsid w:val="008F3DCA"/>
    <w:rsid w:val="008F4D91"/>
    <w:rsid w:val="008F6D6F"/>
    <w:rsid w:val="008F79AF"/>
    <w:rsid w:val="009006C8"/>
    <w:rsid w:val="00902123"/>
    <w:rsid w:val="00906B5C"/>
    <w:rsid w:val="00911003"/>
    <w:rsid w:val="00911E42"/>
    <w:rsid w:val="0091258C"/>
    <w:rsid w:val="00913074"/>
    <w:rsid w:val="009130C2"/>
    <w:rsid w:val="00913B2D"/>
    <w:rsid w:val="00913D45"/>
    <w:rsid w:val="009146C0"/>
    <w:rsid w:val="009147A7"/>
    <w:rsid w:val="00914AC4"/>
    <w:rsid w:val="009151DF"/>
    <w:rsid w:val="00916580"/>
    <w:rsid w:val="009167B9"/>
    <w:rsid w:val="00916944"/>
    <w:rsid w:val="009235CE"/>
    <w:rsid w:val="00923697"/>
    <w:rsid w:val="0092592E"/>
    <w:rsid w:val="009274A7"/>
    <w:rsid w:val="00932983"/>
    <w:rsid w:val="00932EA9"/>
    <w:rsid w:val="00933686"/>
    <w:rsid w:val="00934172"/>
    <w:rsid w:val="00936144"/>
    <w:rsid w:val="00937044"/>
    <w:rsid w:val="00937C78"/>
    <w:rsid w:val="0094205B"/>
    <w:rsid w:val="00943339"/>
    <w:rsid w:val="00943E1B"/>
    <w:rsid w:val="00944CBC"/>
    <w:rsid w:val="009453E8"/>
    <w:rsid w:val="009455BC"/>
    <w:rsid w:val="009458F2"/>
    <w:rsid w:val="0094698A"/>
    <w:rsid w:val="00947199"/>
    <w:rsid w:val="009472A4"/>
    <w:rsid w:val="00947C6F"/>
    <w:rsid w:val="009505D0"/>
    <w:rsid w:val="0095078A"/>
    <w:rsid w:val="009529FA"/>
    <w:rsid w:val="00952DB0"/>
    <w:rsid w:val="00952DC4"/>
    <w:rsid w:val="009532CA"/>
    <w:rsid w:val="00954C65"/>
    <w:rsid w:val="00954F16"/>
    <w:rsid w:val="009554D2"/>
    <w:rsid w:val="00955C36"/>
    <w:rsid w:val="009566D6"/>
    <w:rsid w:val="00956CF8"/>
    <w:rsid w:val="00956D42"/>
    <w:rsid w:val="009575F0"/>
    <w:rsid w:val="009635DB"/>
    <w:rsid w:val="009656C7"/>
    <w:rsid w:val="00966209"/>
    <w:rsid w:val="00966BA3"/>
    <w:rsid w:val="0096700B"/>
    <w:rsid w:val="009707D8"/>
    <w:rsid w:val="00971C73"/>
    <w:rsid w:val="00972D45"/>
    <w:rsid w:val="009730A8"/>
    <w:rsid w:val="00975215"/>
    <w:rsid w:val="00976547"/>
    <w:rsid w:val="00977A81"/>
    <w:rsid w:val="0098033F"/>
    <w:rsid w:val="009803DD"/>
    <w:rsid w:val="009815E3"/>
    <w:rsid w:val="009821F3"/>
    <w:rsid w:val="00982838"/>
    <w:rsid w:val="009838B5"/>
    <w:rsid w:val="00984647"/>
    <w:rsid w:val="009848A5"/>
    <w:rsid w:val="00984DC9"/>
    <w:rsid w:val="00985547"/>
    <w:rsid w:val="00987438"/>
    <w:rsid w:val="0098769A"/>
    <w:rsid w:val="00987B99"/>
    <w:rsid w:val="00987F31"/>
    <w:rsid w:val="00990963"/>
    <w:rsid w:val="00992535"/>
    <w:rsid w:val="00993080"/>
    <w:rsid w:val="00993EAF"/>
    <w:rsid w:val="00994F7B"/>
    <w:rsid w:val="00995498"/>
    <w:rsid w:val="00995647"/>
    <w:rsid w:val="00995E87"/>
    <w:rsid w:val="009961FE"/>
    <w:rsid w:val="00996435"/>
    <w:rsid w:val="00996761"/>
    <w:rsid w:val="00996C41"/>
    <w:rsid w:val="009A06A9"/>
    <w:rsid w:val="009A0BC0"/>
    <w:rsid w:val="009A1BA9"/>
    <w:rsid w:val="009A237D"/>
    <w:rsid w:val="009A25E7"/>
    <w:rsid w:val="009A33A6"/>
    <w:rsid w:val="009A66F8"/>
    <w:rsid w:val="009A7835"/>
    <w:rsid w:val="009B0F37"/>
    <w:rsid w:val="009B126B"/>
    <w:rsid w:val="009B1FA0"/>
    <w:rsid w:val="009B3A6E"/>
    <w:rsid w:val="009B752C"/>
    <w:rsid w:val="009B7D49"/>
    <w:rsid w:val="009C04F2"/>
    <w:rsid w:val="009C0760"/>
    <w:rsid w:val="009C14B1"/>
    <w:rsid w:val="009C2637"/>
    <w:rsid w:val="009C29C3"/>
    <w:rsid w:val="009C3065"/>
    <w:rsid w:val="009C56BC"/>
    <w:rsid w:val="009C575F"/>
    <w:rsid w:val="009D08DA"/>
    <w:rsid w:val="009D2AB8"/>
    <w:rsid w:val="009D31AC"/>
    <w:rsid w:val="009D4A9D"/>
    <w:rsid w:val="009D4D9E"/>
    <w:rsid w:val="009D4E84"/>
    <w:rsid w:val="009D64B7"/>
    <w:rsid w:val="009E1513"/>
    <w:rsid w:val="009E16DB"/>
    <w:rsid w:val="009E24B4"/>
    <w:rsid w:val="009E454C"/>
    <w:rsid w:val="009E56FE"/>
    <w:rsid w:val="009E7862"/>
    <w:rsid w:val="009F06A4"/>
    <w:rsid w:val="009F192E"/>
    <w:rsid w:val="009F4BA2"/>
    <w:rsid w:val="009F5323"/>
    <w:rsid w:val="009F568D"/>
    <w:rsid w:val="009F5F61"/>
    <w:rsid w:val="009F7E09"/>
    <w:rsid w:val="00A00177"/>
    <w:rsid w:val="00A00ECE"/>
    <w:rsid w:val="00A02FD0"/>
    <w:rsid w:val="00A0461C"/>
    <w:rsid w:val="00A05056"/>
    <w:rsid w:val="00A05707"/>
    <w:rsid w:val="00A05CEA"/>
    <w:rsid w:val="00A063B5"/>
    <w:rsid w:val="00A07203"/>
    <w:rsid w:val="00A07D2D"/>
    <w:rsid w:val="00A1042F"/>
    <w:rsid w:val="00A11969"/>
    <w:rsid w:val="00A12A45"/>
    <w:rsid w:val="00A1659F"/>
    <w:rsid w:val="00A17A6E"/>
    <w:rsid w:val="00A2078A"/>
    <w:rsid w:val="00A208F7"/>
    <w:rsid w:val="00A2233D"/>
    <w:rsid w:val="00A229CD"/>
    <w:rsid w:val="00A23F2D"/>
    <w:rsid w:val="00A23F9F"/>
    <w:rsid w:val="00A25F1B"/>
    <w:rsid w:val="00A26E22"/>
    <w:rsid w:val="00A311F1"/>
    <w:rsid w:val="00A34020"/>
    <w:rsid w:val="00A348F8"/>
    <w:rsid w:val="00A356F4"/>
    <w:rsid w:val="00A40A58"/>
    <w:rsid w:val="00A41E86"/>
    <w:rsid w:val="00A43EB6"/>
    <w:rsid w:val="00A43EE6"/>
    <w:rsid w:val="00A45065"/>
    <w:rsid w:val="00A4609C"/>
    <w:rsid w:val="00A47491"/>
    <w:rsid w:val="00A507CB"/>
    <w:rsid w:val="00A5098E"/>
    <w:rsid w:val="00A509EC"/>
    <w:rsid w:val="00A5139C"/>
    <w:rsid w:val="00A52BDC"/>
    <w:rsid w:val="00A530D7"/>
    <w:rsid w:val="00A53156"/>
    <w:rsid w:val="00A54068"/>
    <w:rsid w:val="00A540CA"/>
    <w:rsid w:val="00A548E8"/>
    <w:rsid w:val="00A55B7A"/>
    <w:rsid w:val="00A572EF"/>
    <w:rsid w:val="00A60943"/>
    <w:rsid w:val="00A616D7"/>
    <w:rsid w:val="00A61AED"/>
    <w:rsid w:val="00A62DBC"/>
    <w:rsid w:val="00A6393B"/>
    <w:rsid w:val="00A6416B"/>
    <w:rsid w:val="00A64344"/>
    <w:rsid w:val="00A64A1E"/>
    <w:rsid w:val="00A6554E"/>
    <w:rsid w:val="00A65E0E"/>
    <w:rsid w:val="00A66194"/>
    <w:rsid w:val="00A66C1D"/>
    <w:rsid w:val="00A72E5B"/>
    <w:rsid w:val="00A7380F"/>
    <w:rsid w:val="00A7542D"/>
    <w:rsid w:val="00A75B25"/>
    <w:rsid w:val="00A76CAC"/>
    <w:rsid w:val="00A7729D"/>
    <w:rsid w:val="00A77C8D"/>
    <w:rsid w:val="00A80DC1"/>
    <w:rsid w:val="00A8209E"/>
    <w:rsid w:val="00A82679"/>
    <w:rsid w:val="00A829B1"/>
    <w:rsid w:val="00A82C27"/>
    <w:rsid w:val="00A83735"/>
    <w:rsid w:val="00A8510C"/>
    <w:rsid w:val="00A86E95"/>
    <w:rsid w:val="00A90645"/>
    <w:rsid w:val="00A90D1E"/>
    <w:rsid w:val="00A94D60"/>
    <w:rsid w:val="00A952D9"/>
    <w:rsid w:val="00A95868"/>
    <w:rsid w:val="00A9659D"/>
    <w:rsid w:val="00A97D92"/>
    <w:rsid w:val="00AA00E6"/>
    <w:rsid w:val="00AA0856"/>
    <w:rsid w:val="00AA086C"/>
    <w:rsid w:val="00AA31EB"/>
    <w:rsid w:val="00AA399D"/>
    <w:rsid w:val="00AA4CEB"/>
    <w:rsid w:val="00AA5286"/>
    <w:rsid w:val="00AA5A70"/>
    <w:rsid w:val="00AA6BD4"/>
    <w:rsid w:val="00AA7D1D"/>
    <w:rsid w:val="00AB13E0"/>
    <w:rsid w:val="00AB287D"/>
    <w:rsid w:val="00AB29CD"/>
    <w:rsid w:val="00AB3526"/>
    <w:rsid w:val="00AB3582"/>
    <w:rsid w:val="00AB4A69"/>
    <w:rsid w:val="00AB5238"/>
    <w:rsid w:val="00AB6932"/>
    <w:rsid w:val="00AB79D7"/>
    <w:rsid w:val="00AC15B1"/>
    <w:rsid w:val="00AC2CC0"/>
    <w:rsid w:val="00AC2D6C"/>
    <w:rsid w:val="00AC2DDB"/>
    <w:rsid w:val="00AC3202"/>
    <w:rsid w:val="00AC3ABD"/>
    <w:rsid w:val="00AC4D96"/>
    <w:rsid w:val="00AC567C"/>
    <w:rsid w:val="00AD07D2"/>
    <w:rsid w:val="00AD0BCF"/>
    <w:rsid w:val="00AD2C1F"/>
    <w:rsid w:val="00AD727F"/>
    <w:rsid w:val="00AE01CC"/>
    <w:rsid w:val="00AE0289"/>
    <w:rsid w:val="00AE0E28"/>
    <w:rsid w:val="00AE1E42"/>
    <w:rsid w:val="00AE488A"/>
    <w:rsid w:val="00AE4DD1"/>
    <w:rsid w:val="00AE65D3"/>
    <w:rsid w:val="00AE7DB6"/>
    <w:rsid w:val="00AF1AB3"/>
    <w:rsid w:val="00AF214D"/>
    <w:rsid w:val="00AF4D10"/>
    <w:rsid w:val="00AF590D"/>
    <w:rsid w:val="00AF6003"/>
    <w:rsid w:val="00AF6780"/>
    <w:rsid w:val="00AF7EAE"/>
    <w:rsid w:val="00B004CF"/>
    <w:rsid w:val="00B00DE1"/>
    <w:rsid w:val="00B022D8"/>
    <w:rsid w:val="00B04413"/>
    <w:rsid w:val="00B0498C"/>
    <w:rsid w:val="00B0606F"/>
    <w:rsid w:val="00B068C3"/>
    <w:rsid w:val="00B10A50"/>
    <w:rsid w:val="00B10A7B"/>
    <w:rsid w:val="00B11390"/>
    <w:rsid w:val="00B131B8"/>
    <w:rsid w:val="00B13DB0"/>
    <w:rsid w:val="00B15331"/>
    <w:rsid w:val="00B158AB"/>
    <w:rsid w:val="00B16E75"/>
    <w:rsid w:val="00B16EC2"/>
    <w:rsid w:val="00B176AB"/>
    <w:rsid w:val="00B207EF"/>
    <w:rsid w:val="00B22465"/>
    <w:rsid w:val="00B2261B"/>
    <w:rsid w:val="00B2410A"/>
    <w:rsid w:val="00B24C4F"/>
    <w:rsid w:val="00B25159"/>
    <w:rsid w:val="00B25A5F"/>
    <w:rsid w:val="00B25B51"/>
    <w:rsid w:val="00B268D3"/>
    <w:rsid w:val="00B27FC3"/>
    <w:rsid w:val="00B31372"/>
    <w:rsid w:val="00B31A23"/>
    <w:rsid w:val="00B31A5B"/>
    <w:rsid w:val="00B31A7C"/>
    <w:rsid w:val="00B3249A"/>
    <w:rsid w:val="00B32E68"/>
    <w:rsid w:val="00B3383B"/>
    <w:rsid w:val="00B33964"/>
    <w:rsid w:val="00B346CF"/>
    <w:rsid w:val="00B349CA"/>
    <w:rsid w:val="00B3560F"/>
    <w:rsid w:val="00B36670"/>
    <w:rsid w:val="00B37421"/>
    <w:rsid w:val="00B40BC2"/>
    <w:rsid w:val="00B41718"/>
    <w:rsid w:val="00B43E44"/>
    <w:rsid w:val="00B446B5"/>
    <w:rsid w:val="00B45A7F"/>
    <w:rsid w:val="00B5044A"/>
    <w:rsid w:val="00B50460"/>
    <w:rsid w:val="00B511CC"/>
    <w:rsid w:val="00B5372B"/>
    <w:rsid w:val="00B544D7"/>
    <w:rsid w:val="00B56337"/>
    <w:rsid w:val="00B6053F"/>
    <w:rsid w:val="00B60A2F"/>
    <w:rsid w:val="00B61AB2"/>
    <w:rsid w:val="00B6273C"/>
    <w:rsid w:val="00B67852"/>
    <w:rsid w:val="00B7238C"/>
    <w:rsid w:val="00B7246E"/>
    <w:rsid w:val="00B76440"/>
    <w:rsid w:val="00B77D12"/>
    <w:rsid w:val="00B80245"/>
    <w:rsid w:val="00B8329C"/>
    <w:rsid w:val="00B87DF3"/>
    <w:rsid w:val="00B91987"/>
    <w:rsid w:val="00B933E3"/>
    <w:rsid w:val="00B953AE"/>
    <w:rsid w:val="00B955B8"/>
    <w:rsid w:val="00B95C7D"/>
    <w:rsid w:val="00B95C86"/>
    <w:rsid w:val="00B95ECB"/>
    <w:rsid w:val="00B960A2"/>
    <w:rsid w:val="00BA0624"/>
    <w:rsid w:val="00BA07BB"/>
    <w:rsid w:val="00BA241D"/>
    <w:rsid w:val="00BA3185"/>
    <w:rsid w:val="00BA35EA"/>
    <w:rsid w:val="00BA45BB"/>
    <w:rsid w:val="00BA5C56"/>
    <w:rsid w:val="00BA752C"/>
    <w:rsid w:val="00BA77A7"/>
    <w:rsid w:val="00BB0D48"/>
    <w:rsid w:val="00BB2C6C"/>
    <w:rsid w:val="00BB2D77"/>
    <w:rsid w:val="00BB335E"/>
    <w:rsid w:val="00BB455C"/>
    <w:rsid w:val="00BB467C"/>
    <w:rsid w:val="00BC096E"/>
    <w:rsid w:val="00BC0F88"/>
    <w:rsid w:val="00BC2D95"/>
    <w:rsid w:val="00BC402D"/>
    <w:rsid w:val="00BC50B4"/>
    <w:rsid w:val="00BD0C66"/>
    <w:rsid w:val="00BD1A2E"/>
    <w:rsid w:val="00BD3A29"/>
    <w:rsid w:val="00BD405D"/>
    <w:rsid w:val="00BD5010"/>
    <w:rsid w:val="00BD524F"/>
    <w:rsid w:val="00BD5D97"/>
    <w:rsid w:val="00BD6058"/>
    <w:rsid w:val="00BD69DB"/>
    <w:rsid w:val="00BE2097"/>
    <w:rsid w:val="00BE243A"/>
    <w:rsid w:val="00BE2F53"/>
    <w:rsid w:val="00BE3BD5"/>
    <w:rsid w:val="00BE5184"/>
    <w:rsid w:val="00BE6C16"/>
    <w:rsid w:val="00BE78D4"/>
    <w:rsid w:val="00BE7BCE"/>
    <w:rsid w:val="00BF1220"/>
    <w:rsid w:val="00BF181D"/>
    <w:rsid w:val="00BF1B61"/>
    <w:rsid w:val="00BF2A32"/>
    <w:rsid w:val="00BF3DDA"/>
    <w:rsid w:val="00BF447A"/>
    <w:rsid w:val="00BF5B99"/>
    <w:rsid w:val="00BF79E5"/>
    <w:rsid w:val="00C00322"/>
    <w:rsid w:val="00C0454B"/>
    <w:rsid w:val="00C05482"/>
    <w:rsid w:val="00C05877"/>
    <w:rsid w:val="00C104D8"/>
    <w:rsid w:val="00C1057C"/>
    <w:rsid w:val="00C1078D"/>
    <w:rsid w:val="00C1199A"/>
    <w:rsid w:val="00C1217D"/>
    <w:rsid w:val="00C124A7"/>
    <w:rsid w:val="00C125DF"/>
    <w:rsid w:val="00C12C38"/>
    <w:rsid w:val="00C133FA"/>
    <w:rsid w:val="00C14211"/>
    <w:rsid w:val="00C14E90"/>
    <w:rsid w:val="00C151EC"/>
    <w:rsid w:val="00C15C63"/>
    <w:rsid w:val="00C204DD"/>
    <w:rsid w:val="00C2303A"/>
    <w:rsid w:val="00C26295"/>
    <w:rsid w:val="00C27D11"/>
    <w:rsid w:val="00C32436"/>
    <w:rsid w:val="00C33C94"/>
    <w:rsid w:val="00C34EF9"/>
    <w:rsid w:val="00C3534F"/>
    <w:rsid w:val="00C357A0"/>
    <w:rsid w:val="00C363BA"/>
    <w:rsid w:val="00C369BE"/>
    <w:rsid w:val="00C37A29"/>
    <w:rsid w:val="00C4076F"/>
    <w:rsid w:val="00C40976"/>
    <w:rsid w:val="00C41A09"/>
    <w:rsid w:val="00C41E9B"/>
    <w:rsid w:val="00C42664"/>
    <w:rsid w:val="00C429A4"/>
    <w:rsid w:val="00C42C13"/>
    <w:rsid w:val="00C43173"/>
    <w:rsid w:val="00C4335E"/>
    <w:rsid w:val="00C43F2B"/>
    <w:rsid w:val="00C4574D"/>
    <w:rsid w:val="00C4645D"/>
    <w:rsid w:val="00C46706"/>
    <w:rsid w:val="00C477F4"/>
    <w:rsid w:val="00C52326"/>
    <w:rsid w:val="00C52702"/>
    <w:rsid w:val="00C52D71"/>
    <w:rsid w:val="00C5399F"/>
    <w:rsid w:val="00C53E4D"/>
    <w:rsid w:val="00C54739"/>
    <w:rsid w:val="00C54A74"/>
    <w:rsid w:val="00C57AAE"/>
    <w:rsid w:val="00C6252D"/>
    <w:rsid w:val="00C627F1"/>
    <w:rsid w:val="00C62884"/>
    <w:rsid w:val="00C661B5"/>
    <w:rsid w:val="00C676F6"/>
    <w:rsid w:val="00C72BD7"/>
    <w:rsid w:val="00C72C40"/>
    <w:rsid w:val="00C80885"/>
    <w:rsid w:val="00C835CF"/>
    <w:rsid w:val="00C839BE"/>
    <w:rsid w:val="00C83B2D"/>
    <w:rsid w:val="00C83E70"/>
    <w:rsid w:val="00C845C5"/>
    <w:rsid w:val="00C86683"/>
    <w:rsid w:val="00C8679C"/>
    <w:rsid w:val="00C86878"/>
    <w:rsid w:val="00C8787F"/>
    <w:rsid w:val="00C90326"/>
    <w:rsid w:val="00C9085D"/>
    <w:rsid w:val="00C90AA6"/>
    <w:rsid w:val="00C91459"/>
    <w:rsid w:val="00C91C47"/>
    <w:rsid w:val="00C93130"/>
    <w:rsid w:val="00C93541"/>
    <w:rsid w:val="00C950EF"/>
    <w:rsid w:val="00C9562B"/>
    <w:rsid w:val="00C958EE"/>
    <w:rsid w:val="00C97856"/>
    <w:rsid w:val="00C97FA8"/>
    <w:rsid w:val="00CA0088"/>
    <w:rsid w:val="00CA00CA"/>
    <w:rsid w:val="00CA1307"/>
    <w:rsid w:val="00CA1B3C"/>
    <w:rsid w:val="00CA3357"/>
    <w:rsid w:val="00CA6D95"/>
    <w:rsid w:val="00CB0019"/>
    <w:rsid w:val="00CB3050"/>
    <w:rsid w:val="00CB4330"/>
    <w:rsid w:val="00CB52D7"/>
    <w:rsid w:val="00CB5789"/>
    <w:rsid w:val="00CB58D3"/>
    <w:rsid w:val="00CB66CD"/>
    <w:rsid w:val="00CB7925"/>
    <w:rsid w:val="00CC0E85"/>
    <w:rsid w:val="00CC17E2"/>
    <w:rsid w:val="00CC350C"/>
    <w:rsid w:val="00CC374B"/>
    <w:rsid w:val="00CC3A6D"/>
    <w:rsid w:val="00CC3FAE"/>
    <w:rsid w:val="00CC5684"/>
    <w:rsid w:val="00CC5EFA"/>
    <w:rsid w:val="00CC6AC4"/>
    <w:rsid w:val="00CC7563"/>
    <w:rsid w:val="00CD14AB"/>
    <w:rsid w:val="00CD27A1"/>
    <w:rsid w:val="00CD53EB"/>
    <w:rsid w:val="00CD5956"/>
    <w:rsid w:val="00CD5AA2"/>
    <w:rsid w:val="00CD640F"/>
    <w:rsid w:val="00CD69FC"/>
    <w:rsid w:val="00CE1BC1"/>
    <w:rsid w:val="00CE4352"/>
    <w:rsid w:val="00CE497E"/>
    <w:rsid w:val="00CE6402"/>
    <w:rsid w:val="00CF0366"/>
    <w:rsid w:val="00CF0833"/>
    <w:rsid w:val="00CF540A"/>
    <w:rsid w:val="00CF7A4C"/>
    <w:rsid w:val="00D00D9C"/>
    <w:rsid w:val="00D024EC"/>
    <w:rsid w:val="00D037B6"/>
    <w:rsid w:val="00D0495D"/>
    <w:rsid w:val="00D10E76"/>
    <w:rsid w:val="00D13849"/>
    <w:rsid w:val="00D14BC3"/>
    <w:rsid w:val="00D15F2C"/>
    <w:rsid w:val="00D16290"/>
    <w:rsid w:val="00D16A90"/>
    <w:rsid w:val="00D16E98"/>
    <w:rsid w:val="00D1717C"/>
    <w:rsid w:val="00D23663"/>
    <w:rsid w:val="00D23E45"/>
    <w:rsid w:val="00D241FA"/>
    <w:rsid w:val="00D24384"/>
    <w:rsid w:val="00D243CE"/>
    <w:rsid w:val="00D24CA0"/>
    <w:rsid w:val="00D251CF"/>
    <w:rsid w:val="00D26003"/>
    <w:rsid w:val="00D26A6B"/>
    <w:rsid w:val="00D30FAC"/>
    <w:rsid w:val="00D31792"/>
    <w:rsid w:val="00D32F2C"/>
    <w:rsid w:val="00D34DB6"/>
    <w:rsid w:val="00D35B0A"/>
    <w:rsid w:val="00D36F72"/>
    <w:rsid w:val="00D42AE4"/>
    <w:rsid w:val="00D43AC0"/>
    <w:rsid w:val="00D44FCE"/>
    <w:rsid w:val="00D4509B"/>
    <w:rsid w:val="00D4520A"/>
    <w:rsid w:val="00D453D2"/>
    <w:rsid w:val="00D453E5"/>
    <w:rsid w:val="00D46456"/>
    <w:rsid w:val="00D51240"/>
    <w:rsid w:val="00D5136F"/>
    <w:rsid w:val="00D51698"/>
    <w:rsid w:val="00D53ECA"/>
    <w:rsid w:val="00D54DA0"/>
    <w:rsid w:val="00D569F2"/>
    <w:rsid w:val="00D56A7B"/>
    <w:rsid w:val="00D60909"/>
    <w:rsid w:val="00D60AE1"/>
    <w:rsid w:val="00D6166B"/>
    <w:rsid w:val="00D61EF3"/>
    <w:rsid w:val="00D6306C"/>
    <w:rsid w:val="00D64205"/>
    <w:rsid w:val="00D64447"/>
    <w:rsid w:val="00D647A2"/>
    <w:rsid w:val="00D6533D"/>
    <w:rsid w:val="00D65873"/>
    <w:rsid w:val="00D65DF3"/>
    <w:rsid w:val="00D66511"/>
    <w:rsid w:val="00D671D1"/>
    <w:rsid w:val="00D7235F"/>
    <w:rsid w:val="00D733E2"/>
    <w:rsid w:val="00D73F68"/>
    <w:rsid w:val="00D73FB2"/>
    <w:rsid w:val="00D76B7E"/>
    <w:rsid w:val="00D77719"/>
    <w:rsid w:val="00D80048"/>
    <w:rsid w:val="00D800CC"/>
    <w:rsid w:val="00D80102"/>
    <w:rsid w:val="00D8041F"/>
    <w:rsid w:val="00D80A16"/>
    <w:rsid w:val="00D817CA"/>
    <w:rsid w:val="00D820E7"/>
    <w:rsid w:val="00D83B73"/>
    <w:rsid w:val="00D85113"/>
    <w:rsid w:val="00D8571E"/>
    <w:rsid w:val="00D85E65"/>
    <w:rsid w:val="00D86F52"/>
    <w:rsid w:val="00D879ED"/>
    <w:rsid w:val="00D91341"/>
    <w:rsid w:val="00D920A7"/>
    <w:rsid w:val="00D929BA"/>
    <w:rsid w:val="00D97758"/>
    <w:rsid w:val="00D97EE9"/>
    <w:rsid w:val="00DA0408"/>
    <w:rsid w:val="00DA4576"/>
    <w:rsid w:val="00DA669A"/>
    <w:rsid w:val="00DA6A35"/>
    <w:rsid w:val="00DA75B7"/>
    <w:rsid w:val="00DB0E58"/>
    <w:rsid w:val="00DB2035"/>
    <w:rsid w:val="00DB2AFD"/>
    <w:rsid w:val="00DB3A0A"/>
    <w:rsid w:val="00DB3D32"/>
    <w:rsid w:val="00DB3E42"/>
    <w:rsid w:val="00DB5A18"/>
    <w:rsid w:val="00DB6491"/>
    <w:rsid w:val="00DB77A1"/>
    <w:rsid w:val="00DB79B1"/>
    <w:rsid w:val="00DB7E8D"/>
    <w:rsid w:val="00DC0660"/>
    <w:rsid w:val="00DC1CD0"/>
    <w:rsid w:val="00DC2D9C"/>
    <w:rsid w:val="00DC39CB"/>
    <w:rsid w:val="00DC451A"/>
    <w:rsid w:val="00DC5721"/>
    <w:rsid w:val="00DC6721"/>
    <w:rsid w:val="00DC6F4A"/>
    <w:rsid w:val="00DD196B"/>
    <w:rsid w:val="00DD1DE2"/>
    <w:rsid w:val="00DD3A54"/>
    <w:rsid w:val="00DD45B4"/>
    <w:rsid w:val="00DE0532"/>
    <w:rsid w:val="00DE24A9"/>
    <w:rsid w:val="00DE43F1"/>
    <w:rsid w:val="00DE4796"/>
    <w:rsid w:val="00DE5444"/>
    <w:rsid w:val="00DE5509"/>
    <w:rsid w:val="00DE7289"/>
    <w:rsid w:val="00DE76F1"/>
    <w:rsid w:val="00DF1CDB"/>
    <w:rsid w:val="00DF32DB"/>
    <w:rsid w:val="00DF35C3"/>
    <w:rsid w:val="00DF74B1"/>
    <w:rsid w:val="00DF7F1A"/>
    <w:rsid w:val="00E0149E"/>
    <w:rsid w:val="00E024D1"/>
    <w:rsid w:val="00E026D6"/>
    <w:rsid w:val="00E03754"/>
    <w:rsid w:val="00E03DCF"/>
    <w:rsid w:val="00E04694"/>
    <w:rsid w:val="00E0479F"/>
    <w:rsid w:val="00E04FFF"/>
    <w:rsid w:val="00E0518B"/>
    <w:rsid w:val="00E059ED"/>
    <w:rsid w:val="00E1057F"/>
    <w:rsid w:val="00E10729"/>
    <w:rsid w:val="00E10C38"/>
    <w:rsid w:val="00E1298E"/>
    <w:rsid w:val="00E13505"/>
    <w:rsid w:val="00E13BC8"/>
    <w:rsid w:val="00E13F7C"/>
    <w:rsid w:val="00E149C0"/>
    <w:rsid w:val="00E1572C"/>
    <w:rsid w:val="00E16A6A"/>
    <w:rsid w:val="00E215C6"/>
    <w:rsid w:val="00E21626"/>
    <w:rsid w:val="00E23215"/>
    <w:rsid w:val="00E255C9"/>
    <w:rsid w:val="00E30174"/>
    <w:rsid w:val="00E30D01"/>
    <w:rsid w:val="00E3356D"/>
    <w:rsid w:val="00E35B18"/>
    <w:rsid w:val="00E36531"/>
    <w:rsid w:val="00E36DA2"/>
    <w:rsid w:val="00E379FC"/>
    <w:rsid w:val="00E37AE1"/>
    <w:rsid w:val="00E4043B"/>
    <w:rsid w:val="00E44130"/>
    <w:rsid w:val="00E444AB"/>
    <w:rsid w:val="00E44FF0"/>
    <w:rsid w:val="00E45289"/>
    <w:rsid w:val="00E45D14"/>
    <w:rsid w:val="00E45D27"/>
    <w:rsid w:val="00E464EB"/>
    <w:rsid w:val="00E46A59"/>
    <w:rsid w:val="00E500A7"/>
    <w:rsid w:val="00E5047D"/>
    <w:rsid w:val="00E51661"/>
    <w:rsid w:val="00E54025"/>
    <w:rsid w:val="00E54177"/>
    <w:rsid w:val="00E54C70"/>
    <w:rsid w:val="00E568E0"/>
    <w:rsid w:val="00E60171"/>
    <w:rsid w:val="00E60781"/>
    <w:rsid w:val="00E61FE4"/>
    <w:rsid w:val="00E648F6"/>
    <w:rsid w:val="00E671C3"/>
    <w:rsid w:val="00E67B83"/>
    <w:rsid w:val="00E7110E"/>
    <w:rsid w:val="00E73158"/>
    <w:rsid w:val="00E76FF9"/>
    <w:rsid w:val="00E82D79"/>
    <w:rsid w:val="00E83FBB"/>
    <w:rsid w:val="00E900D1"/>
    <w:rsid w:val="00E93A12"/>
    <w:rsid w:val="00E946D5"/>
    <w:rsid w:val="00E97550"/>
    <w:rsid w:val="00E97B7E"/>
    <w:rsid w:val="00EA0293"/>
    <w:rsid w:val="00EA16FF"/>
    <w:rsid w:val="00EA2132"/>
    <w:rsid w:val="00EA2965"/>
    <w:rsid w:val="00EA3131"/>
    <w:rsid w:val="00EA500D"/>
    <w:rsid w:val="00EA6FFE"/>
    <w:rsid w:val="00EB0310"/>
    <w:rsid w:val="00EB212C"/>
    <w:rsid w:val="00EB24A0"/>
    <w:rsid w:val="00EB3384"/>
    <w:rsid w:val="00EB6033"/>
    <w:rsid w:val="00EB6B84"/>
    <w:rsid w:val="00EC07A6"/>
    <w:rsid w:val="00EC2DE7"/>
    <w:rsid w:val="00EC2FB4"/>
    <w:rsid w:val="00EC4B8A"/>
    <w:rsid w:val="00EC5DE7"/>
    <w:rsid w:val="00EC6E1E"/>
    <w:rsid w:val="00EC6ECC"/>
    <w:rsid w:val="00EC7335"/>
    <w:rsid w:val="00EC7D58"/>
    <w:rsid w:val="00ED0B18"/>
    <w:rsid w:val="00ED23E1"/>
    <w:rsid w:val="00ED38EA"/>
    <w:rsid w:val="00ED48E3"/>
    <w:rsid w:val="00ED5068"/>
    <w:rsid w:val="00ED7C23"/>
    <w:rsid w:val="00EE017C"/>
    <w:rsid w:val="00EE0C31"/>
    <w:rsid w:val="00EE27BA"/>
    <w:rsid w:val="00EE3AD0"/>
    <w:rsid w:val="00EE42B0"/>
    <w:rsid w:val="00EE4ADE"/>
    <w:rsid w:val="00EE4B89"/>
    <w:rsid w:val="00EE4C9D"/>
    <w:rsid w:val="00EE5BBB"/>
    <w:rsid w:val="00EE678E"/>
    <w:rsid w:val="00EE731C"/>
    <w:rsid w:val="00EE7450"/>
    <w:rsid w:val="00EF060D"/>
    <w:rsid w:val="00EF1846"/>
    <w:rsid w:val="00EF2A3A"/>
    <w:rsid w:val="00EF2B4D"/>
    <w:rsid w:val="00EF423C"/>
    <w:rsid w:val="00EF43A6"/>
    <w:rsid w:val="00EF51E8"/>
    <w:rsid w:val="00EF5A70"/>
    <w:rsid w:val="00EF5ED3"/>
    <w:rsid w:val="00EF632F"/>
    <w:rsid w:val="00EF702B"/>
    <w:rsid w:val="00F00509"/>
    <w:rsid w:val="00F00558"/>
    <w:rsid w:val="00F00B5A"/>
    <w:rsid w:val="00F02EB9"/>
    <w:rsid w:val="00F036BC"/>
    <w:rsid w:val="00F04E8B"/>
    <w:rsid w:val="00F054AD"/>
    <w:rsid w:val="00F05658"/>
    <w:rsid w:val="00F06D40"/>
    <w:rsid w:val="00F11006"/>
    <w:rsid w:val="00F11397"/>
    <w:rsid w:val="00F11FC5"/>
    <w:rsid w:val="00F121B4"/>
    <w:rsid w:val="00F12F93"/>
    <w:rsid w:val="00F14258"/>
    <w:rsid w:val="00F151D5"/>
    <w:rsid w:val="00F159A2"/>
    <w:rsid w:val="00F15CD3"/>
    <w:rsid w:val="00F15E38"/>
    <w:rsid w:val="00F20D2F"/>
    <w:rsid w:val="00F22E76"/>
    <w:rsid w:val="00F22F84"/>
    <w:rsid w:val="00F233C7"/>
    <w:rsid w:val="00F2386B"/>
    <w:rsid w:val="00F23C19"/>
    <w:rsid w:val="00F23F8F"/>
    <w:rsid w:val="00F241E8"/>
    <w:rsid w:val="00F24630"/>
    <w:rsid w:val="00F24D16"/>
    <w:rsid w:val="00F24E1E"/>
    <w:rsid w:val="00F24F5A"/>
    <w:rsid w:val="00F309FE"/>
    <w:rsid w:val="00F324F5"/>
    <w:rsid w:val="00F36053"/>
    <w:rsid w:val="00F360CA"/>
    <w:rsid w:val="00F365F0"/>
    <w:rsid w:val="00F37765"/>
    <w:rsid w:val="00F377BE"/>
    <w:rsid w:val="00F42115"/>
    <w:rsid w:val="00F424BF"/>
    <w:rsid w:val="00F44BC6"/>
    <w:rsid w:val="00F46EA4"/>
    <w:rsid w:val="00F47041"/>
    <w:rsid w:val="00F472BF"/>
    <w:rsid w:val="00F47CAB"/>
    <w:rsid w:val="00F5052B"/>
    <w:rsid w:val="00F52384"/>
    <w:rsid w:val="00F54F42"/>
    <w:rsid w:val="00F5595D"/>
    <w:rsid w:val="00F56384"/>
    <w:rsid w:val="00F56DBD"/>
    <w:rsid w:val="00F570B0"/>
    <w:rsid w:val="00F57368"/>
    <w:rsid w:val="00F574AE"/>
    <w:rsid w:val="00F575A6"/>
    <w:rsid w:val="00F600AF"/>
    <w:rsid w:val="00F602BF"/>
    <w:rsid w:val="00F60625"/>
    <w:rsid w:val="00F60975"/>
    <w:rsid w:val="00F61C73"/>
    <w:rsid w:val="00F62D35"/>
    <w:rsid w:val="00F62E1C"/>
    <w:rsid w:val="00F64645"/>
    <w:rsid w:val="00F65087"/>
    <w:rsid w:val="00F669F5"/>
    <w:rsid w:val="00F66D49"/>
    <w:rsid w:val="00F67730"/>
    <w:rsid w:val="00F67857"/>
    <w:rsid w:val="00F67CA6"/>
    <w:rsid w:val="00F703DD"/>
    <w:rsid w:val="00F70785"/>
    <w:rsid w:val="00F70A81"/>
    <w:rsid w:val="00F72065"/>
    <w:rsid w:val="00F73437"/>
    <w:rsid w:val="00F7378C"/>
    <w:rsid w:val="00F774E5"/>
    <w:rsid w:val="00F81AE6"/>
    <w:rsid w:val="00F82B81"/>
    <w:rsid w:val="00F832B6"/>
    <w:rsid w:val="00F843DF"/>
    <w:rsid w:val="00F85D36"/>
    <w:rsid w:val="00F86714"/>
    <w:rsid w:val="00F908BC"/>
    <w:rsid w:val="00F91B62"/>
    <w:rsid w:val="00F91C46"/>
    <w:rsid w:val="00F922F9"/>
    <w:rsid w:val="00F92671"/>
    <w:rsid w:val="00F928AE"/>
    <w:rsid w:val="00F93663"/>
    <w:rsid w:val="00F945E1"/>
    <w:rsid w:val="00F94EEC"/>
    <w:rsid w:val="00F961FE"/>
    <w:rsid w:val="00F9680C"/>
    <w:rsid w:val="00F9684A"/>
    <w:rsid w:val="00F973A6"/>
    <w:rsid w:val="00F975FF"/>
    <w:rsid w:val="00FA2122"/>
    <w:rsid w:val="00FA53A8"/>
    <w:rsid w:val="00FA61A6"/>
    <w:rsid w:val="00FA79BF"/>
    <w:rsid w:val="00FA79E3"/>
    <w:rsid w:val="00FB006F"/>
    <w:rsid w:val="00FB0148"/>
    <w:rsid w:val="00FB087A"/>
    <w:rsid w:val="00FB40D1"/>
    <w:rsid w:val="00FC256E"/>
    <w:rsid w:val="00FC2980"/>
    <w:rsid w:val="00FC4976"/>
    <w:rsid w:val="00FC4F0B"/>
    <w:rsid w:val="00FC5692"/>
    <w:rsid w:val="00FD199B"/>
    <w:rsid w:val="00FD4688"/>
    <w:rsid w:val="00FD5860"/>
    <w:rsid w:val="00FD5A3B"/>
    <w:rsid w:val="00FD5EA5"/>
    <w:rsid w:val="00FD6160"/>
    <w:rsid w:val="00FD64D3"/>
    <w:rsid w:val="00FE4017"/>
    <w:rsid w:val="00FE4B4D"/>
    <w:rsid w:val="00FE64B5"/>
    <w:rsid w:val="00FE6E23"/>
    <w:rsid w:val="00FF13AC"/>
    <w:rsid w:val="00FF1843"/>
    <w:rsid w:val="00FF1D45"/>
    <w:rsid w:val="00FF1D79"/>
    <w:rsid w:val="00FF1FBB"/>
    <w:rsid w:val="00FF2322"/>
    <w:rsid w:val="00FF23AE"/>
    <w:rsid w:val="00FF3F2B"/>
    <w:rsid w:val="00FF3F4C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2620D4A"/>
  <w15:docId w15:val="{04A257B7-1704-4304-BF4B-1EFB619C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u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 w:qFormat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 w:qFormat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D9C"/>
    <w:pPr>
      <w:widowControl w:val="0"/>
      <w:jc w:val="both"/>
    </w:pPr>
    <w:rPr>
      <w:rFonts w:ascii="Arial" w:hAnsi="Arial"/>
      <w:szCs w:val="20"/>
      <w:lang w:val="eu-ES"/>
    </w:rPr>
  </w:style>
  <w:style w:type="paragraph" w:styleId="Ttulo1">
    <w:name w:val="heading 1"/>
    <w:basedOn w:val="Normal"/>
    <w:next w:val="Normal"/>
    <w:link w:val="Ttulo1Car"/>
    <w:uiPriority w:val="99"/>
    <w:qFormat/>
    <w:rsid w:val="00877AE6"/>
    <w:pPr>
      <w:keepNext/>
      <w:keepLines/>
      <w:spacing w:before="60" w:line="360" w:lineRule="auto"/>
      <w:jc w:val="center"/>
      <w:outlineLvl w:val="0"/>
    </w:pPr>
    <w:rPr>
      <w:i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77AE6"/>
    <w:pPr>
      <w:keepNext/>
      <w:keepLines/>
      <w:spacing w:before="60" w:line="360" w:lineRule="auto"/>
      <w:ind w:firstLine="709"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link w:val="Ttulo3Car"/>
    <w:uiPriority w:val="9"/>
    <w:qFormat/>
    <w:rsid w:val="00877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877A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Ttulo"/>
    <w:link w:val="Ttulo5Car"/>
    <w:qFormat/>
    <w:locked/>
    <w:rsid w:val="00D0495D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77AE6"/>
    <w:rPr>
      <w:rFonts w:ascii="Arial" w:hAnsi="Arial" w:cs="Times New Roman"/>
      <w:i/>
      <w:lang w:val="eu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77AE6"/>
    <w:rPr>
      <w:rFonts w:ascii="Arial" w:hAnsi="Arial" w:cs="Times New Roman"/>
      <w:b/>
      <w:i/>
      <w:sz w:val="22"/>
      <w:lang w:val="eu-ES"/>
    </w:rPr>
  </w:style>
  <w:style w:type="character" w:customStyle="1" w:styleId="Ttulo3Car">
    <w:name w:val="Título 3 Car"/>
    <w:basedOn w:val="Fuentedeprrafopredeter"/>
    <w:link w:val="Ttulo3"/>
    <w:uiPriority w:val="9"/>
    <w:qFormat/>
    <w:locked/>
    <w:rsid w:val="00877AE6"/>
    <w:rPr>
      <w:rFonts w:ascii="Cambria" w:hAnsi="Cambria" w:cs="Times New Roman"/>
      <w:b/>
      <w:bCs/>
      <w:sz w:val="26"/>
      <w:szCs w:val="26"/>
      <w:lang w:val="eu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77AE6"/>
    <w:rPr>
      <w:rFonts w:ascii="Calibri" w:hAnsi="Calibri" w:cs="Times New Roman"/>
      <w:b/>
      <w:bCs/>
      <w:sz w:val="28"/>
      <w:szCs w:val="28"/>
      <w:lang w:val="eu-ES"/>
    </w:rPr>
  </w:style>
  <w:style w:type="paragraph" w:styleId="Encabezado">
    <w:name w:val="header"/>
    <w:aliases w:val="encabezado,Encabezado 2"/>
    <w:basedOn w:val="Normal"/>
    <w:link w:val="EncabezadoCar"/>
    <w:rsid w:val="004232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Encabezado 2 Car"/>
    <w:basedOn w:val="Fuentedeprrafopredeter"/>
    <w:link w:val="Encabezado"/>
    <w:locked/>
    <w:rsid w:val="00877AE6"/>
    <w:rPr>
      <w:rFonts w:ascii="Arial" w:hAnsi="Arial" w:cs="Times New Roman"/>
      <w:sz w:val="22"/>
      <w:lang w:val="eu-ES"/>
    </w:rPr>
  </w:style>
  <w:style w:type="paragraph" w:styleId="Piedepgina">
    <w:name w:val="footer"/>
    <w:basedOn w:val="Normal"/>
    <w:link w:val="PiedepginaCar"/>
    <w:uiPriority w:val="99"/>
    <w:rsid w:val="004232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77AE6"/>
    <w:rPr>
      <w:rFonts w:ascii="Arial" w:hAnsi="Arial" w:cs="Times New Roman"/>
      <w:sz w:val="22"/>
      <w:lang w:val="eu-ES"/>
    </w:rPr>
  </w:style>
  <w:style w:type="table" w:styleId="Tablaconcuadrcula">
    <w:name w:val="Table Grid"/>
    <w:basedOn w:val="Tablanormal"/>
    <w:uiPriority w:val="59"/>
    <w:rsid w:val="007F7910"/>
    <w:pPr>
      <w:widowControl w:val="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E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95E87"/>
    <w:pPr>
      <w:spacing w:line="201" w:lineRule="atLeast"/>
    </w:pPr>
    <w:rPr>
      <w:color w:val="auto"/>
    </w:rPr>
  </w:style>
  <w:style w:type="paragraph" w:styleId="Prrafodelista">
    <w:name w:val="List Paragraph"/>
    <w:aliases w:val="Gráfico Título,Párrafo 1,Párrafo,Arial 8,List Paragraph,List Paragraph1,Normal N3,Resume Title,Dot pt,No Spacing1,List Paragraph Char Char Char,Indicator Text,Numbered Para 1,Bullet Points,MAIN CONTENT,List Paragraph12,List Paragraph11"/>
    <w:basedOn w:val="Normal"/>
    <w:link w:val="PrrafodelistaCar"/>
    <w:qFormat/>
    <w:rsid w:val="00995E87"/>
    <w:pPr>
      <w:ind w:left="708"/>
    </w:pPr>
  </w:style>
  <w:style w:type="paragraph" w:styleId="Textodeglobo">
    <w:name w:val="Balloon Text"/>
    <w:basedOn w:val="Normal"/>
    <w:link w:val="TextodegloboCar"/>
    <w:uiPriority w:val="99"/>
    <w:qFormat/>
    <w:rsid w:val="00847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locked/>
    <w:rsid w:val="00847FEB"/>
    <w:rPr>
      <w:rFonts w:ascii="Tahoma" w:hAnsi="Tahoma" w:cs="Tahoma"/>
      <w:sz w:val="16"/>
      <w:szCs w:val="16"/>
      <w:lang w:val="eu-ES"/>
    </w:rPr>
  </w:style>
  <w:style w:type="paragraph" w:customStyle="1" w:styleId="Pa7">
    <w:name w:val="Pa7"/>
    <w:basedOn w:val="Default"/>
    <w:next w:val="Default"/>
    <w:uiPriority w:val="99"/>
    <w:rsid w:val="00847FEB"/>
    <w:pPr>
      <w:spacing w:line="201" w:lineRule="atLeast"/>
    </w:pPr>
    <w:rPr>
      <w:color w:val="auto"/>
    </w:rPr>
  </w:style>
  <w:style w:type="paragraph" w:styleId="Textonotapie">
    <w:name w:val="footnote text"/>
    <w:basedOn w:val="Normal"/>
    <w:link w:val="TextonotapieCar"/>
    <w:rsid w:val="00877AE6"/>
    <w:rPr>
      <w:sz w:val="20"/>
    </w:rPr>
  </w:style>
  <w:style w:type="character" w:customStyle="1" w:styleId="TextonotapieCar">
    <w:name w:val="Texto nota pie Car"/>
    <w:basedOn w:val="Fuentedeprrafopredeter"/>
    <w:link w:val="Textonotapie"/>
    <w:locked/>
    <w:rsid w:val="00877AE6"/>
    <w:rPr>
      <w:rFonts w:ascii="Arial" w:hAnsi="Arial" w:cs="Times New Roman"/>
      <w:lang w:val="eu-ES"/>
    </w:rPr>
  </w:style>
  <w:style w:type="character" w:styleId="Refdenotaalpie">
    <w:name w:val="footnote reference"/>
    <w:basedOn w:val="Fuentedeprrafopredeter"/>
    <w:rsid w:val="00877AE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u-ES"/>
    </w:rPr>
  </w:style>
  <w:style w:type="character" w:styleId="Hipervnculo">
    <w:name w:val="Hyperlink"/>
    <w:basedOn w:val="Fuentedeprrafopredeter"/>
    <w:uiPriority w:val="99"/>
    <w:rsid w:val="00877AE6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877AE6"/>
    <w:rPr>
      <w:rFonts w:cs="Times New Roman"/>
    </w:rPr>
  </w:style>
  <w:style w:type="paragraph" w:styleId="Mapadeldocumento">
    <w:name w:val="Document Map"/>
    <w:basedOn w:val="Normal"/>
    <w:link w:val="MapadeldocumentoCar"/>
    <w:uiPriority w:val="99"/>
    <w:rsid w:val="00877AE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877AE6"/>
    <w:rPr>
      <w:rFonts w:ascii="Tahoma" w:hAnsi="Tahoma" w:cs="Tahoma"/>
      <w:shd w:val="clear" w:color="auto" w:fill="000080"/>
      <w:lang w:val="eu-ES"/>
    </w:rPr>
  </w:style>
  <w:style w:type="paragraph" w:customStyle="1" w:styleId="traslados">
    <w:name w:val="traslados"/>
    <w:basedOn w:val="Normal"/>
    <w:uiPriority w:val="99"/>
    <w:rsid w:val="00877AE6"/>
    <w:pPr>
      <w:widowControl/>
      <w:ind w:firstLine="709"/>
    </w:pPr>
    <w:rPr>
      <w:sz w:val="24"/>
      <w:lang w:val="eu-ES"/>
    </w:rPr>
  </w:style>
  <w:style w:type="paragraph" w:styleId="Textosinformato">
    <w:name w:val="Plain Text"/>
    <w:basedOn w:val="Normal"/>
    <w:link w:val="TextosinformatoCar"/>
    <w:uiPriority w:val="99"/>
    <w:rsid w:val="00877AE6"/>
    <w:pPr>
      <w:widowControl/>
      <w:jc w:val="left"/>
    </w:pPr>
    <w:rPr>
      <w:rFonts w:ascii="Courier New" w:hAnsi="Courier New" w:cs="Courier New"/>
      <w:sz w:val="20"/>
      <w:lang w:val="eu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877AE6"/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99"/>
    <w:rsid w:val="00877AE6"/>
    <w:pPr>
      <w:widowControl/>
      <w:ind w:left="720"/>
      <w:jc w:val="left"/>
    </w:pPr>
    <w:rPr>
      <w:rFonts w:ascii="Calibri" w:hAnsi="Calibri"/>
      <w:szCs w:val="22"/>
      <w:lang w:val="eu-ES"/>
    </w:rPr>
  </w:style>
  <w:style w:type="paragraph" w:customStyle="1" w:styleId="xl2">
    <w:name w:val="xl2"/>
    <w:basedOn w:val="Normal"/>
    <w:uiPriority w:val="99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u-ES"/>
    </w:rPr>
  </w:style>
  <w:style w:type="character" w:styleId="Refdecomentario">
    <w:name w:val="annotation reference"/>
    <w:basedOn w:val="Fuentedeprrafopredeter"/>
    <w:qFormat/>
    <w:rsid w:val="00877AE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qFormat/>
    <w:rsid w:val="00877AE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qFormat/>
    <w:locked/>
    <w:rsid w:val="00877AE6"/>
    <w:rPr>
      <w:rFonts w:ascii="Arial" w:hAnsi="Arial" w:cs="Times New Roman"/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877A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locked/>
    <w:rsid w:val="00877AE6"/>
    <w:rPr>
      <w:rFonts w:ascii="Arial" w:hAnsi="Arial" w:cs="Times New Roman"/>
      <w:b/>
      <w:bCs/>
      <w:lang w:val="eu-ES"/>
    </w:rPr>
  </w:style>
  <w:style w:type="paragraph" w:styleId="Revisin">
    <w:name w:val="Revision"/>
    <w:hidden/>
    <w:uiPriority w:val="99"/>
    <w:semiHidden/>
    <w:rsid w:val="00877AE6"/>
    <w:rPr>
      <w:rFonts w:ascii="Arial" w:hAnsi="Arial"/>
      <w:szCs w:val="20"/>
      <w:lang w:val="eu-ES"/>
    </w:rPr>
  </w:style>
  <w:style w:type="paragraph" w:styleId="Sangradetextonormal">
    <w:name w:val="Body Text Indent"/>
    <w:basedOn w:val="Normal"/>
    <w:link w:val="SangradetextonormalCar"/>
    <w:uiPriority w:val="99"/>
    <w:rsid w:val="00877AE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877AE6"/>
    <w:rPr>
      <w:rFonts w:ascii="Arial" w:hAnsi="Arial" w:cs="Times New Roman"/>
      <w:sz w:val="22"/>
      <w:lang w:val="eu-ES"/>
    </w:rPr>
  </w:style>
  <w:style w:type="paragraph" w:styleId="Textoindependiente">
    <w:name w:val="Body Text"/>
    <w:basedOn w:val="Normal"/>
    <w:link w:val="TextoindependienteCar"/>
    <w:rsid w:val="00877AE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877AE6"/>
    <w:rPr>
      <w:rFonts w:ascii="Arial" w:hAnsi="Arial" w:cs="Times New Roman"/>
      <w:sz w:val="22"/>
      <w:lang w:val="eu-ES"/>
    </w:rPr>
  </w:style>
  <w:style w:type="paragraph" w:customStyle="1" w:styleId="foral-f-parrafo-c">
    <w:name w:val="foral-f-parrafo-c"/>
    <w:basedOn w:val="Normal"/>
    <w:rsid w:val="00877AE6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u-ES"/>
    </w:rPr>
  </w:style>
  <w:style w:type="character" w:customStyle="1" w:styleId="ms-sitemapdirectional1">
    <w:name w:val="ms-sitemapdirectional1"/>
    <w:basedOn w:val="Fuentedeprrafopredeter"/>
    <w:rsid w:val="00F669F5"/>
    <w:rPr>
      <w:color w:val="0C8F2C"/>
    </w:rPr>
  </w:style>
  <w:style w:type="paragraph" w:customStyle="1" w:styleId="Standard">
    <w:name w:val="Standard"/>
    <w:qFormat/>
    <w:rsid w:val="00496AC9"/>
    <w:pPr>
      <w:suppressAutoHyphens/>
      <w:spacing w:after="200" w:line="276" w:lineRule="auto"/>
      <w:textAlignment w:val="baseline"/>
    </w:pPr>
    <w:rPr>
      <w:rFonts w:ascii="Calibri" w:eastAsia="Calibri" w:hAnsi="Calibri" w:cs="Tahoma"/>
      <w:color w:val="00000A"/>
      <w:lang w:eastAsia="en-US"/>
    </w:rPr>
  </w:style>
  <w:style w:type="paragraph" w:customStyle="1" w:styleId="LO-Normal">
    <w:name w:val="LO-Normal"/>
    <w:rsid w:val="0018734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Calibri" w:hAnsi="Calibri" w:cs="Tahoma"/>
      <w:kern w:val="1"/>
      <w:lang w:eastAsia="zh-CN"/>
    </w:rPr>
  </w:style>
  <w:style w:type="character" w:customStyle="1" w:styleId="Fuentedeprrafopredeter1">
    <w:name w:val="Fuente de párrafo predeter.1"/>
    <w:rsid w:val="002E4EDA"/>
  </w:style>
  <w:style w:type="character" w:customStyle="1" w:styleId="Ttulo5Car">
    <w:name w:val="Título 5 Car"/>
    <w:basedOn w:val="Fuentedeprrafopredeter"/>
    <w:link w:val="Ttulo5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D0495D"/>
    <w:rPr>
      <w:color w:val="0000FF" w:themeColor="hyperlink"/>
      <w:u w:val="single"/>
    </w:rPr>
  </w:style>
  <w:style w:type="character" w:customStyle="1" w:styleId="ListLabel1">
    <w:name w:val="ListLabel 1"/>
    <w:qFormat/>
    <w:rsid w:val="00D0495D"/>
    <w:rPr>
      <w:rFonts w:eastAsia="Calibri" w:cs="Calibri"/>
    </w:rPr>
  </w:style>
  <w:style w:type="character" w:customStyle="1" w:styleId="ListLabel2">
    <w:name w:val="ListLabel 2"/>
    <w:qFormat/>
    <w:rsid w:val="00D0495D"/>
    <w:rPr>
      <w:rFonts w:cs="Courier New"/>
    </w:rPr>
  </w:style>
  <w:style w:type="character" w:customStyle="1" w:styleId="ListLabel3">
    <w:name w:val="ListLabel 3"/>
    <w:qFormat/>
    <w:rsid w:val="00D0495D"/>
    <w:rPr>
      <w:rFonts w:cs="Courier New"/>
    </w:rPr>
  </w:style>
  <w:style w:type="character" w:customStyle="1" w:styleId="ListLabel4">
    <w:name w:val="ListLabel 4"/>
    <w:qFormat/>
    <w:rsid w:val="00D0495D"/>
    <w:rPr>
      <w:rFonts w:cs="Courier New"/>
    </w:rPr>
  </w:style>
  <w:style w:type="character" w:customStyle="1" w:styleId="ListLabel5">
    <w:name w:val="ListLabel 5"/>
    <w:qFormat/>
    <w:rsid w:val="00D0495D"/>
    <w:rPr>
      <w:rFonts w:eastAsia="Calibri" w:cs="Calibri"/>
    </w:rPr>
  </w:style>
  <w:style w:type="character" w:customStyle="1" w:styleId="ListLabel6">
    <w:name w:val="ListLabel 6"/>
    <w:qFormat/>
    <w:rsid w:val="00D0495D"/>
    <w:rPr>
      <w:rFonts w:cs="Courier New"/>
    </w:rPr>
  </w:style>
  <w:style w:type="character" w:customStyle="1" w:styleId="ListLabel7">
    <w:name w:val="ListLabel 7"/>
    <w:qFormat/>
    <w:rsid w:val="00D0495D"/>
    <w:rPr>
      <w:rFonts w:cs="Courier New"/>
    </w:rPr>
  </w:style>
  <w:style w:type="character" w:customStyle="1" w:styleId="ListLabel8">
    <w:name w:val="ListLabel 8"/>
    <w:qFormat/>
    <w:rsid w:val="00D0495D"/>
    <w:rPr>
      <w:rFonts w:cs="Courier New"/>
    </w:rPr>
  </w:style>
  <w:style w:type="character" w:customStyle="1" w:styleId="ListLabel9">
    <w:name w:val="ListLabel 9"/>
    <w:qFormat/>
    <w:rsid w:val="00D0495D"/>
    <w:rPr>
      <w:b w:val="0"/>
    </w:rPr>
  </w:style>
  <w:style w:type="character" w:customStyle="1" w:styleId="ListLabel10">
    <w:name w:val="ListLabel 10"/>
    <w:qFormat/>
    <w:rsid w:val="00D0495D"/>
    <w:rPr>
      <w:b w:val="0"/>
    </w:rPr>
  </w:style>
  <w:style w:type="character" w:customStyle="1" w:styleId="ListLabel11">
    <w:name w:val="ListLabel 11"/>
    <w:qFormat/>
    <w:rsid w:val="00D0495D"/>
    <w:rPr>
      <w:b/>
      <w:sz w:val="18"/>
    </w:rPr>
  </w:style>
  <w:style w:type="character" w:customStyle="1" w:styleId="ListLabel12">
    <w:name w:val="ListLabel 12"/>
    <w:qFormat/>
    <w:rsid w:val="00D0495D"/>
    <w:rPr>
      <w:b w:val="0"/>
    </w:rPr>
  </w:style>
  <w:style w:type="character" w:customStyle="1" w:styleId="ListLabel13">
    <w:name w:val="ListLabel 13"/>
    <w:qFormat/>
    <w:rsid w:val="00D0495D"/>
    <w:rPr>
      <w:b w:val="0"/>
    </w:rPr>
  </w:style>
  <w:style w:type="character" w:customStyle="1" w:styleId="Smbolosdenumeracin">
    <w:name w:val="Símbolos de numeración"/>
    <w:qFormat/>
    <w:rsid w:val="00D0495D"/>
  </w:style>
  <w:style w:type="character" w:customStyle="1" w:styleId="ListLabel14">
    <w:name w:val="ListLabel 14"/>
    <w:qFormat/>
    <w:rsid w:val="00D0495D"/>
    <w:rPr>
      <w:b w:val="0"/>
    </w:rPr>
  </w:style>
  <w:style w:type="character" w:customStyle="1" w:styleId="ListLabel15">
    <w:name w:val="ListLabel 15"/>
    <w:qFormat/>
    <w:rsid w:val="00D0495D"/>
    <w:rPr>
      <w:rFonts w:eastAsia="Calibri"/>
      <w:b/>
    </w:rPr>
  </w:style>
  <w:style w:type="character" w:customStyle="1" w:styleId="ListLabel16">
    <w:name w:val="ListLabel 16"/>
    <w:qFormat/>
    <w:rsid w:val="00D0495D"/>
    <w:rPr>
      <w:b w:val="0"/>
    </w:rPr>
  </w:style>
  <w:style w:type="character" w:customStyle="1" w:styleId="ListLabel17">
    <w:name w:val="ListLabel 17"/>
    <w:qFormat/>
    <w:rsid w:val="00D0495D"/>
    <w:rPr>
      <w:b w:val="0"/>
    </w:rPr>
  </w:style>
  <w:style w:type="character" w:customStyle="1" w:styleId="ListLabel18">
    <w:name w:val="ListLabel 18"/>
    <w:qFormat/>
    <w:rsid w:val="00D0495D"/>
    <w:rPr>
      <w:rFonts w:eastAsia="Calibri"/>
      <w:b w:val="0"/>
    </w:rPr>
  </w:style>
  <w:style w:type="character" w:customStyle="1" w:styleId="ListLabel19">
    <w:name w:val="ListLabel 19"/>
    <w:qFormat/>
    <w:rsid w:val="00D0495D"/>
    <w:rPr>
      <w:b w:val="0"/>
    </w:rPr>
  </w:style>
  <w:style w:type="character" w:customStyle="1" w:styleId="ListLabel20">
    <w:name w:val="ListLabel 20"/>
    <w:qFormat/>
    <w:rsid w:val="00D0495D"/>
    <w:rPr>
      <w:b w:val="0"/>
    </w:rPr>
  </w:style>
  <w:style w:type="character" w:customStyle="1" w:styleId="ListLabel21">
    <w:name w:val="ListLabel 21"/>
    <w:qFormat/>
    <w:rsid w:val="00D0495D"/>
    <w:rPr>
      <w:b w:val="0"/>
      <w:color w:val="00000A"/>
    </w:rPr>
  </w:style>
  <w:style w:type="character" w:customStyle="1" w:styleId="ListLabel22">
    <w:name w:val="ListLabel 22"/>
    <w:qFormat/>
    <w:rsid w:val="00D0495D"/>
    <w:rPr>
      <w:b/>
    </w:rPr>
  </w:style>
  <w:style w:type="character" w:customStyle="1" w:styleId="ListLabel23">
    <w:name w:val="ListLabel 23"/>
    <w:qFormat/>
    <w:rsid w:val="00D0495D"/>
    <w:rPr>
      <w:b/>
    </w:rPr>
  </w:style>
  <w:style w:type="character" w:customStyle="1" w:styleId="ListLabel24">
    <w:name w:val="ListLabel 24"/>
    <w:qFormat/>
    <w:rsid w:val="00D0495D"/>
    <w:rPr>
      <w:b w:val="0"/>
    </w:rPr>
  </w:style>
  <w:style w:type="character" w:customStyle="1" w:styleId="ListLabel25">
    <w:name w:val="ListLabel 25"/>
    <w:qFormat/>
    <w:rsid w:val="00D0495D"/>
    <w:rPr>
      <w:b w:val="0"/>
    </w:rPr>
  </w:style>
  <w:style w:type="character" w:customStyle="1" w:styleId="ListLabel26">
    <w:name w:val="ListLabel 26"/>
    <w:qFormat/>
    <w:rsid w:val="00D0495D"/>
    <w:rPr>
      <w:b w:val="0"/>
    </w:rPr>
  </w:style>
  <w:style w:type="character" w:customStyle="1" w:styleId="ListLabel27">
    <w:name w:val="ListLabel 27"/>
    <w:qFormat/>
    <w:rsid w:val="00D0495D"/>
    <w:rPr>
      <w:b/>
    </w:rPr>
  </w:style>
  <w:style w:type="character" w:customStyle="1" w:styleId="ListLabel28">
    <w:name w:val="ListLabel 28"/>
    <w:qFormat/>
    <w:rsid w:val="00D0495D"/>
    <w:rPr>
      <w:b w:val="0"/>
    </w:rPr>
  </w:style>
  <w:style w:type="character" w:customStyle="1" w:styleId="ListLabel29">
    <w:name w:val="ListLabel 29"/>
    <w:qFormat/>
    <w:rsid w:val="00D0495D"/>
    <w:rPr>
      <w:b w:val="0"/>
    </w:rPr>
  </w:style>
  <w:style w:type="character" w:customStyle="1" w:styleId="ListLabel30">
    <w:name w:val="ListLabel 30"/>
    <w:qFormat/>
    <w:rsid w:val="00D0495D"/>
    <w:rPr>
      <w:b w:val="0"/>
    </w:rPr>
  </w:style>
  <w:style w:type="character" w:customStyle="1" w:styleId="ListLabel31">
    <w:name w:val="ListLabel 31"/>
    <w:qFormat/>
    <w:rsid w:val="00D0495D"/>
    <w:rPr>
      <w:b w:val="0"/>
    </w:rPr>
  </w:style>
  <w:style w:type="character" w:customStyle="1" w:styleId="ListLabel32">
    <w:name w:val="ListLabel 32"/>
    <w:qFormat/>
    <w:rsid w:val="00D0495D"/>
    <w:rPr>
      <w:b w:val="0"/>
    </w:rPr>
  </w:style>
  <w:style w:type="character" w:customStyle="1" w:styleId="ListLabel33">
    <w:name w:val="ListLabel 33"/>
    <w:qFormat/>
    <w:rsid w:val="00D0495D"/>
    <w:rPr>
      <w:b w:val="0"/>
    </w:rPr>
  </w:style>
  <w:style w:type="character" w:customStyle="1" w:styleId="ListLabel34">
    <w:name w:val="ListLabel 34"/>
    <w:qFormat/>
    <w:rsid w:val="00D0495D"/>
    <w:rPr>
      <w:b w:val="0"/>
    </w:rPr>
  </w:style>
  <w:style w:type="character" w:customStyle="1" w:styleId="ListLabel35">
    <w:name w:val="ListLabel 35"/>
    <w:qFormat/>
    <w:rsid w:val="00D0495D"/>
    <w:rPr>
      <w:b w:val="0"/>
    </w:rPr>
  </w:style>
  <w:style w:type="character" w:customStyle="1" w:styleId="ListLabel36">
    <w:name w:val="ListLabel 36"/>
    <w:qFormat/>
    <w:rsid w:val="00D0495D"/>
    <w:rPr>
      <w:b w:val="0"/>
    </w:rPr>
  </w:style>
  <w:style w:type="character" w:customStyle="1" w:styleId="ListLabel37">
    <w:name w:val="ListLabel 37"/>
    <w:qFormat/>
    <w:rsid w:val="00D0495D"/>
    <w:rPr>
      <w:strike w:val="0"/>
      <w:dstrike w:val="0"/>
    </w:rPr>
  </w:style>
  <w:style w:type="character" w:customStyle="1" w:styleId="ListLabel38">
    <w:name w:val="ListLabel 38"/>
    <w:qFormat/>
    <w:rsid w:val="00D0495D"/>
    <w:rPr>
      <w:b w:val="0"/>
    </w:rPr>
  </w:style>
  <w:style w:type="character" w:customStyle="1" w:styleId="ListLabel39">
    <w:name w:val="ListLabel 39"/>
    <w:qFormat/>
    <w:rsid w:val="00D0495D"/>
    <w:rPr>
      <w:b w:val="0"/>
    </w:rPr>
  </w:style>
  <w:style w:type="character" w:customStyle="1" w:styleId="ListLabel40">
    <w:name w:val="ListLabel 40"/>
    <w:qFormat/>
    <w:rsid w:val="00D0495D"/>
    <w:rPr>
      <w:b w:val="0"/>
    </w:rPr>
  </w:style>
  <w:style w:type="character" w:customStyle="1" w:styleId="ListLabel41">
    <w:name w:val="ListLabel 41"/>
    <w:qFormat/>
    <w:rsid w:val="00D0495D"/>
    <w:rPr>
      <w:b w:val="0"/>
    </w:rPr>
  </w:style>
  <w:style w:type="character" w:customStyle="1" w:styleId="ListLabel42">
    <w:name w:val="ListLabel 42"/>
    <w:qFormat/>
    <w:rsid w:val="00D0495D"/>
    <w:rPr>
      <w:b w:val="0"/>
    </w:rPr>
  </w:style>
  <w:style w:type="character" w:customStyle="1" w:styleId="ListLabel43">
    <w:name w:val="ListLabel 43"/>
    <w:qFormat/>
    <w:rsid w:val="00D0495D"/>
    <w:rPr>
      <w:b w:val="0"/>
    </w:rPr>
  </w:style>
  <w:style w:type="character" w:customStyle="1" w:styleId="ListLabel44">
    <w:name w:val="ListLabel 44"/>
    <w:qFormat/>
    <w:rsid w:val="00D0495D"/>
    <w:rPr>
      <w:b/>
    </w:rPr>
  </w:style>
  <w:style w:type="character" w:customStyle="1" w:styleId="ListLabel45">
    <w:name w:val="ListLabel 45"/>
    <w:qFormat/>
    <w:rsid w:val="00D0495D"/>
    <w:rPr>
      <w:b w:val="0"/>
    </w:rPr>
  </w:style>
  <w:style w:type="character" w:customStyle="1" w:styleId="ListLabel46">
    <w:name w:val="ListLabel 46"/>
    <w:qFormat/>
    <w:rsid w:val="00D0495D"/>
    <w:rPr>
      <w:b w:val="0"/>
    </w:rPr>
  </w:style>
  <w:style w:type="character" w:customStyle="1" w:styleId="ListLabel47">
    <w:name w:val="ListLabel 47"/>
    <w:qFormat/>
    <w:rsid w:val="00D0495D"/>
    <w:rPr>
      <w:b w:val="0"/>
    </w:rPr>
  </w:style>
  <w:style w:type="character" w:customStyle="1" w:styleId="ListLabel48">
    <w:name w:val="ListLabel 48"/>
    <w:qFormat/>
    <w:rsid w:val="00D0495D"/>
    <w:rPr>
      <w:b/>
    </w:rPr>
  </w:style>
  <w:style w:type="character" w:customStyle="1" w:styleId="ListLabel49">
    <w:name w:val="ListLabel 49"/>
    <w:qFormat/>
    <w:rsid w:val="00D0495D"/>
    <w:rPr>
      <w:b w:val="0"/>
    </w:rPr>
  </w:style>
  <w:style w:type="character" w:customStyle="1" w:styleId="ListLabel50">
    <w:name w:val="ListLabel 50"/>
    <w:qFormat/>
    <w:rsid w:val="00D0495D"/>
    <w:rPr>
      <w:b w:val="0"/>
    </w:rPr>
  </w:style>
  <w:style w:type="character" w:customStyle="1" w:styleId="ListLabel51">
    <w:name w:val="ListLabel 51"/>
    <w:qFormat/>
    <w:rsid w:val="00D0495D"/>
    <w:rPr>
      <w:b w:val="0"/>
    </w:rPr>
  </w:style>
  <w:style w:type="character" w:customStyle="1" w:styleId="ListLabel52">
    <w:name w:val="ListLabel 52"/>
    <w:qFormat/>
    <w:rsid w:val="00D0495D"/>
    <w:rPr>
      <w:b w:val="0"/>
    </w:rPr>
  </w:style>
  <w:style w:type="character" w:customStyle="1" w:styleId="ListLabel53">
    <w:name w:val="ListLabel 53"/>
    <w:qFormat/>
    <w:rsid w:val="00D0495D"/>
    <w:rPr>
      <w:b w:val="0"/>
    </w:rPr>
  </w:style>
  <w:style w:type="character" w:customStyle="1" w:styleId="ListLabel54">
    <w:name w:val="ListLabel 54"/>
    <w:qFormat/>
    <w:rsid w:val="00D0495D"/>
    <w:rPr>
      <w:b w:val="0"/>
    </w:rPr>
  </w:style>
  <w:style w:type="character" w:customStyle="1" w:styleId="ListLabel55">
    <w:name w:val="ListLabel 55"/>
    <w:qFormat/>
    <w:rsid w:val="00D0495D"/>
    <w:rPr>
      <w:rFonts w:ascii="Calibri" w:hAnsi="Calibri"/>
      <w:b w:val="0"/>
    </w:rPr>
  </w:style>
  <w:style w:type="character" w:customStyle="1" w:styleId="ListLabel56">
    <w:name w:val="ListLabel 56"/>
    <w:qFormat/>
    <w:rsid w:val="00D0495D"/>
    <w:rPr>
      <w:rFonts w:ascii="Calibri" w:hAnsi="Calibri"/>
      <w:b w:val="0"/>
    </w:rPr>
  </w:style>
  <w:style w:type="character" w:customStyle="1" w:styleId="ListLabel57">
    <w:name w:val="ListLabel 57"/>
    <w:qFormat/>
    <w:rsid w:val="00D0495D"/>
    <w:rPr>
      <w:rFonts w:ascii="Calibri" w:hAnsi="Calibri"/>
      <w:b/>
    </w:rPr>
  </w:style>
  <w:style w:type="character" w:customStyle="1" w:styleId="ListLabel58">
    <w:name w:val="ListLabel 58"/>
    <w:qFormat/>
    <w:rsid w:val="00D0495D"/>
    <w:rPr>
      <w:b w:val="0"/>
    </w:rPr>
  </w:style>
  <w:style w:type="character" w:customStyle="1" w:styleId="ListLabel59">
    <w:name w:val="ListLabel 59"/>
    <w:qFormat/>
    <w:rsid w:val="00D0495D"/>
    <w:rPr>
      <w:b w:val="0"/>
    </w:rPr>
  </w:style>
  <w:style w:type="character" w:customStyle="1" w:styleId="ListLabel60">
    <w:name w:val="ListLabel 60"/>
    <w:qFormat/>
    <w:rsid w:val="00D0495D"/>
    <w:rPr>
      <w:rFonts w:eastAsia="Calibri"/>
      <w:b/>
    </w:rPr>
  </w:style>
  <w:style w:type="character" w:customStyle="1" w:styleId="ListLabel61">
    <w:name w:val="ListLabel 61"/>
    <w:qFormat/>
    <w:rsid w:val="00D0495D"/>
    <w:rPr>
      <w:b w:val="0"/>
    </w:rPr>
  </w:style>
  <w:style w:type="character" w:customStyle="1" w:styleId="ListLabel62">
    <w:name w:val="ListLabel 62"/>
    <w:qFormat/>
    <w:rsid w:val="00D0495D"/>
    <w:rPr>
      <w:b w:val="0"/>
    </w:rPr>
  </w:style>
  <w:style w:type="character" w:customStyle="1" w:styleId="ListLabel63">
    <w:name w:val="ListLabel 63"/>
    <w:qFormat/>
    <w:rsid w:val="00D0495D"/>
    <w:rPr>
      <w:b w:val="0"/>
    </w:rPr>
  </w:style>
  <w:style w:type="character" w:customStyle="1" w:styleId="ListLabel64">
    <w:name w:val="ListLabel 64"/>
    <w:qFormat/>
    <w:rsid w:val="00D0495D"/>
    <w:rPr>
      <w:b w:val="0"/>
    </w:rPr>
  </w:style>
  <w:style w:type="character" w:customStyle="1" w:styleId="ListLabel65">
    <w:name w:val="ListLabel 65"/>
    <w:qFormat/>
    <w:rsid w:val="00D0495D"/>
    <w:rPr>
      <w:b w:val="0"/>
    </w:rPr>
  </w:style>
  <w:style w:type="character" w:customStyle="1" w:styleId="ListLabel66">
    <w:name w:val="ListLabel 66"/>
    <w:qFormat/>
    <w:rsid w:val="00D0495D"/>
    <w:rPr>
      <w:b w:val="0"/>
    </w:rPr>
  </w:style>
  <w:style w:type="character" w:customStyle="1" w:styleId="ListLabel67">
    <w:name w:val="ListLabel 67"/>
    <w:qFormat/>
    <w:rsid w:val="00D0495D"/>
    <w:rPr>
      <w:b w:val="0"/>
    </w:rPr>
  </w:style>
  <w:style w:type="character" w:customStyle="1" w:styleId="ListLabel68">
    <w:name w:val="ListLabel 68"/>
    <w:qFormat/>
    <w:rsid w:val="00D0495D"/>
    <w:rPr>
      <w:b/>
    </w:rPr>
  </w:style>
  <w:style w:type="character" w:customStyle="1" w:styleId="ListLabel69">
    <w:name w:val="ListLabel 69"/>
    <w:qFormat/>
    <w:rsid w:val="00D0495D"/>
    <w:rPr>
      <w:b w:val="0"/>
    </w:rPr>
  </w:style>
  <w:style w:type="character" w:customStyle="1" w:styleId="ListLabel70">
    <w:name w:val="ListLabel 70"/>
    <w:qFormat/>
    <w:rsid w:val="00D0495D"/>
    <w:rPr>
      <w:b w:val="0"/>
    </w:rPr>
  </w:style>
  <w:style w:type="character" w:customStyle="1" w:styleId="ListLabel71">
    <w:name w:val="ListLabel 71"/>
    <w:qFormat/>
    <w:rsid w:val="00D0495D"/>
    <w:rPr>
      <w:b w:val="0"/>
    </w:rPr>
  </w:style>
  <w:style w:type="character" w:customStyle="1" w:styleId="ListLabel72">
    <w:name w:val="ListLabel 72"/>
    <w:qFormat/>
    <w:rsid w:val="00D0495D"/>
    <w:rPr>
      <w:b w:val="0"/>
    </w:rPr>
  </w:style>
  <w:style w:type="character" w:customStyle="1" w:styleId="ListLabel73">
    <w:name w:val="ListLabel 73"/>
    <w:qFormat/>
    <w:rsid w:val="00D0495D"/>
    <w:rPr>
      <w:b w:val="0"/>
    </w:rPr>
  </w:style>
  <w:style w:type="character" w:customStyle="1" w:styleId="ListLabel74">
    <w:name w:val="ListLabel 74"/>
    <w:qFormat/>
    <w:rsid w:val="00D0495D"/>
    <w:rPr>
      <w:b w:val="0"/>
    </w:rPr>
  </w:style>
  <w:style w:type="character" w:customStyle="1" w:styleId="ListLabel75">
    <w:name w:val="ListLabel 75"/>
    <w:qFormat/>
    <w:rsid w:val="00D0495D"/>
    <w:rPr>
      <w:b/>
    </w:rPr>
  </w:style>
  <w:style w:type="character" w:customStyle="1" w:styleId="ListLabel76">
    <w:name w:val="ListLabel 76"/>
    <w:qFormat/>
    <w:rsid w:val="00D0495D"/>
    <w:rPr>
      <w:b w:val="0"/>
    </w:rPr>
  </w:style>
  <w:style w:type="character" w:customStyle="1" w:styleId="ListLabel77">
    <w:name w:val="ListLabel 77"/>
    <w:qFormat/>
    <w:rsid w:val="00D0495D"/>
    <w:rPr>
      <w:strike w:val="0"/>
      <w:dstrike w:val="0"/>
    </w:rPr>
  </w:style>
  <w:style w:type="character" w:customStyle="1" w:styleId="ListLabel78">
    <w:name w:val="ListLabel 78"/>
    <w:qFormat/>
    <w:rsid w:val="00D0495D"/>
    <w:rPr>
      <w:b w:val="0"/>
    </w:rPr>
  </w:style>
  <w:style w:type="character" w:customStyle="1" w:styleId="ListLabel79">
    <w:name w:val="ListLabel 79"/>
    <w:qFormat/>
    <w:rsid w:val="00D0495D"/>
    <w:rPr>
      <w:b w:val="0"/>
    </w:rPr>
  </w:style>
  <w:style w:type="character" w:customStyle="1" w:styleId="ListLabel80">
    <w:name w:val="ListLabel 80"/>
    <w:qFormat/>
    <w:rsid w:val="00D0495D"/>
    <w:rPr>
      <w:b w:val="0"/>
    </w:rPr>
  </w:style>
  <w:style w:type="character" w:customStyle="1" w:styleId="ListLabel81">
    <w:name w:val="ListLabel 81"/>
    <w:qFormat/>
    <w:rsid w:val="00D0495D"/>
    <w:rPr>
      <w:b w:val="0"/>
    </w:rPr>
  </w:style>
  <w:style w:type="character" w:customStyle="1" w:styleId="ListLabel82">
    <w:name w:val="ListLabel 82"/>
    <w:qFormat/>
    <w:rsid w:val="00D0495D"/>
    <w:rPr>
      <w:b w:val="0"/>
    </w:rPr>
  </w:style>
  <w:style w:type="character" w:customStyle="1" w:styleId="ListLabel83">
    <w:name w:val="ListLabel 83"/>
    <w:qFormat/>
    <w:rsid w:val="00D0495D"/>
    <w:rPr>
      <w:b/>
    </w:rPr>
  </w:style>
  <w:style w:type="character" w:customStyle="1" w:styleId="ListLabel84">
    <w:name w:val="ListLabel 84"/>
    <w:qFormat/>
    <w:rsid w:val="00D0495D"/>
    <w:rPr>
      <w:b w:val="0"/>
    </w:rPr>
  </w:style>
  <w:style w:type="character" w:customStyle="1" w:styleId="ListLabel85">
    <w:name w:val="ListLabel 85"/>
    <w:qFormat/>
    <w:rsid w:val="00D0495D"/>
    <w:rPr>
      <w:b w:val="0"/>
    </w:rPr>
  </w:style>
  <w:style w:type="character" w:customStyle="1" w:styleId="ListLabel86">
    <w:name w:val="ListLabel 86"/>
    <w:qFormat/>
    <w:rsid w:val="00D0495D"/>
    <w:rPr>
      <w:b w:val="0"/>
    </w:rPr>
  </w:style>
  <w:style w:type="character" w:customStyle="1" w:styleId="ListLabel87">
    <w:name w:val="ListLabel 87"/>
    <w:qFormat/>
    <w:rsid w:val="00D0495D"/>
    <w:rPr>
      <w:b/>
    </w:rPr>
  </w:style>
  <w:style w:type="character" w:customStyle="1" w:styleId="ListLabel88">
    <w:name w:val="ListLabel 88"/>
    <w:qFormat/>
    <w:rsid w:val="00D0495D"/>
    <w:rPr>
      <w:b w:val="0"/>
    </w:rPr>
  </w:style>
  <w:style w:type="character" w:customStyle="1" w:styleId="ListLabel89">
    <w:name w:val="ListLabel 89"/>
    <w:qFormat/>
    <w:rsid w:val="00D0495D"/>
    <w:rPr>
      <w:b w:val="0"/>
    </w:rPr>
  </w:style>
  <w:style w:type="character" w:customStyle="1" w:styleId="ListLabel90">
    <w:name w:val="ListLabel 90"/>
    <w:qFormat/>
    <w:rsid w:val="00D0495D"/>
    <w:rPr>
      <w:b w:val="0"/>
    </w:rPr>
  </w:style>
  <w:style w:type="character" w:customStyle="1" w:styleId="ListLabel91">
    <w:name w:val="ListLabel 91"/>
    <w:qFormat/>
    <w:rsid w:val="00D0495D"/>
    <w:rPr>
      <w:b w:val="0"/>
    </w:rPr>
  </w:style>
  <w:style w:type="character" w:customStyle="1" w:styleId="ListLabel92">
    <w:name w:val="ListLabel 92"/>
    <w:qFormat/>
    <w:rsid w:val="00D0495D"/>
    <w:rPr>
      <w:rFonts w:ascii="Calibri" w:hAnsi="Calibri"/>
      <w:b w:val="0"/>
    </w:rPr>
  </w:style>
  <w:style w:type="character" w:customStyle="1" w:styleId="ListLabel93">
    <w:name w:val="ListLabel 93"/>
    <w:qFormat/>
    <w:rsid w:val="00D0495D"/>
    <w:rPr>
      <w:rFonts w:ascii="Calibri" w:hAnsi="Calibri"/>
      <w:b w:val="0"/>
    </w:rPr>
  </w:style>
  <w:style w:type="character" w:customStyle="1" w:styleId="ListLabel94">
    <w:name w:val="ListLabel 94"/>
    <w:qFormat/>
    <w:rsid w:val="00D0495D"/>
    <w:rPr>
      <w:rFonts w:ascii="Calibri" w:hAnsi="Calibri"/>
      <w:b w:val="0"/>
    </w:rPr>
  </w:style>
  <w:style w:type="character" w:customStyle="1" w:styleId="ListLabel95">
    <w:name w:val="ListLabel 95"/>
    <w:qFormat/>
    <w:rsid w:val="00D0495D"/>
    <w:rPr>
      <w:b w:val="0"/>
    </w:rPr>
  </w:style>
  <w:style w:type="character" w:customStyle="1" w:styleId="Vietas">
    <w:name w:val="Viñetas"/>
    <w:qFormat/>
    <w:rsid w:val="00D0495D"/>
    <w:rPr>
      <w:rFonts w:ascii="OpenSymbol" w:eastAsia="OpenSymbol" w:hAnsi="OpenSymbol" w:cs="OpenSymbol"/>
    </w:rPr>
  </w:style>
  <w:style w:type="character" w:customStyle="1" w:styleId="ListLabel96">
    <w:name w:val="ListLabel 96"/>
    <w:qFormat/>
    <w:rsid w:val="00D0495D"/>
    <w:rPr>
      <w:b w:val="0"/>
    </w:rPr>
  </w:style>
  <w:style w:type="character" w:customStyle="1" w:styleId="ListLabel97">
    <w:name w:val="ListLabel 97"/>
    <w:qFormat/>
    <w:rsid w:val="00D0495D"/>
    <w:rPr>
      <w:b w:val="0"/>
    </w:rPr>
  </w:style>
  <w:style w:type="character" w:customStyle="1" w:styleId="ListLabel98">
    <w:name w:val="ListLabel 98"/>
    <w:qFormat/>
    <w:rsid w:val="00D0495D"/>
    <w:rPr>
      <w:b w:val="0"/>
    </w:rPr>
  </w:style>
  <w:style w:type="character" w:customStyle="1" w:styleId="ListLabel99">
    <w:name w:val="ListLabel 99"/>
    <w:qFormat/>
    <w:rsid w:val="00D0495D"/>
    <w:rPr>
      <w:b w:val="0"/>
    </w:rPr>
  </w:style>
  <w:style w:type="character" w:customStyle="1" w:styleId="ListLabel100">
    <w:name w:val="ListLabel 100"/>
    <w:qFormat/>
    <w:rsid w:val="00D0495D"/>
    <w:rPr>
      <w:b w:val="0"/>
    </w:rPr>
  </w:style>
  <w:style w:type="character" w:customStyle="1" w:styleId="ListLabel101">
    <w:name w:val="ListLabel 101"/>
    <w:qFormat/>
    <w:rsid w:val="00D0495D"/>
    <w:rPr>
      <w:b w:val="0"/>
    </w:rPr>
  </w:style>
  <w:style w:type="character" w:customStyle="1" w:styleId="ListLabel102">
    <w:name w:val="ListLabel 102"/>
    <w:qFormat/>
    <w:rsid w:val="00D0495D"/>
    <w:rPr>
      <w:b w:val="0"/>
    </w:rPr>
  </w:style>
  <w:style w:type="character" w:customStyle="1" w:styleId="ListLabel103">
    <w:name w:val="ListLabel 103"/>
    <w:qFormat/>
    <w:rsid w:val="00D0495D"/>
    <w:rPr>
      <w:b w:val="0"/>
    </w:rPr>
  </w:style>
  <w:style w:type="character" w:customStyle="1" w:styleId="ListLabel104">
    <w:name w:val="ListLabel 104"/>
    <w:qFormat/>
    <w:rsid w:val="00D0495D"/>
    <w:rPr>
      <w:b w:val="0"/>
    </w:rPr>
  </w:style>
  <w:style w:type="character" w:customStyle="1" w:styleId="ListLabel105">
    <w:name w:val="ListLabel 105"/>
    <w:qFormat/>
    <w:rsid w:val="00D0495D"/>
    <w:rPr>
      <w:b w:val="0"/>
    </w:rPr>
  </w:style>
  <w:style w:type="character" w:customStyle="1" w:styleId="ListLabel106">
    <w:name w:val="ListLabel 106"/>
    <w:qFormat/>
    <w:rsid w:val="00D0495D"/>
    <w:rPr>
      <w:b w:val="0"/>
    </w:rPr>
  </w:style>
  <w:style w:type="character" w:customStyle="1" w:styleId="ListLabel107">
    <w:name w:val="ListLabel 107"/>
    <w:qFormat/>
    <w:rsid w:val="00D0495D"/>
    <w:rPr>
      <w:b w:val="0"/>
      <w:bCs w:val="0"/>
    </w:rPr>
  </w:style>
  <w:style w:type="character" w:customStyle="1" w:styleId="ListLabel108">
    <w:name w:val="ListLabel 108"/>
    <w:qFormat/>
    <w:rsid w:val="00D0495D"/>
    <w:rPr>
      <w:b w:val="0"/>
    </w:rPr>
  </w:style>
  <w:style w:type="character" w:customStyle="1" w:styleId="ListLabel109">
    <w:name w:val="ListLabel 109"/>
    <w:qFormat/>
    <w:rsid w:val="00D0495D"/>
    <w:rPr>
      <w:strike w:val="0"/>
      <w:dstrike w:val="0"/>
    </w:rPr>
  </w:style>
  <w:style w:type="character" w:customStyle="1" w:styleId="ListLabel110">
    <w:name w:val="ListLabel 110"/>
    <w:qFormat/>
    <w:rsid w:val="00D0495D"/>
    <w:rPr>
      <w:b w:val="0"/>
    </w:rPr>
  </w:style>
  <w:style w:type="character" w:customStyle="1" w:styleId="ListLabel111">
    <w:name w:val="ListLabel 111"/>
    <w:qFormat/>
    <w:rsid w:val="00D0495D"/>
    <w:rPr>
      <w:b w:val="0"/>
    </w:rPr>
  </w:style>
  <w:style w:type="character" w:customStyle="1" w:styleId="ListLabel112">
    <w:name w:val="ListLabel 112"/>
    <w:qFormat/>
    <w:rsid w:val="00D0495D"/>
    <w:rPr>
      <w:b w:val="0"/>
      <w:bCs w:val="0"/>
    </w:rPr>
  </w:style>
  <w:style w:type="character" w:customStyle="1" w:styleId="ListLabel113">
    <w:name w:val="ListLabel 113"/>
    <w:qFormat/>
    <w:rsid w:val="00D0495D"/>
    <w:rPr>
      <w:b w:val="0"/>
    </w:rPr>
  </w:style>
  <w:style w:type="character" w:customStyle="1" w:styleId="ListLabel114">
    <w:name w:val="ListLabel 114"/>
    <w:qFormat/>
    <w:rsid w:val="00D0495D"/>
    <w:rPr>
      <w:b w:val="0"/>
    </w:rPr>
  </w:style>
  <w:style w:type="character" w:customStyle="1" w:styleId="ListLabel115">
    <w:name w:val="ListLabel 115"/>
    <w:qFormat/>
    <w:rsid w:val="00D0495D"/>
    <w:rPr>
      <w:b w:val="0"/>
    </w:rPr>
  </w:style>
  <w:style w:type="character" w:customStyle="1" w:styleId="ListLabel116">
    <w:name w:val="ListLabel 116"/>
    <w:qFormat/>
    <w:rsid w:val="00D0495D"/>
    <w:rPr>
      <w:b w:val="0"/>
      <w:bCs w:val="0"/>
    </w:rPr>
  </w:style>
  <w:style w:type="character" w:customStyle="1" w:styleId="ListLabel117">
    <w:name w:val="ListLabel 117"/>
    <w:qFormat/>
    <w:rsid w:val="00D0495D"/>
    <w:rPr>
      <w:b w:val="0"/>
    </w:rPr>
  </w:style>
  <w:style w:type="character" w:customStyle="1" w:styleId="ListLabel118">
    <w:name w:val="ListLabel 118"/>
    <w:qFormat/>
    <w:rsid w:val="00D0495D"/>
    <w:rPr>
      <w:b w:val="0"/>
    </w:rPr>
  </w:style>
  <w:style w:type="character" w:customStyle="1" w:styleId="ListLabel119">
    <w:name w:val="ListLabel 119"/>
    <w:qFormat/>
    <w:rsid w:val="00D0495D"/>
    <w:rPr>
      <w:rFonts w:ascii="Calibri" w:hAnsi="Calibri"/>
      <w:b w:val="0"/>
    </w:rPr>
  </w:style>
  <w:style w:type="character" w:customStyle="1" w:styleId="ListLabel120">
    <w:name w:val="ListLabel 120"/>
    <w:qFormat/>
    <w:rsid w:val="00D0495D"/>
    <w:rPr>
      <w:rFonts w:ascii="Calibri" w:hAnsi="Calibri"/>
      <w:b w:val="0"/>
    </w:rPr>
  </w:style>
  <w:style w:type="character" w:customStyle="1" w:styleId="ListLabel121">
    <w:name w:val="ListLabel 121"/>
    <w:qFormat/>
    <w:rsid w:val="00D0495D"/>
    <w:rPr>
      <w:rFonts w:ascii="Calibri" w:hAnsi="Calibri"/>
      <w:b w:val="0"/>
    </w:rPr>
  </w:style>
  <w:style w:type="character" w:customStyle="1" w:styleId="ListLabel122">
    <w:name w:val="ListLabel 122"/>
    <w:qFormat/>
    <w:rsid w:val="00D0495D"/>
    <w:rPr>
      <w:b w:val="0"/>
    </w:rPr>
  </w:style>
  <w:style w:type="character" w:customStyle="1" w:styleId="ListLabel123">
    <w:name w:val="ListLabel 123"/>
    <w:qFormat/>
    <w:rsid w:val="00D0495D"/>
    <w:rPr>
      <w:b w:val="0"/>
    </w:rPr>
  </w:style>
  <w:style w:type="character" w:customStyle="1" w:styleId="ListLabel124">
    <w:name w:val="ListLabel 124"/>
    <w:qFormat/>
    <w:rsid w:val="00D0495D"/>
    <w:rPr>
      <w:b w:val="0"/>
    </w:rPr>
  </w:style>
  <w:style w:type="character" w:customStyle="1" w:styleId="ListLabel125">
    <w:name w:val="ListLabel 125"/>
    <w:qFormat/>
    <w:rsid w:val="00D0495D"/>
    <w:rPr>
      <w:b w:val="0"/>
    </w:rPr>
  </w:style>
  <w:style w:type="character" w:customStyle="1" w:styleId="ListLabel126">
    <w:name w:val="ListLabel 126"/>
    <w:qFormat/>
    <w:rsid w:val="00D0495D"/>
    <w:rPr>
      <w:b w:val="0"/>
    </w:rPr>
  </w:style>
  <w:style w:type="character" w:customStyle="1" w:styleId="ListLabel127">
    <w:name w:val="ListLabel 127"/>
    <w:qFormat/>
    <w:rsid w:val="00D0495D"/>
    <w:rPr>
      <w:b w:val="0"/>
    </w:rPr>
  </w:style>
  <w:style w:type="character" w:customStyle="1" w:styleId="ListLabel128">
    <w:name w:val="ListLabel 128"/>
    <w:qFormat/>
    <w:rsid w:val="00D0495D"/>
    <w:rPr>
      <w:b w:val="0"/>
    </w:rPr>
  </w:style>
  <w:style w:type="character" w:customStyle="1" w:styleId="ListLabel129">
    <w:name w:val="ListLabel 129"/>
    <w:qFormat/>
    <w:rsid w:val="00D0495D"/>
    <w:rPr>
      <w:b w:val="0"/>
    </w:rPr>
  </w:style>
  <w:style w:type="character" w:customStyle="1" w:styleId="ListLabel130">
    <w:name w:val="ListLabel 130"/>
    <w:qFormat/>
    <w:rsid w:val="00D0495D"/>
    <w:rPr>
      <w:b w:val="0"/>
    </w:rPr>
  </w:style>
  <w:style w:type="character" w:customStyle="1" w:styleId="ListLabel131">
    <w:name w:val="ListLabel 131"/>
    <w:qFormat/>
    <w:rsid w:val="00D0495D"/>
    <w:rPr>
      <w:b w:val="0"/>
    </w:rPr>
  </w:style>
  <w:style w:type="character" w:customStyle="1" w:styleId="ListLabel132">
    <w:name w:val="ListLabel 132"/>
    <w:qFormat/>
    <w:rsid w:val="00D0495D"/>
    <w:rPr>
      <w:b w:val="0"/>
    </w:rPr>
  </w:style>
  <w:style w:type="character" w:customStyle="1" w:styleId="ListLabel133">
    <w:name w:val="ListLabel 133"/>
    <w:qFormat/>
    <w:rsid w:val="00D0495D"/>
    <w:rPr>
      <w:b w:val="0"/>
    </w:rPr>
  </w:style>
  <w:style w:type="character" w:customStyle="1" w:styleId="ListLabel134">
    <w:name w:val="ListLabel 134"/>
    <w:qFormat/>
    <w:rsid w:val="00D0495D"/>
    <w:rPr>
      <w:b w:val="0"/>
      <w:bCs w:val="0"/>
    </w:rPr>
  </w:style>
  <w:style w:type="character" w:customStyle="1" w:styleId="ListLabel135">
    <w:name w:val="ListLabel 135"/>
    <w:qFormat/>
    <w:rsid w:val="00D0495D"/>
    <w:rPr>
      <w:b w:val="0"/>
    </w:rPr>
  </w:style>
  <w:style w:type="character" w:customStyle="1" w:styleId="ListLabel136">
    <w:name w:val="ListLabel 136"/>
    <w:qFormat/>
    <w:rsid w:val="00D0495D"/>
    <w:rPr>
      <w:strike w:val="0"/>
      <w:dstrike w:val="0"/>
    </w:rPr>
  </w:style>
  <w:style w:type="character" w:customStyle="1" w:styleId="ListLabel137">
    <w:name w:val="ListLabel 137"/>
    <w:qFormat/>
    <w:rsid w:val="00D0495D"/>
    <w:rPr>
      <w:b w:val="0"/>
    </w:rPr>
  </w:style>
  <w:style w:type="character" w:customStyle="1" w:styleId="ListLabel138">
    <w:name w:val="ListLabel 138"/>
    <w:qFormat/>
    <w:rsid w:val="00D0495D"/>
    <w:rPr>
      <w:b w:val="0"/>
    </w:rPr>
  </w:style>
  <w:style w:type="character" w:customStyle="1" w:styleId="ListLabel139">
    <w:name w:val="ListLabel 139"/>
    <w:qFormat/>
    <w:rsid w:val="00D0495D"/>
    <w:rPr>
      <w:b w:val="0"/>
      <w:bCs w:val="0"/>
    </w:rPr>
  </w:style>
  <w:style w:type="character" w:customStyle="1" w:styleId="ListLabel140">
    <w:name w:val="ListLabel 140"/>
    <w:qFormat/>
    <w:rsid w:val="00D0495D"/>
    <w:rPr>
      <w:b w:val="0"/>
    </w:rPr>
  </w:style>
  <w:style w:type="character" w:customStyle="1" w:styleId="ListLabel141">
    <w:name w:val="ListLabel 141"/>
    <w:qFormat/>
    <w:rsid w:val="00D0495D"/>
    <w:rPr>
      <w:b w:val="0"/>
    </w:rPr>
  </w:style>
  <w:style w:type="character" w:customStyle="1" w:styleId="ListLabel142">
    <w:name w:val="ListLabel 142"/>
    <w:qFormat/>
    <w:rsid w:val="00D0495D"/>
    <w:rPr>
      <w:b w:val="0"/>
    </w:rPr>
  </w:style>
  <w:style w:type="character" w:customStyle="1" w:styleId="ListLabel143">
    <w:name w:val="ListLabel 143"/>
    <w:qFormat/>
    <w:rsid w:val="00D0495D"/>
    <w:rPr>
      <w:b w:val="0"/>
      <w:bCs w:val="0"/>
    </w:rPr>
  </w:style>
  <w:style w:type="character" w:customStyle="1" w:styleId="ListLabel144">
    <w:name w:val="ListLabel 144"/>
    <w:qFormat/>
    <w:rsid w:val="00D0495D"/>
    <w:rPr>
      <w:b w:val="0"/>
    </w:rPr>
  </w:style>
  <w:style w:type="character" w:customStyle="1" w:styleId="ListLabel145">
    <w:name w:val="ListLabel 145"/>
    <w:qFormat/>
    <w:rsid w:val="00D0495D"/>
    <w:rPr>
      <w:b w:val="0"/>
    </w:rPr>
  </w:style>
  <w:style w:type="character" w:customStyle="1" w:styleId="ListLabel146">
    <w:name w:val="ListLabel 146"/>
    <w:qFormat/>
    <w:rsid w:val="00D0495D"/>
    <w:rPr>
      <w:rFonts w:ascii="Calibri" w:hAnsi="Calibri"/>
      <w:b w:val="0"/>
    </w:rPr>
  </w:style>
  <w:style w:type="character" w:customStyle="1" w:styleId="ListLabel147">
    <w:name w:val="ListLabel 147"/>
    <w:qFormat/>
    <w:rsid w:val="00D0495D"/>
    <w:rPr>
      <w:rFonts w:ascii="Calibri" w:hAnsi="Calibri"/>
      <w:b w:val="0"/>
    </w:rPr>
  </w:style>
  <w:style w:type="character" w:customStyle="1" w:styleId="ListLabel148">
    <w:name w:val="ListLabel 148"/>
    <w:qFormat/>
    <w:rsid w:val="00D0495D"/>
    <w:rPr>
      <w:rFonts w:ascii="Calibri" w:hAnsi="Calibri"/>
      <w:b w:val="0"/>
    </w:rPr>
  </w:style>
  <w:style w:type="character" w:customStyle="1" w:styleId="ListLabel149">
    <w:name w:val="ListLabel 149"/>
    <w:qFormat/>
    <w:rsid w:val="00D0495D"/>
    <w:rPr>
      <w:b w:val="0"/>
    </w:rPr>
  </w:style>
  <w:style w:type="character" w:customStyle="1" w:styleId="ListLabel150">
    <w:name w:val="ListLabel 150"/>
    <w:qFormat/>
    <w:rsid w:val="00D0495D"/>
    <w:rPr>
      <w:b w:val="0"/>
    </w:rPr>
  </w:style>
  <w:style w:type="character" w:customStyle="1" w:styleId="ListLabel151">
    <w:name w:val="ListLabel 151"/>
    <w:qFormat/>
    <w:rsid w:val="00D0495D"/>
    <w:rPr>
      <w:b w:val="0"/>
    </w:rPr>
  </w:style>
  <w:style w:type="character" w:customStyle="1" w:styleId="ListLabel152">
    <w:name w:val="ListLabel 152"/>
    <w:qFormat/>
    <w:rsid w:val="00D0495D"/>
    <w:rPr>
      <w:b w:val="0"/>
    </w:rPr>
  </w:style>
  <w:style w:type="character" w:customStyle="1" w:styleId="ListLabel153">
    <w:name w:val="ListLabel 153"/>
    <w:qFormat/>
    <w:rsid w:val="00D0495D"/>
    <w:rPr>
      <w:b w:val="0"/>
    </w:rPr>
  </w:style>
  <w:style w:type="character" w:customStyle="1" w:styleId="ListLabel154">
    <w:name w:val="ListLabel 154"/>
    <w:qFormat/>
    <w:rsid w:val="00D0495D"/>
    <w:rPr>
      <w:b w:val="0"/>
    </w:rPr>
  </w:style>
  <w:style w:type="character" w:customStyle="1" w:styleId="ListLabel155">
    <w:name w:val="ListLabel 155"/>
    <w:qFormat/>
    <w:rsid w:val="00D0495D"/>
    <w:rPr>
      <w:b w:val="0"/>
    </w:rPr>
  </w:style>
  <w:style w:type="character" w:customStyle="1" w:styleId="ListLabel156">
    <w:name w:val="ListLabel 156"/>
    <w:qFormat/>
    <w:rsid w:val="00D0495D"/>
    <w:rPr>
      <w:b w:val="0"/>
    </w:rPr>
  </w:style>
  <w:style w:type="character" w:customStyle="1" w:styleId="ListLabel157">
    <w:name w:val="ListLabel 157"/>
    <w:qFormat/>
    <w:rsid w:val="00D0495D"/>
    <w:rPr>
      <w:b w:val="0"/>
    </w:rPr>
  </w:style>
  <w:style w:type="character" w:customStyle="1" w:styleId="ListLabel158">
    <w:name w:val="ListLabel 158"/>
    <w:qFormat/>
    <w:rsid w:val="00D0495D"/>
    <w:rPr>
      <w:b w:val="0"/>
    </w:rPr>
  </w:style>
  <w:style w:type="character" w:customStyle="1" w:styleId="ListLabel159">
    <w:name w:val="ListLabel 159"/>
    <w:qFormat/>
    <w:rsid w:val="00D0495D"/>
    <w:rPr>
      <w:b w:val="0"/>
    </w:rPr>
  </w:style>
  <w:style w:type="character" w:customStyle="1" w:styleId="ListLabel160">
    <w:name w:val="ListLabel 160"/>
    <w:qFormat/>
    <w:rsid w:val="00D0495D"/>
    <w:rPr>
      <w:b w:val="0"/>
    </w:rPr>
  </w:style>
  <w:style w:type="character" w:customStyle="1" w:styleId="ListLabel161">
    <w:name w:val="ListLabel 161"/>
    <w:qFormat/>
    <w:rsid w:val="00D0495D"/>
    <w:rPr>
      <w:b w:val="0"/>
    </w:rPr>
  </w:style>
  <w:style w:type="character" w:customStyle="1" w:styleId="ListLabel162">
    <w:name w:val="ListLabel 162"/>
    <w:qFormat/>
    <w:rsid w:val="00D0495D"/>
    <w:rPr>
      <w:strike w:val="0"/>
      <w:dstrike w:val="0"/>
    </w:rPr>
  </w:style>
  <w:style w:type="character" w:customStyle="1" w:styleId="ListLabel163">
    <w:name w:val="ListLabel 163"/>
    <w:qFormat/>
    <w:rsid w:val="00D0495D"/>
    <w:rPr>
      <w:b w:val="0"/>
    </w:rPr>
  </w:style>
  <w:style w:type="character" w:customStyle="1" w:styleId="ListLabel164">
    <w:name w:val="ListLabel 164"/>
    <w:qFormat/>
    <w:rsid w:val="00D0495D"/>
    <w:rPr>
      <w:b w:val="0"/>
      <w:bCs w:val="0"/>
    </w:rPr>
  </w:style>
  <w:style w:type="character" w:customStyle="1" w:styleId="ListLabel165">
    <w:name w:val="ListLabel 165"/>
    <w:qFormat/>
    <w:rsid w:val="00D0495D"/>
    <w:rPr>
      <w:b w:val="0"/>
    </w:rPr>
  </w:style>
  <w:style w:type="character" w:customStyle="1" w:styleId="ListLabel166">
    <w:name w:val="ListLabel 166"/>
    <w:qFormat/>
    <w:rsid w:val="00D0495D"/>
    <w:rPr>
      <w:b w:val="0"/>
    </w:rPr>
  </w:style>
  <w:style w:type="character" w:customStyle="1" w:styleId="ListLabel167">
    <w:name w:val="ListLabel 167"/>
    <w:qFormat/>
    <w:rsid w:val="00D0495D"/>
    <w:rPr>
      <w:b w:val="0"/>
    </w:rPr>
  </w:style>
  <w:style w:type="character" w:customStyle="1" w:styleId="ListLabel168">
    <w:name w:val="ListLabel 168"/>
    <w:qFormat/>
    <w:rsid w:val="00D0495D"/>
    <w:rPr>
      <w:b/>
      <w:bCs w:val="0"/>
    </w:rPr>
  </w:style>
  <w:style w:type="character" w:customStyle="1" w:styleId="ListLabel169">
    <w:name w:val="ListLabel 169"/>
    <w:qFormat/>
    <w:rsid w:val="00D0495D"/>
    <w:rPr>
      <w:b w:val="0"/>
    </w:rPr>
  </w:style>
  <w:style w:type="character" w:customStyle="1" w:styleId="ListLabel170">
    <w:name w:val="ListLabel 170"/>
    <w:qFormat/>
    <w:rsid w:val="00D0495D"/>
    <w:rPr>
      <w:b w:val="0"/>
    </w:rPr>
  </w:style>
  <w:style w:type="character" w:customStyle="1" w:styleId="ListLabel171">
    <w:name w:val="ListLabel 171"/>
    <w:qFormat/>
    <w:rsid w:val="00D0495D"/>
    <w:rPr>
      <w:b w:val="0"/>
    </w:rPr>
  </w:style>
  <w:style w:type="character" w:customStyle="1" w:styleId="ListLabel172">
    <w:name w:val="ListLabel 172"/>
    <w:qFormat/>
    <w:rsid w:val="00D0495D"/>
    <w:rPr>
      <w:rFonts w:ascii="Calibri" w:hAnsi="Calibri"/>
      <w:b w:val="0"/>
    </w:rPr>
  </w:style>
  <w:style w:type="character" w:customStyle="1" w:styleId="ListLabel173">
    <w:name w:val="ListLabel 173"/>
    <w:qFormat/>
    <w:rsid w:val="00D0495D"/>
    <w:rPr>
      <w:rFonts w:ascii="Calibri" w:hAnsi="Calibri"/>
      <w:b w:val="0"/>
    </w:rPr>
  </w:style>
  <w:style w:type="character" w:customStyle="1" w:styleId="ListLabel174">
    <w:name w:val="ListLabel 174"/>
    <w:qFormat/>
    <w:rsid w:val="00D0495D"/>
    <w:rPr>
      <w:b w:val="0"/>
    </w:rPr>
  </w:style>
  <w:style w:type="character" w:customStyle="1" w:styleId="ListLabel175">
    <w:name w:val="ListLabel 175"/>
    <w:qFormat/>
    <w:rsid w:val="00D0495D"/>
    <w:rPr>
      <w:b w:val="0"/>
    </w:rPr>
  </w:style>
  <w:style w:type="character" w:customStyle="1" w:styleId="ListLabel176">
    <w:name w:val="ListLabel 176"/>
    <w:qFormat/>
    <w:rsid w:val="00D0495D"/>
    <w:rPr>
      <w:b w:val="0"/>
    </w:rPr>
  </w:style>
  <w:style w:type="character" w:customStyle="1" w:styleId="ListLabel177">
    <w:name w:val="ListLabel 177"/>
    <w:qFormat/>
    <w:rsid w:val="00D0495D"/>
    <w:rPr>
      <w:b w:val="0"/>
    </w:rPr>
  </w:style>
  <w:style w:type="character" w:customStyle="1" w:styleId="ListLabel178">
    <w:name w:val="ListLabel 178"/>
    <w:qFormat/>
    <w:rsid w:val="00D0495D"/>
    <w:rPr>
      <w:b w:val="0"/>
    </w:rPr>
  </w:style>
  <w:style w:type="character" w:customStyle="1" w:styleId="ListLabel179">
    <w:name w:val="ListLabel 179"/>
    <w:qFormat/>
    <w:rsid w:val="00D0495D"/>
    <w:rPr>
      <w:b w:val="0"/>
    </w:rPr>
  </w:style>
  <w:style w:type="character" w:customStyle="1" w:styleId="ListLabel180">
    <w:name w:val="ListLabel 180"/>
    <w:qFormat/>
    <w:rsid w:val="00D0495D"/>
    <w:rPr>
      <w:b w:val="0"/>
    </w:rPr>
  </w:style>
  <w:style w:type="character" w:customStyle="1" w:styleId="ListLabel181">
    <w:name w:val="ListLabel 181"/>
    <w:qFormat/>
    <w:rsid w:val="00D0495D"/>
    <w:rPr>
      <w:b w:val="0"/>
    </w:rPr>
  </w:style>
  <w:style w:type="character" w:customStyle="1" w:styleId="ListLabel182">
    <w:name w:val="ListLabel 182"/>
    <w:qFormat/>
    <w:rsid w:val="00D0495D"/>
    <w:rPr>
      <w:b w:val="0"/>
    </w:rPr>
  </w:style>
  <w:style w:type="character" w:customStyle="1" w:styleId="ListLabel183">
    <w:name w:val="ListLabel 183"/>
    <w:qFormat/>
    <w:rsid w:val="00D0495D"/>
    <w:rPr>
      <w:b w:val="0"/>
    </w:rPr>
  </w:style>
  <w:style w:type="character" w:customStyle="1" w:styleId="ListLabel184">
    <w:name w:val="ListLabel 184"/>
    <w:qFormat/>
    <w:rsid w:val="00D0495D"/>
    <w:rPr>
      <w:b w:val="0"/>
    </w:rPr>
  </w:style>
  <w:style w:type="character" w:customStyle="1" w:styleId="ListLabel185">
    <w:name w:val="ListLabel 185"/>
    <w:qFormat/>
    <w:rsid w:val="00D0495D"/>
    <w:rPr>
      <w:b w:val="0"/>
    </w:rPr>
  </w:style>
  <w:style w:type="character" w:customStyle="1" w:styleId="ListLabel186">
    <w:name w:val="ListLabel 186"/>
    <w:qFormat/>
    <w:rsid w:val="00D0495D"/>
    <w:rPr>
      <w:b w:val="0"/>
    </w:rPr>
  </w:style>
  <w:style w:type="character" w:customStyle="1" w:styleId="ListLabel187">
    <w:name w:val="ListLabel 187"/>
    <w:qFormat/>
    <w:rsid w:val="00D0495D"/>
    <w:rPr>
      <w:strike w:val="0"/>
      <w:dstrike w:val="0"/>
    </w:rPr>
  </w:style>
  <w:style w:type="character" w:customStyle="1" w:styleId="ListLabel188">
    <w:name w:val="ListLabel 188"/>
    <w:qFormat/>
    <w:rsid w:val="00D0495D"/>
    <w:rPr>
      <w:b w:val="0"/>
    </w:rPr>
  </w:style>
  <w:style w:type="character" w:customStyle="1" w:styleId="ListLabel189">
    <w:name w:val="ListLabel 189"/>
    <w:qFormat/>
    <w:rsid w:val="00D0495D"/>
    <w:rPr>
      <w:b w:val="0"/>
      <w:bCs w:val="0"/>
    </w:rPr>
  </w:style>
  <w:style w:type="character" w:customStyle="1" w:styleId="ListLabel190">
    <w:name w:val="ListLabel 190"/>
    <w:qFormat/>
    <w:rsid w:val="00D0495D"/>
    <w:rPr>
      <w:b w:val="0"/>
    </w:rPr>
  </w:style>
  <w:style w:type="character" w:customStyle="1" w:styleId="ListLabel191">
    <w:name w:val="ListLabel 191"/>
    <w:qFormat/>
    <w:rsid w:val="00D0495D"/>
    <w:rPr>
      <w:b w:val="0"/>
    </w:rPr>
  </w:style>
  <w:style w:type="character" w:customStyle="1" w:styleId="ListLabel192">
    <w:name w:val="ListLabel 192"/>
    <w:qFormat/>
    <w:rsid w:val="00D0495D"/>
    <w:rPr>
      <w:b w:val="0"/>
    </w:rPr>
  </w:style>
  <w:style w:type="character" w:customStyle="1" w:styleId="ListLabel193">
    <w:name w:val="ListLabel 193"/>
    <w:qFormat/>
    <w:rsid w:val="00D0495D"/>
    <w:rPr>
      <w:b/>
      <w:bCs w:val="0"/>
    </w:rPr>
  </w:style>
  <w:style w:type="character" w:customStyle="1" w:styleId="ListLabel194">
    <w:name w:val="ListLabel 194"/>
    <w:qFormat/>
    <w:rsid w:val="00D0495D"/>
    <w:rPr>
      <w:b w:val="0"/>
    </w:rPr>
  </w:style>
  <w:style w:type="character" w:customStyle="1" w:styleId="ListLabel195">
    <w:name w:val="ListLabel 195"/>
    <w:qFormat/>
    <w:rsid w:val="00D0495D"/>
    <w:rPr>
      <w:b w:val="0"/>
    </w:rPr>
  </w:style>
  <w:style w:type="character" w:customStyle="1" w:styleId="ListLabel196">
    <w:name w:val="ListLabel 196"/>
    <w:qFormat/>
    <w:rsid w:val="00D0495D"/>
    <w:rPr>
      <w:b w:val="0"/>
    </w:rPr>
  </w:style>
  <w:style w:type="character" w:customStyle="1" w:styleId="ListLabel197">
    <w:name w:val="ListLabel 197"/>
    <w:qFormat/>
    <w:rsid w:val="00D0495D"/>
    <w:rPr>
      <w:rFonts w:ascii="Calibri" w:hAnsi="Calibri"/>
      <w:b w:val="0"/>
    </w:rPr>
  </w:style>
  <w:style w:type="character" w:customStyle="1" w:styleId="ListLabel198">
    <w:name w:val="ListLabel 198"/>
    <w:qFormat/>
    <w:rsid w:val="00D0495D"/>
    <w:rPr>
      <w:rFonts w:ascii="Calibri" w:hAnsi="Calibri"/>
      <w:b w:val="0"/>
    </w:rPr>
  </w:style>
  <w:style w:type="character" w:customStyle="1" w:styleId="ListLabel199">
    <w:name w:val="ListLabel 199"/>
    <w:qFormat/>
    <w:rsid w:val="00D0495D"/>
    <w:rPr>
      <w:b w:val="0"/>
    </w:rPr>
  </w:style>
  <w:style w:type="character" w:customStyle="1" w:styleId="WW8Num11z0">
    <w:name w:val="WW8Num11z0"/>
    <w:qFormat/>
    <w:rsid w:val="00D0495D"/>
    <w:rPr>
      <w:b w:val="0"/>
    </w:rPr>
  </w:style>
  <w:style w:type="character" w:customStyle="1" w:styleId="WW8Num11z1">
    <w:name w:val="WW8Num11z1"/>
    <w:qFormat/>
    <w:rsid w:val="00D0495D"/>
  </w:style>
  <w:style w:type="character" w:customStyle="1" w:styleId="WW8Num11z2">
    <w:name w:val="WW8Num11z2"/>
    <w:qFormat/>
    <w:rsid w:val="00D0495D"/>
  </w:style>
  <w:style w:type="character" w:customStyle="1" w:styleId="WW8Num11z3">
    <w:name w:val="WW8Num11z3"/>
    <w:qFormat/>
    <w:rsid w:val="00D0495D"/>
  </w:style>
  <w:style w:type="character" w:customStyle="1" w:styleId="WW8Num11z4">
    <w:name w:val="WW8Num11z4"/>
    <w:qFormat/>
    <w:rsid w:val="00D0495D"/>
  </w:style>
  <w:style w:type="character" w:customStyle="1" w:styleId="WW8Num11z5">
    <w:name w:val="WW8Num11z5"/>
    <w:qFormat/>
    <w:rsid w:val="00D0495D"/>
  </w:style>
  <w:style w:type="character" w:customStyle="1" w:styleId="WW8Num11z6">
    <w:name w:val="WW8Num11z6"/>
    <w:qFormat/>
    <w:rsid w:val="00D0495D"/>
  </w:style>
  <w:style w:type="character" w:customStyle="1" w:styleId="WW8Num11z7">
    <w:name w:val="WW8Num11z7"/>
    <w:qFormat/>
    <w:rsid w:val="00D0495D"/>
  </w:style>
  <w:style w:type="character" w:customStyle="1" w:styleId="WW8Num11z8">
    <w:name w:val="WW8Num11z8"/>
    <w:qFormat/>
    <w:rsid w:val="00D0495D"/>
  </w:style>
  <w:style w:type="paragraph" w:styleId="Ttulo">
    <w:name w:val="Title"/>
    <w:basedOn w:val="Normal"/>
    <w:next w:val="Textoindependiente"/>
    <w:link w:val="TtuloCar"/>
    <w:qFormat/>
    <w:locked/>
    <w:rsid w:val="00D0495D"/>
    <w:pPr>
      <w:keepNext/>
      <w:widowControl/>
      <w:spacing w:before="240" w:after="120" w:line="276" w:lineRule="auto"/>
      <w:jc w:val="left"/>
    </w:pPr>
    <w:rPr>
      <w:rFonts w:ascii="Liberation Sans" w:eastAsia="Microsoft YaHei" w:hAnsi="Liberation Sans" w:cs="Lucida Sans"/>
      <w:color w:val="00000A"/>
      <w:sz w:val="28"/>
      <w:szCs w:val="28"/>
      <w:lang w:val="eu-ES" w:eastAsia="en-US"/>
    </w:rPr>
  </w:style>
  <w:style w:type="character" w:customStyle="1" w:styleId="TtuloCar">
    <w:name w:val="Título Car"/>
    <w:basedOn w:val="Fuentedeprrafopredeter"/>
    <w:link w:val="Ttulo"/>
    <w:rsid w:val="00D0495D"/>
    <w:rPr>
      <w:rFonts w:ascii="Liberation Sans" w:eastAsia="Microsoft YaHei" w:hAnsi="Liberation Sans" w:cs="Lucida Sans"/>
      <w:color w:val="00000A"/>
      <w:sz w:val="28"/>
      <w:szCs w:val="28"/>
      <w:lang w:eastAsia="en-US"/>
    </w:rPr>
  </w:style>
  <w:style w:type="paragraph" w:styleId="Lista">
    <w:name w:val="List"/>
    <w:basedOn w:val="Textoindependiente"/>
    <w:locked/>
    <w:rsid w:val="00D0495D"/>
    <w:pPr>
      <w:widowControl/>
      <w:spacing w:after="140" w:line="288" w:lineRule="auto"/>
      <w:jc w:val="left"/>
    </w:pPr>
    <w:rPr>
      <w:rFonts w:asciiTheme="minorHAnsi" w:eastAsiaTheme="minorHAnsi" w:hAnsiTheme="minorHAnsi" w:cs="Lucida Sans"/>
      <w:color w:val="00000A"/>
      <w:szCs w:val="22"/>
      <w:lang w:val="eu-ES" w:eastAsia="en-US"/>
    </w:rPr>
  </w:style>
  <w:style w:type="paragraph" w:styleId="Descripcin">
    <w:name w:val="caption"/>
    <w:basedOn w:val="Normal"/>
    <w:qFormat/>
    <w:locked/>
    <w:rsid w:val="00D0495D"/>
    <w:pPr>
      <w:widowControl/>
      <w:suppressLineNumbers/>
      <w:spacing w:before="120" w:after="120" w:line="276" w:lineRule="auto"/>
      <w:jc w:val="left"/>
    </w:pPr>
    <w:rPr>
      <w:rFonts w:asciiTheme="minorHAnsi" w:eastAsiaTheme="minorHAnsi" w:hAnsiTheme="minorHAnsi" w:cs="Lucida Sans"/>
      <w:i/>
      <w:iCs/>
      <w:color w:val="00000A"/>
      <w:sz w:val="24"/>
      <w:szCs w:val="24"/>
      <w:lang w:val="eu-ES" w:eastAsia="en-US"/>
    </w:rPr>
  </w:style>
  <w:style w:type="paragraph" w:customStyle="1" w:styleId="ndice">
    <w:name w:val="Índice"/>
    <w:basedOn w:val="Normal"/>
    <w:qFormat/>
    <w:rsid w:val="00D0495D"/>
    <w:pPr>
      <w:widowControl/>
      <w:suppressLineNumbers/>
      <w:spacing w:after="200" w:line="276" w:lineRule="auto"/>
      <w:jc w:val="left"/>
    </w:pPr>
    <w:rPr>
      <w:rFonts w:asciiTheme="minorHAnsi" w:eastAsiaTheme="minorHAnsi" w:hAnsiTheme="minorHAnsi" w:cs="Lucida Sans"/>
      <w:color w:val="00000A"/>
      <w:szCs w:val="22"/>
      <w:lang w:val="eu-ES" w:eastAsia="en-US"/>
    </w:rPr>
  </w:style>
  <w:style w:type="paragraph" w:customStyle="1" w:styleId="Pa2">
    <w:name w:val="Pa2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u-ES" w:eastAsia="en-US"/>
    </w:rPr>
  </w:style>
  <w:style w:type="paragraph" w:customStyle="1" w:styleId="Pa3">
    <w:name w:val="Pa3"/>
    <w:basedOn w:val="Normal"/>
    <w:next w:val="Normal"/>
    <w:uiPriority w:val="99"/>
    <w:qFormat/>
    <w:rsid w:val="00D0495D"/>
    <w:pPr>
      <w:widowControl/>
      <w:spacing w:line="201" w:lineRule="atLeast"/>
      <w:jc w:val="left"/>
    </w:pPr>
    <w:rPr>
      <w:rFonts w:eastAsiaTheme="minorHAnsi" w:cs="Arial"/>
      <w:color w:val="00000A"/>
      <w:sz w:val="24"/>
      <w:szCs w:val="24"/>
      <w:lang w:val="eu-ES" w:eastAsia="en-US"/>
    </w:rPr>
  </w:style>
  <w:style w:type="numbering" w:customStyle="1" w:styleId="WW8Num11">
    <w:name w:val="WW8Num11"/>
    <w:qFormat/>
    <w:rsid w:val="00D0495D"/>
  </w:style>
  <w:style w:type="paragraph" w:customStyle="1" w:styleId="xa1">
    <w:name w:val="xa1"/>
    <w:basedOn w:val="Normal"/>
    <w:uiPriority w:val="99"/>
    <w:semiHidden/>
    <w:rsid w:val="00280BD1"/>
    <w:pPr>
      <w:widowControl/>
      <w:spacing w:after="240"/>
      <w:ind w:left="300" w:right="75"/>
    </w:pPr>
    <w:rPr>
      <w:rFonts w:ascii="Times New Roman" w:eastAsiaTheme="minorHAnsi" w:hAnsi="Times New Roman"/>
      <w:sz w:val="24"/>
      <w:szCs w:val="24"/>
      <w:lang w:val="eu-ES"/>
    </w:rPr>
  </w:style>
  <w:style w:type="paragraph" w:customStyle="1" w:styleId="parrafo">
    <w:name w:val="parrafo"/>
    <w:basedOn w:val="Normal"/>
    <w:rsid w:val="00B346CF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u-ES"/>
    </w:rPr>
  </w:style>
  <w:style w:type="paragraph" w:customStyle="1" w:styleId="centrocursiva">
    <w:name w:val="centro_cursiv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u-ES"/>
    </w:rPr>
  </w:style>
  <w:style w:type="paragraph" w:customStyle="1" w:styleId="parrafo2">
    <w:name w:val="parrafo_2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u-ES"/>
    </w:rPr>
  </w:style>
  <w:style w:type="paragraph" w:customStyle="1" w:styleId="centroredonda">
    <w:name w:val="centro_redonda"/>
    <w:basedOn w:val="Normal"/>
    <w:rsid w:val="00EF5ED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u-ES"/>
    </w:rPr>
  </w:style>
  <w:style w:type="paragraph" w:customStyle="1" w:styleId="foral-f-parrafo-3lineas-t5-c">
    <w:name w:val="foral-f-parrafo-3lineas-t5-c"/>
    <w:basedOn w:val="Normal"/>
    <w:rsid w:val="001264AA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u-ES"/>
    </w:rPr>
  </w:style>
  <w:style w:type="character" w:styleId="Hipervnculovisitado">
    <w:name w:val="FollowedHyperlink"/>
    <w:basedOn w:val="Fuentedeprrafopredeter"/>
    <w:uiPriority w:val="99"/>
    <w:semiHidden/>
    <w:unhideWhenUsed/>
    <w:locked/>
    <w:rsid w:val="002709A6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1E5A5E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5A5E"/>
    <w:rPr>
      <w:rFonts w:ascii="Arial" w:hAnsi="Arial"/>
      <w:sz w:val="20"/>
      <w:szCs w:val="20"/>
      <w:lang w:val="eu-ES"/>
    </w:rPr>
  </w:style>
  <w:style w:type="character" w:styleId="Refdenotaalfinal">
    <w:name w:val="endnote reference"/>
    <w:basedOn w:val="Fuentedeprrafopredeter"/>
    <w:uiPriority w:val="99"/>
    <w:semiHidden/>
    <w:unhideWhenUsed/>
    <w:locked/>
    <w:rsid w:val="001E5A5E"/>
    <w:rPr>
      <w:vertAlign w:val="superscript"/>
    </w:rPr>
  </w:style>
  <w:style w:type="paragraph" w:customStyle="1" w:styleId="Fparrafo-C">
    <w:name w:val="F parrafo -C"/>
    <w:basedOn w:val="Normal"/>
    <w:rsid w:val="00977A81"/>
    <w:pPr>
      <w:widowControl/>
      <w:spacing w:after="60"/>
      <w:ind w:firstLine="284"/>
    </w:pPr>
    <w:rPr>
      <w:rFonts w:cs="Arial"/>
      <w:sz w:val="20"/>
      <w:lang w:val="eu-ES"/>
    </w:rPr>
  </w:style>
  <w:style w:type="paragraph" w:customStyle="1" w:styleId="TablaA0A0-C">
    <w:name w:val="Tabla A0 A0 -C"/>
    <w:basedOn w:val="Normal"/>
    <w:uiPriority w:val="99"/>
    <w:rsid w:val="00977A81"/>
    <w:pPr>
      <w:widowControl/>
      <w:jc w:val="left"/>
    </w:pPr>
    <w:rPr>
      <w:rFonts w:ascii="Arial Narrow" w:hAnsi="Arial Narrow"/>
      <w:color w:val="009900"/>
      <w:sz w:val="20"/>
      <w:szCs w:val="24"/>
      <w:lang w:val="eu-ES"/>
    </w:rPr>
  </w:style>
  <w:style w:type="character" w:customStyle="1" w:styleId="PrrafodelistaCar">
    <w:name w:val="Párrafo de lista Car"/>
    <w:aliases w:val="Gráfico Título Car,Párrafo 1 Car,Párrafo Car,Arial 8 Car,List Paragraph Car,List Paragraph1 Car,Normal N3 Car,Resume Title Car,Dot pt Car,No Spacing1 Car,List Paragraph Char Char Char Car,Indicator Text Car,Numbered Para 1 Car"/>
    <w:link w:val="Prrafodelista"/>
    <w:qFormat/>
    <w:locked/>
    <w:rsid w:val="001D1DDB"/>
    <w:rPr>
      <w:rFonts w:ascii="Arial" w:hAnsi="Arial"/>
      <w:szCs w:val="20"/>
      <w:lang w:val="eu-ES"/>
    </w:rPr>
  </w:style>
  <w:style w:type="character" w:customStyle="1" w:styleId="enlace-pdf">
    <w:name w:val="enlace-pdf"/>
    <w:basedOn w:val="Fuentedeprrafopredeter"/>
    <w:rsid w:val="00D34DB6"/>
  </w:style>
  <w:style w:type="character" w:styleId="nfasis">
    <w:name w:val="Emphasis"/>
    <w:basedOn w:val="Fuentedeprrafopredeter"/>
    <w:uiPriority w:val="20"/>
    <w:qFormat/>
    <w:locked/>
    <w:rsid w:val="007975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3.jpeg"/><Relationship Id="rId7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81840\AppData\Local\Microsoft\Windows\Temporary%20Internet%20Files\Content.MSO\55E2AEE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A0851-3294-4350-AA3B-0AC9A7D8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55E2AEE7</Template>
  <TotalTime>0</TotalTime>
  <Pages>1</Pages>
  <Words>200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     /200     , de       de      , del Director General de Industria</vt:lpstr>
    </vt:vector>
  </TitlesOfParts>
  <Company>Gobierno de Navarra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     /200     , de       de      , del Director General de Industria</dc:title>
  <dc:subject/>
  <dc:creator>Administrador</dc:creator>
  <cp:keywords/>
  <dc:description/>
  <cp:lastModifiedBy>D611667</cp:lastModifiedBy>
  <cp:revision>3</cp:revision>
  <cp:lastPrinted>2024-02-19T08:59:00Z</cp:lastPrinted>
  <dcterms:created xsi:type="dcterms:W3CDTF">2024-03-18T10:10:00Z</dcterms:created>
  <dcterms:modified xsi:type="dcterms:W3CDTF">2024-03-18T10:11:00Z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0x010100A2F2E6EE0FA8254495FFCE16DB239273</vt:lpwstr>
  </property>
  <property fmtid="{D5CDD505-2E9C-101B-9397-08002B2CF9AE}" pid="3" name="Observaciones">
    <vt:lpwstr/>
  </property>
  <property fmtid="{D5CDD505-2E9C-101B-9397-08002B2CF9AE}" pid="4" name="Informe jurídico">
    <vt:lpwstr/>
  </property>
  <property fmtid="{D5CDD505-2E9C-101B-9397-08002B2CF9AE}" pid="5" name="Descripción">
    <vt:lpwstr/>
  </property>
  <property fmtid="{D5CDD505-2E9C-101B-9397-08002B2CF9AE}" pid="6" name="Aprobación">
    <vt:lpwstr/>
  </property>
  <property fmtid="{D5CDD505-2E9C-101B-9397-08002B2CF9AE}" pid="7" name="Publicación">
    <vt:lpwstr/>
  </property>
  <property fmtid="{D5CDD505-2E9C-101B-9397-08002B2CF9AE}" pid="8" name="Owner">
    <vt:lpwstr/>
  </property>
  <property fmtid="{D5CDD505-2E9C-101B-9397-08002B2CF9AE}" pid="9" name="SPSDescription">
    <vt:lpwstr/>
  </property>
  <property fmtid="{D5CDD505-2E9C-101B-9397-08002B2CF9AE}" pid="10" name="Status">
    <vt:lpwstr/>
  </property>
</Properties>
</file>