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06643" w14:textId="3F5FB209" w:rsidR="00302964" w:rsidRPr="00A86E95" w:rsidRDefault="000B3F86" w:rsidP="00302964">
      <w:pPr>
        <w:pBdr>
          <w:bottom w:val="single" w:sz="4" w:space="1" w:color="auto"/>
        </w:pBdr>
        <w:spacing w:before="240" w:after="120" w:line="276" w:lineRule="auto"/>
        <w:jc w:val="left"/>
        <w:outlineLvl w:val="0"/>
        <w:rPr>
          <w:rFonts w:asciiTheme="minorHAnsi" w:hAnsiTheme="minorHAnsi" w:cstheme="minorHAnsi"/>
          <w:b/>
          <w:szCs w:val="22"/>
        </w:rPr>
      </w:pPr>
      <w:r>
        <w:rPr>
          <w:rFonts w:asciiTheme="minorHAnsi" w:hAnsiTheme="minorHAnsi"/>
          <w:b/>
        </w:rPr>
        <w:t>III. ERANSKINA</w:t>
      </w:r>
    </w:p>
    <w:p w14:paraId="4EED5A60" w14:textId="77777777" w:rsidR="00302964" w:rsidRPr="00C86683" w:rsidRDefault="00302964" w:rsidP="009E7862">
      <w:pPr>
        <w:pStyle w:val="Default"/>
        <w:spacing w:before="120" w:line="276" w:lineRule="auto"/>
        <w:jc w:val="both"/>
        <w:rPr>
          <w:rFonts w:asciiTheme="minorHAnsi" w:hAnsiTheme="minorHAnsi" w:cstheme="minorHAnsi"/>
          <w:b/>
          <w:bCs/>
          <w:sz w:val="22"/>
          <w:szCs w:val="22"/>
        </w:rPr>
      </w:pPr>
      <w:r>
        <w:rPr>
          <w:rFonts w:asciiTheme="minorHAnsi" w:hAnsiTheme="minorHAnsi"/>
          <w:b/>
          <w:sz w:val="22"/>
        </w:rPr>
        <w:t>ADIERAZPEN EREDUA, SUSPERTZE, ERALDATZE ETA ERRESILIENTZIA PLANAREN (SEEP) JARDUKETAK GAUZATZEAREKIN LOTURIKO DATUAK LAGATZEARI ETA TRATATZEARI BURUZKOA</w:t>
      </w:r>
    </w:p>
    <w:p w14:paraId="02B0E80D" w14:textId="77777777" w:rsidR="00302964" w:rsidRPr="00C363BA" w:rsidRDefault="00302964" w:rsidP="009E7862">
      <w:pPr>
        <w:spacing w:before="240" w:after="120" w:line="264" w:lineRule="auto"/>
        <w:rPr>
          <w:rFonts w:asciiTheme="minorHAnsi" w:hAnsiTheme="minorHAnsi" w:cstheme="minorHAnsi"/>
          <w:i/>
          <w:color w:val="A6A6A6" w:themeColor="background1" w:themeShade="A6"/>
          <w:szCs w:val="22"/>
        </w:rPr>
      </w:pPr>
      <w:r>
        <w:rPr>
          <w:rFonts w:asciiTheme="minorHAnsi" w:hAnsiTheme="minorHAnsi"/>
        </w:rPr>
        <w:t xml:space="preserve">ESPEDIENTE ZK.: </w:t>
      </w:r>
      <w:r>
        <w:rPr>
          <w:rFonts w:asciiTheme="minorHAnsi" w:hAnsiTheme="minorHAnsi"/>
          <w:i/>
          <w:color w:val="808080" w:themeColor="background1" w:themeShade="80"/>
        </w:rPr>
        <w:t>(Administrazioak bete beharrekoa)</w:t>
      </w:r>
    </w:p>
    <w:p w14:paraId="57C2DFA9" w14:textId="336A6541" w:rsidR="00302964" w:rsidRPr="00E97550" w:rsidRDefault="00302964" w:rsidP="00F548B1">
      <w:pPr>
        <w:pStyle w:val="Encabezado"/>
        <w:spacing w:after="60" w:line="264" w:lineRule="auto"/>
        <w:jc w:val="left"/>
        <w:rPr>
          <w:rFonts w:asciiTheme="minorHAnsi" w:hAnsiTheme="minorHAnsi" w:cstheme="minorHAnsi"/>
          <w:szCs w:val="22"/>
        </w:rPr>
      </w:pPr>
      <w:r>
        <w:rPr>
          <w:rFonts w:asciiTheme="minorHAnsi" w:hAnsiTheme="minorHAnsi"/>
        </w:rPr>
        <w:t xml:space="preserve">Izen-abizenak: ……………………………….…………………………………..…........…. </w:t>
      </w:r>
      <w:r>
        <w:rPr>
          <w:rFonts w:asciiTheme="minorHAnsi" w:hAnsiTheme="minorHAnsi"/>
        </w:rPr>
        <w:br/>
      </w:r>
      <w:proofErr w:type="spellStart"/>
      <w:r>
        <w:rPr>
          <w:rFonts w:asciiTheme="minorHAnsi" w:hAnsiTheme="minorHAnsi"/>
        </w:rPr>
        <w:t>NANa</w:t>
      </w:r>
      <w:proofErr w:type="spellEnd"/>
      <w:r>
        <w:rPr>
          <w:rFonts w:asciiTheme="minorHAnsi" w:hAnsiTheme="minorHAnsi"/>
        </w:rPr>
        <w:t>: ……………………………</w:t>
      </w:r>
      <w:r>
        <w:rPr>
          <w:rFonts w:asciiTheme="minorHAnsi" w:hAnsiTheme="minorHAnsi"/>
        </w:rPr>
        <w:br/>
        <w:t>Nire izenean / Erakunde honen izenean: ………..……………………………………..…………………</w:t>
      </w:r>
      <w:r>
        <w:rPr>
          <w:rFonts w:asciiTheme="minorHAnsi" w:hAnsiTheme="minorHAnsi"/>
        </w:rPr>
        <w:br/>
        <w:t>IFZ: …………………</w:t>
      </w:r>
      <w:r>
        <w:rPr>
          <w:rFonts w:asciiTheme="minorHAnsi" w:hAnsiTheme="minorHAnsi"/>
        </w:rPr>
        <w:br/>
        <w:t>Egoitza fiskala: …………………………………………………………………………</w:t>
      </w:r>
      <w:r>
        <w:rPr>
          <w:rFonts w:asciiTheme="minorHAnsi" w:hAnsiTheme="minorHAnsi"/>
        </w:rPr>
        <w:br/>
        <w:t>Erakundean dudan kargua: …………………………………………………………………………….</w:t>
      </w:r>
      <w:r>
        <w:rPr>
          <w:rFonts w:asciiTheme="minorHAnsi" w:hAnsiTheme="minorHAnsi"/>
        </w:rPr>
        <w:br/>
        <w:t>Suspertze, Eraldatze eta Erresilientzia Planetik datozen baliabideekin finantzatutako laguntzekin dudan l</w:t>
      </w:r>
      <w:r w:rsidR="00F548B1">
        <w:rPr>
          <w:rFonts w:asciiTheme="minorHAnsi" w:hAnsiTheme="minorHAnsi"/>
        </w:rPr>
        <w:t xml:space="preserve">otura (ezabatu egokia ez dena): </w:t>
      </w:r>
      <w:r>
        <w:rPr>
          <w:rFonts w:asciiTheme="minorHAnsi" w:hAnsiTheme="minorHAnsi"/>
        </w:rPr>
        <w:t xml:space="preserve">Laguntzaren onuraduna / Kontratista / </w:t>
      </w:r>
      <w:proofErr w:type="spellStart"/>
      <w:r>
        <w:rPr>
          <w:rFonts w:asciiTheme="minorHAnsi" w:hAnsiTheme="minorHAnsi"/>
        </w:rPr>
        <w:t>Azpikontratista</w:t>
      </w:r>
      <w:proofErr w:type="spellEnd"/>
      <w:r>
        <w:rPr>
          <w:rFonts w:asciiTheme="minorHAnsi" w:hAnsiTheme="minorHAnsi"/>
        </w:rPr>
        <w:br/>
      </w:r>
      <w:r>
        <w:rPr>
          <w:rFonts w:asciiTheme="minorHAnsi" w:hAnsiTheme="minorHAnsi"/>
        </w:rPr>
        <w:br/>
        <w:t>Aditzera ematen dut ezen, 5. osagaian (“</w:t>
      </w:r>
      <w:bookmarkStart w:id="0" w:name="_GoBack"/>
      <w:bookmarkEnd w:id="0"/>
      <w:r>
        <w:rPr>
          <w:rFonts w:asciiTheme="minorHAnsi" w:hAnsiTheme="minorHAnsi"/>
        </w:rPr>
        <w:t>Itsasbazterra eta ur-baliabideak babestea”) zehaztutako helburuak betetzeko beharrezkoak diren jarduketei dagokienez, ezagutzen dudala aplikatu beharreko araudia eta, bereziki, Europako Parlamentuaren eta Kontseiluaren 2021eko otsailaren 12ko 2021/241 (EB) Erregelamenduaren 22. artikuluko apartatu hauek (erregelamendu horren bidez ezartzen da Suspertze eta Erresilientzia Mekanismoa):</w:t>
      </w:r>
    </w:p>
    <w:p w14:paraId="6A0B454A" w14:textId="77777777" w:rsidR="00302964" w:rsidRPr="00E97550" w:rsidRDefault="00302964" w:rsidP="009E7862">
      <w:pPr>
        <w:pStyle w:val="Encabezado"/>
        <w:spacing w:after="60" w:line="264" w:lineRule="auto"/>
        <w:rPr>
          <w:rFonts w:asciiTheme="minorHAnsi" w:hAnsiTheme="minorHAnsi" w:cstheme="minorHAnsi"/>
          <w:szCs w:val="22"/>
        </w:rPr>
      </w:pPr>
      <w:r>
        <w:rPr>
          <w:rFonts w:asciiTheme="minorHAnsi" w:hAnsiTheme="minorHAnsi"/>
        </w:rPr>
        <w:t>1.</w:t>
      </w:r>
      <w:r>
        <w:rPr>
          <w:rFonts w:asciiTheme="minorHAnsi" w:hAnsiTheme="minorHAnsi"/>
        </w:rPr>
        <w:tab/>
        <w:t xml:space="preserve"> 2. apartatuko d) letra: «Suspertze eta Erresilientzia Planaren esparruan eraberritzeak eta inbertsio-proiektuak gauzatzeko neurriei dagokienez, funtsen erabileraren auditoretza eta kontrola egiteko, honako datu-kategoria bateratu hauek biltzea, bilaketak egitea ahalbidetuko duen formatu elektroniko batean eta datu-base bakar batean:</w:t>
      </w:r>
    </w:p>
    <w:p w14:paraId="4D6E1221" w14:textId="77777777" w:rsidR="00302964" w:rsidRPr="00E97550" w:rsidRDefault="00302964" w:rsidP="009E7862">
      <w:pPr>
        <w:pStyle w:val="Encabezado"/>
        <w:tabs>
          <w:tab w:val="clear" w:pos="4252"/>
        </w:tabs>
        <w:spacing w:after="60" w:line="264" w:lineRule="auto"/>
        <w:ind w:left="426"/>
        <w:rPr>
          <w:rFonts w:asciiTheme="minorHAnsi" w:hAnsiTheme="minorHAnsi" w:cstheme="minorHAnsi"/>
          <w:szCs w:val="22"/>
        </w:rPr>
      </w:pPr>
      <w:r>
        <w:rPr>
          <w:rFonts w:asciiTheme="minorHAnsi" w:hAnsiTheme="minorHAnsi"/>
        </w:rPr>
        <w:t>i. Funtsen azken hartzailearen izena;</w:t>
      </w:r>
    </w:p>
    <w:p w14:paraId="12BA6B8F" w14:textId="77777777" w:rsidR="00302964" w:rsidRPr="00E97550" w:rsidRDefault="00302964" w:rsidP="009E7862">
      <w:pPr>
        <w:pStyle w:val="Encabezado"/>
        <w:spacing w:after="60" w:line="264" w:lineRule="auto"/>
        <w:ind w:left="426"/>
        <w:rPr>
          <w:rFonts w:asciiTheme="minorHAnsi" w:hAnsiTheme="minorHAnsi" w:cstheme="minorHAnsi"/>
          <w:szCs w:val="22"/>
        </w:rPr>
      </w:pPr>
      <w:r>
        <w:rPr>
          <w:rFonts w:asciiTheme="minorHAnsi" w:hAnsiTheme="minorHAnsi"/>
        </w:rPr>
        <w:t xml:space="preserve">ii. </w:t>
      </w:r>
      <w:r>
        <w:rPr>
          <w:rFonts w:asciiTheme="minorHAnsi" w:hAnsiTheme="minorHAnsi"/>
        </w:rPr>
        <w:tab/>
        <w:t xml:space="preserve">Kontratistaren eta </w:t>
      </w:r>
      <w:proofErr w:type="spellStart"/>
      <w:r>
        <w:rPr>
          <w:rFonts w:asciiTheme="minorHAnsi" w:hAnsiTheme="minorHAnsi"/>
        </w:rPr>
        <w:t>azpikontratistaren</w:t>
      </w:r>
      <w:proofErr w:type="spellEnd"/>
      <w:r>
        <w:rPr>
          <w:rFonts w:asciiTheme="minorHAnsi" w:hAnsiTheme="minorHAnsi"/>
        </w:rPr>
        <w:t xml:space="preserve"> izenak, baldin eta funtsen azken hartzailea adjudikazio-botere bat bada, kontratazio publikoaren arloko Batasuneko edo Estatuko zuzenbidearen arabera;</w:t>
      </w:r>
    </w:p>
    <w:p w14:paraId="14BD1230" w14:textId="77777777" w:rsidR="00302964" w:rsidRPr="00E97550" w:rsidRDefault="00302964" w:rsidP="009E7862">
      <w:pPr>
        <w:pStyle w:val="Encabezado"/>
        <w:spacing w:after="60" w:line="264" w:lineRule="auto"/>
        <w:ind w:left="426"/>
        <w:rPr>
          <w:rFonts w:asciiTheme="minorHAnsi" w:hAnsiTheme="minorHAnsi" w:cstheme="minorHAnsi"/>
          <w:szCs w:val="22"/>
        </w:rPr>
      </w:pPr>
      <w:r>
        <w:rPr>
          <w:rFonts w:asciiTheme="minorHAnsi" w:hAnsiTheme="minorHAnsi"/>
        </w:rPr>
        <w:t>iii.</w:t>
      </w:r>
      <w:r>
        <w:rPr>
          <w:rFonts w:asciiTheme="minorHAnsi" w:hAnsiTheme="minorHAnsi"/>
        </w:rPr>
        <w:tab/>
        <w:t xml:space="preserve"> Funtsen benetako hartzaileen edo kontratistaren izen-abizenak eta jaiotza-datak, Europako Parlamentuaren eta Kontseiluaren 2015/849 (EB) Zuzentarauaren (26) 3. artikuluko 6. puntuan definitzen denaren arabera;</w:t>
      </w:r>
    </w:p>
    <w:p w14:paraId="346F689F" w14:textId="77777777" w:rsidR="00302964" w:rsidRPr="00E97550" w:rsidRDefault="00302964" w:rsidP="009E7862">
      <w:pPr>
        <w:pStyle w:val="Encabezado"/>
        <w:spacing w:after="60" w:line="264" w:lineRule="auto"/>
        <w:ind w:left="426"/>
        <w:rPr>
          <w:rFonts w:asciiTheme="minorHAnsi" w:hAnsiTheme="minorHAnsi" w:cstheme="minorHAnsi"/>
          <w:szCs w:val="22"/>
        </w:rPr>
      </w:pPr>
      <w:r>
        <w:rPr>
          <w:rFonts w:asciiTheme="minorHAnsi" w:hAnsiTheme="minorHAnsi"/>
        </w:rPr>
        <w:t>iv. Suspertze eta Erresilientzia Planaren esparruan eraberritzeak eta inbertsio-proiektuak gauzatzeko neurrien zerrenda, neurri horien finantzaketa publikoaren guztizko zenbatekoarekin batera, eta Mekanismoaren eta Batasuneko beste funts batzuen esparruan ordaindutako funtsen zenbatekoa adierazita».</w:t>
      </w:r>
    </w:p>
    <w:p w14:paraId="310D638B" w14:textId="25629635" w:rsidR="00302964" w:rsidRPr="00E97550" w:rsidRDefault="00302964" w:rsidP="009E7862">
      <w:pPr>
        <w:pStyle w:val="Encabezado"/>
        <w:spacing w:after="60" w:line="264" w:lineRule="auto"/>
        <w:rPr>
          <w:rFonts w:asciiTheme="minorHAnsi" w:hAnsiTheme="minorHAnsi" w:cstheme="minorHAnsi"/>
          <w:szCs w:val="22"/>
        </w:rPr>
      </w:pPr>
      <w:r>
        <w:rPr>
          <w:rFonts w:asciiTheme="minorHAnsi" w:hAnsiTheme="minorHAnsi"/>
        </w:rPr>
        <w:t>2.</w:t>
      </w:r>
      <w:r>
        <w:rPr>
          <w:rFonts w:asciiTheme="minorHAnsi" w:hAnsiTheme="minorHAnsi"/>
        </w:rPr>
        <w:tab/>
        <w:t xml:space="preserve"> 3. apartatua: «Artikulu honetako 2. apartatuko d) letran aipatutako datu pertsonalak Batasuneko estatuek eta Batzordeak baino ez dituzte tratatuko, aurrekontu-kudeaketaren onespenari eta 15. artikuluko 2. apartatuan eta 23. artikuluko 1. apartatuan aipatutako akordioen aplikazioari lotutako funtsen erabilerari dagozkion kontrol-prozedurei buruzko auditoretzaren ondorioetarako eta auditoretza horrek iraun bitartean. Batzordearen kudeaketa onesteko prozeduraren esparruan, Europar Batasunaren Funtzionamenduari buruzko Tratatuaren 319. artikuluarekin bat etorriz, Mekanismoak txostenak aurkeztu beharko ditu Finantza Erregelamenduaren 247. artikuluan aipatutako finantza-informazioaren eta kontu-ematearen esparruan, eta, zehazki, bereizita, kudeaketari eta errendimenduari buruzko urteko txostenean».</w:t>
      </w:r>
    </w:p>
    <w:p w14:paraId="69B0A5C8" w14:textId="77777777" w:rsidR="00302964" w:rsidRPr="00E97550" w:rsidRDefault="00302964" w:rsidP="009E7862">
      <w:pPr>
        <w:pStyle w:val="Encabezado"/>
        <w:spacing w:after="60" w:line="264" w:lineRule="auto"/>
        <w:rPr>
          <w:rFonts w:asciiTheme="minorHAnsi" w:hAnsiTheme="minorHAnsi" w:cstheme="minorHAnsi"/>
          <w:szCs w:val="22"/>
        </w:rPr>
      </w:pPr>
      <w:r>
        <w:rPr>
          <w:rFonts w:asciiTheme="minorHAnsi" w:hAnsiTheme="minorHAnsi"/>
        </w:rPr>
        <w:t xml:space="preserve">Azaldutako esparru juridikoarekin bat, datuak lagatzeko eta tratatzeko adostasuna adierazten dut, </w:t>
      </w:r>
      <w:r>
        <w:rPr>
          <w:rFonts w:asciiTheme="minorHAnsi" w:hAnsiTheme="minorHAnsi"/>
        </w:rPr>
        <w:lastRenderedPageBreak/>
        <w:t>aipatutako artikuluetan berariaz zerrendatutako helburuetarako.</w:t>
      </w:r>
    </w:p>
    <w:p w14:paraId="38D4E524" w14:textId="77777777" w:rsidR="00302964" w:rsidRPr="00E97550" w:rsidRDefault="00302964" w:rsidP="009E7862">
      <w:pPr>
        <w:pStyle w:val="Encabezado"/>
        <w:spacing w:before="120" w:line="264" w:lineRule="auto"/>
        <w:rPr>
          <w:rFonts w:asciiTheme="minorHAnsi" w:hAnsiTheme="minorHAnsi" w:cstheme="minorHAnsi"/>
          <w:szCs w:val="22"/>
        </w:rPr>
      </w:pPr>
      <w:r>
        <w:rPr>
          <w:rFonts w:asciiTheme="minorHAnsi" w:hAnsiTheme="minorHAnsi"/>
        </w:rPr>
        <w:t>……………………………………………...(</w:t>
      </w:r>
      <w:proofErr w:type="spellStart"/>
      <w:r>
        <w:rPr>
          <w:rFonts w:asciiTheme="minorHAnsi" w:hAnsiTheme="minorHAnsi"/>
        </w:rPr>
        <w:t>en</w:t>
      </w:r>
      <w:proofErr w:type="spellEnd"/>
      <w:r>
        <w:rPr>
          <w:rFonts w:asciiTheme="minorHAnsi" w:hAnsiTheme="minorHAnsi"/>
        </w:rPr>
        <w:t>), 202….(e)ko …………………..……….aren .........(e)(a)n.</w:t>
      </w:r>
    </w:p>
    <w:p w14:paraId="5A6756BD" w14:textId="0BE928E9" w:rsidR="00302964" w:rsidRDefault="00302964" w:rsidP="009E7862">
      <w:pPr>
        <w:pStyle w:val="Encabezado"/>
        <w:tabs>
          <w:tab w:val="clear" w:pos="4252"/>
          <w:tab w:val="clear" w:pos="8504"/>
          <w:tab w:val="left" w:pos="7530"/>
        </w:tabs>
        <w:spacing w:line="264" w:lineRule="auto"/>
        <w:rPr>
          <w:rFonts w:asciiTheme="minorHAnsi" w:hAnsiTheme="minorHAnsi" w:cstheme="minorHAnsi"/>
          <w:szCs w:val="22"/>
        </w:rPr>
      </w:pPr>
    </w:p>
    <w:p w14:paraId="0AD32AC5" w14:textId="77777777" w:rsidR="00E33818" w:rsidRDefault="00E33818" w:rsidP="00E33818">
      <w:pPr>
        <w:pStyle w:val="Encabezado"/>
        <w:tabs>
          <w:tab w:val="clear" w:pos="4252"/>
          <w:tab w:val="clear" w:pos="8504"/>
          <w:tab w:val="left" w:pos="7530"/>
        </w:tabs>
        <w:spacing w:line="240" w:lineRule="exact"/>
        <w:rPr>
          <w:rFonts w:asciiTheme="minorHAnsi" w:hAnsiTheme="minorHAnsi" w:cstheme="minorHAnsi"/>
          <w:szCs w:val="22"/>
        </w:rPr>
      </w:pPr>
    </w:p>
    <w:p w14:paraId="0995F020" w14:textId="522F4D9D" w:rsidR="00302964" w:rsidRPr="001D3CBD" w:rsidRDefault="00302964" w:rsidP="00E33818">
      <w:pPr>
        <w:pStyle w:val="Encabezado"/>
        <w:tabs>
          <w:tab w:val="clear" w:pos="4252"/>
          <w:tab w:val="clear" w:pos="8504"/>
          <w:tab w:val="left" w:pos="7530"/>
        </w:tabs>
        <w:spacing w:line="240" w:lineRule="exact"/>
        <w:rPr>
          <w:rFonts w:asciiTheme="minorHAnsi" w:hAnsiTheme="minorHAnsi" w:cstheme="minorHAnsi"/>
          <w:sz w:val="20"/>
          <w:szCs w:val="22"/>
        </w:rPr>
      </w:pPr>
      <w:r>
        <w:rPr>
          <w:rFonts w:asciiTheme="minorHAnsi" w:hAnsiTheme="minorHAnsi"/>
        </w:rPr>
        <w:t>Stua. ……………………………………………</w:t>
      </w:r>
    </w:p>
    <w:sectPr w:rsidR="00302964" w:rsidRPr="001D3CBD" w:rsidSect="005924BD">
      <w:headerReference w:type="even" r:id="rId8"/>
      <w:headerReference w:type="default" r:id="rId9"/>
      <w:footerReference w:type="even" r:id="rId10"/>
      <w:footerReference w:type="default" r:id="rId11"/>
      <w:headerReference w:type="first" r:id="rId12"/>
      <w:footerReference w:type="first" r:id="rId13"/>
      <w:pgSz w:w="11906" w:h="16838" w:code="9"/>
      <w:pgMar w:top="1985" w:right="992" w:bottom="992" w:left="1418" w:header="993"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B44F" w14:textId="77777777" w:rsidR="005674DF" w:rsidRDefault="005674DF">
      <w:r>
        <w:separator/>
      </w:r>
    </w:p>
  </w:endnote>
  <w:endnote w:type="continuationSeparator" w:id="0">
    <w:p w14:paraId="397BC2B7" w14:textId="77777777" w:rsidR="005674DF" w:rsidRDefault="0056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786F" w14:textId="77777777" w:rsidR="005674DF" w:rsidRDefault="005674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A630" w14:textId="45B262F7" w:rsidR="005674DF" w:rsidRPr="00051091" w:rsidRDefault="005674DF" w:rsidP="00D86F52">
    <w:pPr>
      <w:pStyle w:val="Piedepgina"/>
      <w:jc w:val="right"/>
      <w:rPr>
        <w:rFonts w:asciiTheme="minorHAnsi" w:hAnsiTheme="minorHAnsi" w:cstheme="minorHAnsi"/>
        <w:i/>
        <w:color w:val="7F7F7F" w:themeColor="text1" w:themeTint="80"/>
        <w:sz w:val="18"/>
      </w:rPr>
    </w:pPr>
    <w:r>
      <w:rPr>
        <w:rFonts w:asciiTheme="minorHAnsi" w:hAnsiTheme="minorHAnsi"/>
        <w:i/>
        <w:color w:val="7F7F7F" w:themeColor="text1" w:themeTint="80"/>
        <w:sz w:val="18"/>
      </w:rPr>
      <w:t xml:space="preserve">Orrialdea: </w:t>
    </w:r>
    <w:r w:rsidRPr="00051091">
      <w:rPr>
        <w:rFonts w:asciiTheme="minorHAnsi" w:hAnsiTheme="minorHAnsi" w:cstheme="minorHAnsi"/>
        <w:i/>
        <w:color w:val="7F7F7F" w:themeColor="text1" w:themeTint="80"/>
        <w:sz w:val="18"/>
      </w:rPr>
      <w:fldChar w:fldCharType="begin"/>
    </w:r>
    <w:r w:rsidRPr="00051091">
      <w:rPr>
        <w:rFonts w:asciiTheme="minorHAnsi" w:hAnsiTheme="minorHAnsi" w:cstheme="minorHAnsi"/>
        <w:i/>
        <w:color w:val="7F7F7F" w:themeColor="text1" w:themeTint="80"/>
        <w:sz w:val="18"/>
      </w:rPr>
      <w:instrText>PAGE  \* Arabic  \* MERGEFORMAT</w:instrText>
    </w:r>
    <w:r w:rsidRPr="00051091">
      <w:rPr>
        <w:rFonts w:asciiTheme="minorHAnsi" w:hAnsiTheme="minorHAnsi" w:cstheme="minorHAnsi"/>
        <w:i/>
        <w:color w:val="7F7F7F" w:themeColor="text1" w:themeTint="80"/>
        <w:sz w:val="18"/>
      </w:rPr>
      <w:fldChar w:fldCharType="separate"/>
    </w:r>
    <w:r w:rsidR="00F548B1">
      <w:rPr>
        <w:rFonts w:asciiTheme="minorHAnsi" w:hAnsiTheme="minorHAnsi" w:cstheme="minorHAnsi"/>
        <w:i/>
        <w:noProof/>
        <w:color w:val="7F7F7F" w:themeColor="text1" w:themeTint="80"/>
        <w:sz w:val="18"/>
      </w:rPr>
      <w:t>2</w:t>
    </w:r>
    <w:r w:rsidRPr="00051091">
      <w:rPr>
        <w:rFonts w:asciiTheme="minorHAnsi" w:hAnsiTheme="minorHAnsi" w:cstheme="minorHAnsi"/>
        <w:i/>
        <w:color w:val="7F7F7F" w:themeColor="text1" w:themeTint="80"/>
        <w:sz w:val="18"/>
      </w:rPr>
      <w:fldChar w:fldCharType="end"/>
    </w:r>
    <w:r>
      <w:rPr>
        <w:rFonts w:asciiTheme="minorHAnsi" w:hAnsiTheme="minorHAnsi"/>
        <w:i/>
        <w:color w:val="7F7F7F" w:themeColor="text1" w:themeTint="80"/>
        <w:sz w:val="18"/>
      </w:rPr>
      <w:t xml:space="preserve"> / </w:t>
    </w:r>
    <w:r w:rsidRPr="00051091">
      <w:rPr>
        <w:rFonts w:asciiTheme="minorHAnsi" w:hAnsiTheme="minorHAnsi" w:cstheme="minorHAnsi"/>
        <w:i/>
        <w:color w:val="7F7F7F" w:themeColor="text1" w:themeTint="80"/>
        <w:sz w:val="18"/>
      </w:rPr>
      <w:fldChar w:fldCharType="begin"/>
    </w:r>
    <w:r w:rsidRPr="00051091">
      <w:rPr>
        <w:rFonts w:asciiTheme="minorHAnsi" w:hAnsiTheme="minorHAnsi" w:cstheme="minorHAnsi"/>
        <w:i/>
        <w:color w:val="7F7F7F" w:themeColor="text1" w:themeTint="80"/>
        <w:sz w:val="18"/>
      </w:rPr>
      <w:instrText>NUMPAGES  \* Arabic  \* MERGEFORMAT</w:instrText>
    </w:r>
    <w:r w:rsidRPr="00051091">
      <w:rPr>
        <w:rFonts w:asciiTheme="minorHAnsi" w:hAnsiTheme="minorHAnsi" w:cstheme="minorHAnsi"/>
        <w:i/>
        <w:color w:val="7F7F7F" w:themeColor="text1" w:themeTint="80"/>
        <w:sz w:val="18"/>
      </w:rPr>
      <w:fldChar w:fldCharType="separate"/>
    </w:r>
    <w:r w:rsidR="00F548B1">
      <w:rPr>
        <w:rFonts w:asciiTheme="minorHAnsi" w:hAnsiTheme="minorHAnsi" w:cstheme="minorHAnsi"/>
        <w:i/>
        <w:noProof/>
        <w:color w:val="7F7F7F" w:themeColor="text1" w:themeTint="80"/>
        <w:sz w:val="18"/>
      </w:rPr>
      <w:t>2</w:t>
    </w:r>
    <w:r w:rsidRPr="00051091">
      <w:rPr>
        <w:rFonts w:asciiTheme="minorHAnsi" w:hAnsiTheme="minorHAnsi" w:cstheme="minorHAnsi"/>
        <w:i/>
        <w:color w:val="7F7F7F" w:themeColor="text1" w:themeTint="80"/>
        <w:sz w:val="18"/>
      </w:rPr>
      <w:fldChar w:fldCharType="end"/>
    </w:r>
  </w:p>
  <w:p w14:paraId="117741A3" w14:textId="255793C5" w:rsidR="005674DF" w:rsidRDefault="005674DF">
    <w:pPr>
      <w:pStyle w:val="Piedepgina"/>
      <w:tabs>
        <w:tab w:val="clear" w:pos="4252"/>
        <w:tab w:val="clear" w:pos="850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20F9" w14:textId="77777777" w:rsidR="005674DF" w:rsidRDefault="005674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2F81E" w14:textId="77777777" w:rsidR="005674DF" w:rsidRDefault="005674DF">
      <w:r>
        <w:separator/>
      </w:r>
    </w:p>
  </w:footnote>
  <w:footnote w:type="continuationSeparator" w:id="0">
    <w:p w14:paraId="02F1E7E1" w14:textId="77777777" w:rsidR="005674DF" w:rsidRDefault="0056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831A" w14:textId="77777777" w:rsidR="005674DF" w:rsidRDefault="005674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B33D" w14:textId="4CFB8ED6" w:rsidR="005674DF" w:rsidRDefault="005674DF" w:rsidP="005924BD">
    <w:r>
      <w:rPr>
        <w:noProof/>
        <w:lang w:eastAsia="eu-ES"/>
      </w:rPr>
      <mc:AlternateContent>
        <mc:Choice Requires="wpg">
          <w:drawing>
            <wp:anchor distT="0" distB="0" distL="114300" distR="114300" simplePos="0" relativeHeight="251658240" behindDoc="0" locked="0" layoutInCell="1" allowOverlap="1" wp14:anchorId="333F1ED5" wp14:editId="1F909277">
              <wp:simplePos x="0" y="0"/>
              <wp:positionH relativeFrom="column">
                <wp:posOffset>-115570</wp:posOffset>
              </wp:positionH>
              <wp:positionV relativeFrom="paragraph">
                <wp:posOffset>-241935</wp:posOffset>
              </wp:positionV>
              <wp:extent cx="6174105" cy="544830"/>
              <wp:effectExtent l="0" t="0" r="0" b="7620"/>
              <wp:wrapNone/>
              <wp:docPr id="1" name="Grupo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174105" cy="544830"/>
                        <a:chOff x="0" y="0"/>
                        <a:chExt cx="9069705" cy="800841"/>
                      </a:xfrm>
                    </wpg:grpSpPr>
                    <pic:pic xmlns:pic="http://schemas.openxmlformats.org/drawingml/2006/picture">
                      <pic:nvPicPr>
                        <pic:cNvPr id="13" name="Imagen 12"/>
                        <pic:cNvPicPr>
                          <a:picLocks noChangeAspect="1"/>
                        </pic:cNvPicPr>
                      </pic:nvPicPr>
                      <pic:blipFill rotWithShape="1">
                        <a:blip r:embed="rId1" cstate="print">
                          <a:extLst>
                            <a:ext uri="{28A0092B-C50C-407E-A947-70E740481C1C}">
                              <a14:useLocalDpi xmlns:a14="http://schemas.microsoft.com/office/drawing/2010/main" val="0"/>
                            </a:ext>
                          </a:extLst>
                        </a:blip>
                        <a:srcRect t="14840" b="15012"/>
                        <a:stretch/>
                      </pic:blipFill>
                      <pic:spPr>
                        <a:xfrm>
                          <a:off x="5381625" y="152400"/>
                          <a:ext cx="1717040" cy="645795"/>
                        </a:xfrm>
                        <a:prstGeom prst="rect">
                          <a:avLst/>
                        </a:prstGeom>
                      </pic:spPr>
                    </pic:pic>
                    <pic:pic xmlns:pic="http://schemas.openxmlformats.org/drawingml/2006/picture">
                      <pic:nvPicPr>
                        <pic:cNvPr id="14"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90799" y="151872"/>
                          <a:ext cx="2609851" cy="639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6" name="Picture 2" descr="DES RURAL-v2-2c"/>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277100" y="0"/>
                          <a:ext cx="179260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Imagen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13771"/>
                          <a:ext cx="2341880" cy="687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06C705" id="Grupo 1" o:spid="_x0000_s1026" style="position:absolute;margin-left:-9.1pt;margin-top:-19.05pt;width:486.15pt;height:42.9pt;z-index:251658240;mso-width-relative:margin;mso-height-relative:margin" coordsize="90697,80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7" type="#_x0000_t75" style="position:absolute;left:53816;top:1524;width:17170;height:6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">
                <v:imagedata r:id="rId5" o:title="" croptop="9726f" cropbottom="9838f"/>
                <v:path arrowok="t"/>
              </v:shape>
              <v:shape id="Imagen 3" o:spid="_x0000_s1028" type="#_x0000_t75" style="position:absolute;left:25907;top:1518;width:26099;height:6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">
                <v:imagedata r:id="rId6" o:title=""/>
                <v:path arrowok="t"/>
              </v:shape>
              <v:shape id="Picture 2" o:spid="_x0000_s1029" type="#_x0000_t75" alt="DES RURAL-v2-2c" style="position:absolute;left:72771;width:17926;height:7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">
                <v:imagedata r:id="rId7" o:title="DES RURAL-v2-2c"/>
                <v:path arrowok="t"/>
              </v:shape>
              <v:shape id="Imagen 1" o:spid="_x0000_s1030" type="#_x0000_t75" style="position:absolute;top:1137;width:23418;height:68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">
                <v:imagedata r:id="rId8" o:title=""/>
                <v:path arrowok="t"/>
              </v:shape>
            </v:group>
          </w:pict>
        </mc:Fallback>
      </mc:AlternateContent>
    </w:r>
  </w:p>
  <w:p w14:paraId="388385A4" w14:textId="364C96BA" w:rsidR="005674DF" w:rsidRPr="005924BD" w:rsidRDefault="005674DF" w:rsidP="005924B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FBF31" w14:textId="77777777" w:rsidR="005674DF" w:rsidRDefault="005674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1"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cs="Times New Roman"/>
        <w:b w:val="0"/>
        <w:bCs w:val="0"/>
      </w:rPr>
    </w:lvl>
  </w:abstractNum>
  <w:abstractNum w:abstractNumId="2"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3" w15:restartNumberingAfterBreak="0">
    <w:nsid w:val="02006BB0"/>
    <w:multiLevelType w:val="hybridMultilevel"/>
    <w:tmpl w:val="D6AABF94"/>
    <w:lvl w:ilvl="0" w:tplc="DBD62A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238603D"/>
    <w:multiLevelType w:val="hybridMultilevel"/>
    <w:tmpl w:val="C360D59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02941513"/>
    <w:multiLevelType w:val="hybridMultilevel"/>
    <w:tmpl w:val="38BC055C"/>
    <w:lvl w:ilvl="0" w:tplc="0CF0C9EA">
      <w:start w:val="1"/>
      <w:numFmt w:val="decimal"/>
      <w:lvlText w:val="%1."/>
      <w:lvlJc w:val="left"/>
      <w:pPr>
        <w:ind w:left="28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38E171C"/>
    <w:multiLevelType w:val="hybridMultilevel"/>
    <w:tmpl w:val="9ECA3EC0"/>
    <w:lvl w:ilvl="0" w:tplc="4E30E98C">
      <w:start w:val="1"/>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03DD70BB"/>
    <w:multiLevelType w:val="hybridMultilevel"/>
    <w:tmpl w:val="26980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3FB7667"/>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041A170B"/>
    <w:multiLevelType w:val="hybridMultilevel"/>
    <w:tmpl w:val="65F28B32"/>
    <w:lvl w:ilvl="0" w:tplc="DF3452DC">
      <w:numFmt w:val="bullet"/>
      <w:lvlText w:val="-"/>
      <w:lvlJc w:val="left"/>
      <w:pPr>
        <w:ind w:left="2194" w:hanging="360"/>
      </w:pPr>
      <w:rPr>
        <w:rFonts w:ascii="Times New Roman" w:eastAsia="Times New Roman" w:hAnsi="Times New Roman" w:cs="Times New Roman" w:hint="default"/>
        <w:b/>
      </w:rPr>
    </w:lvl>
    <w:lvl w:ilvl="1" w:tplc="0C0A0003" w:tentative="1">
      <w:start w:val="1"/>
      <w:numFmt w:val="bullet"/>
      <w:lvlText w:val="o"/>
      <w:lvlJc w:val="left"/>
      <w:pPr>
        <w:ind w:left="2914" w:hanging="360"/>
      </w:pPr>
      <w:rPr>
        <w:rFonts w:ascii="Courier New" w:hAnsi="Courier New" w:cs="Courier New" w:hint="default"/>
      </w:rPr>
    </w:lvl>
    <w:lvl w:ilvl="2" w:tplc="0C0A0005" w:tentative="1">
      <w:start w:val="1"/>
      <w:numFmt w:val="bullet"/>
      <w:lvlText w:val=""/>
      <w:lvlJc w:val="left"/>
      <w:pPr>
        <w:ind w:left="3634" w:hanging="360"/>
      </w:pPr>
      <w:rPr>
        <w:rFonts w:ascii="Wingdings" w:hAnsi="Wingdings" w:hint="default"/>
      </w:rPr>
    </w:lvl>
    <w:lvl w:ilvl="3" w:tplc="0C0A0001" w:tentative="1">
      <w:start w:val="1"/>
      <w:numFmt w:val="bullet"/>
      <w:lvlText w:val=""/>
      <w:lvlJc w:val="left"/>
      <w:pPr>
        <w:ind w:left="4354" w:hanging="360"/>
      </w:pPr>
      <w:rPr>
        <w:rFonts w:ascii="Symbol" w:hAnsi="Symbol" w:hint="default"/>
      </w:rPr>
    </w:lvl>
    <w:lvl w:ilvl="4" w:tplc="0C0A0003" w:tentative="1">
      <w:start w:val="1"/>
      <w:numFmt w:val="bullet"/>
      <w:lvlText w:val="o"/>
      <w:lvlJc w:val="left"/>
      <w:pPr>
        <w:ind w:left="5074" w:hanging="360"/>
      </w:pPr>
      <w:rPr>
        <w:rFonts w:ascii="Courier New" w:hAnsi="Courier New" w:cs="Courier New" w:hint="default"/>
      </w:rPr>
    </w:lvl>
    <w:lvl w:ilvl="5" w:tplc="0C0A0005" w:tentative="1">
      <w:start w:val="1"/>
      <w:numFmt w:val="bullet"/>
      <w:lvlText w:val=""/>
      <w:lvlJc w:val="left"/>
      <w:pPr>
        <w:ind w:left="5794" w:hanging="360"/>
      </w:pPr>
      <w:rPr>
        <w:rFonts w:ascii="Wingdings" w:hAnsi="Wingdings" w:hint="default"/>
      </w:rPr>
    </w:lvl>
    <w:lvl w:ilvl="6" w:tplc="0C0A0001" w:tentative="1">
      <w:start w:val="1"/>
      <w:numFmt w:val="bullet"/>
      <w:lvlText w:val=""/>
      <w:lvlJc w:val="left"/>
      <w:pPr>
        <w:ind w:left="6514" w:hanging="360"/>
      </w:pPr>
      <w:rPr>
        <w:rFonts w:ascii="Symbol" w:hAnsi="Symbol" w:hint="default"/>
      </w:rPr>
    </w:lvl>
    <w:lvl w:ilvl="7" w:tplc="0C0A0003" w:tentative="1">
      <w:start w:val="1"/>
      <w:numFmt w:val="bullet"/>
      <w:lvlText w:val="o"/>
      <w:lvlJc w:val="left"/>
      <w:pPr>
        <w:ind w:left="7234" w:hanging="360"/>
      </w:pPr>
      <w:rPr>
        <w:rFonts w:ascii="Courier New" w:hAnsi="Courier New" w:cs="Courier New" w:hint="default"/>
      </w:rPr>
    </w:lvl>
    <w:lvl w:ilvl="8" w:tplc="0C0A0005" w:tentative="1">
      <w:start w:val="1"/>
      <w:numFmt w:val="bullet"/>
      <w:lvlText w:val=""/>
      <w:lvlJc w:val="left"/>
      <w:pPr>
        <w:ind w:left="7954" w:hanging="360"/>
      </w:pPr>
      <w:rPr>
        <w:rFonts w:ascii="Wingdings" w:hAnsi="Wingdings" w:hint="default"/>
      </w:rPr>
    </w:lvl>
  </w:abstractNum>
  <w:abstractNum w:abstractNumId="10" w15:restartNumberingAfterBreak="0">
    <w:nsid w:val="04351798"/>
    <w:multiLevelType w:val="hybridMultilevel"/>
    <w:tmpl w:val="74045704"/>
    <w:lvl w:ilvl="0" w:tplc="B8E48BB8">
      <w:start w:val="1"/>
      <w:numFmt w:val="decimal"/>
      <w:lvlText w:val="%1."/>
      <w:lvlJc w:val="left"/>
      <w:pPr>
        <w:ind w:left="1429" w:hanging="360"/>
      </w:pPr>
      <w:rPr>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1" w15:restartNumberingAfterBreak="0">
    <w:nsid w:val="06D3745E"/>
    <w:multiLevelType w:val="hybridMultilevel"/>
    <w:tmpl w:val="D442A42A"/>
    <w:lvl w:ilvl="0" w:tplc="7B981076">
      <w:start w:val="1"/>
      <w:numFmt w:val="lowerLetter"/>
      <w:lvlText w:val="%1)"/>
      <w:lvlJc w:val="left"/>
      <w:pPr>
        <w:ind w:left="1077" w:hanging="360"/>
      </w:pPr>
      <w:rPr>
        <w:b/>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2" w15:restartNumberingAfterBreak="0">
    <w:nsid w:val="08607CEF"/>
    <w:multiLevelType w:val="hybridMultilevel"/>
    <w:tmpl w:val="64BC02A4"/>
    <w:lvl w:ilvl="0" w:tplc="0C0A0017">
      <w:start w:val="1"/>
      <w:numFmt w:val="lowerLetter"/>
      <w:lvlText w:val="%1)"/>
      <w:lvlJc w:val="left"/>
      <w:pPr>
        <w:ind w:left="2149" w:hanging="360"/>
      </w:p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13" w15:restartNumberingAfterBreak="0">
    <w:nsid w:val="08A30933"/>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0989058E"/>
    <w:multiLevelType w:val="hybridMultilevel"/>
    <w:tmpl w:val="4658F49C"/>
    <w:lvl w:ilvl="0" w:tplc="C8226C64">
      <w:start w:val="1"/>
      <w:numFmt w:val="decimal"/>
      <w:lvlText w:val="%1."/>
      <w:lvlJc w:val="left"/>
      <w:pPr>
        <w:ind w:left="1429" w:hanging="360"/>
      </w:pPr>
      <w:rPr>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09B93ED0"/>
    <w:multiLevelType w:val="hybridMultilevel"/>
    <w:tmpl w:val="FD7C1E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9D97DFD"/>
    <w:multiLevelType w:val="hybridMultilevel"/>
    <w:tmpl w:val="DDA491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09DC5F6D"/>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4F35CC"/>
    <w:multiLevelType w:val="hybridMultilevel"/>
    <w:tmpl w:val="44F623F2"/>
    <w:lvl w:ilvl="0" w:tplc="C6C657C2">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9" w15:restartNumberingAfterBreak="0">
    <w:nsid w:val="0EA04E95"/>
    <w:multiLevelType w:val="multilevel"/>
    <w:tmpl w:val="357416E8"/>
    <w:lvl w:ilvl="0">
      <w:start w:val="1"/>
      <w:numFmt w:val="lowerLetter"/>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i w:val="0"/>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1301BC9"/>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1F45FB2"/>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1CB0497B"/>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DB46AD"/>
    <w:multiLevelType w:val="hybridMultilevel"/>
    <w:tmpl w:val="56743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2083DDB"/>
    <w:multiLevelType w:val="hybridMultilevel"/>
    <w:tmpl w:val="029213CA"/>
    <w:lvl w:ilvl="0" w:tplc="73C6D994">
      <w:start w:val="1"/>
      <w:numFmt w:val="decimal"/>
      <w:lvlText w:val="%1."/>
      <w:lvlJc w:val="left"/>
      <w:pPr>
        <w:ind w:left="1429" w:hanging="360"/>
      </w:pPr>
      <w:rPr>
        <w:color w:val="auto"/>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5" w15:restartNumberingAfterBreak="0">
    <w:nsid w:val="22DD2419"/>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25FE2D0B"/>
    <w:multiLevelType w:val="hybridMultilevel"/>
    <w:tmpl w:val="61A44414"/>
    <w:lvl w:ilvl="0" w:tplc="AB22BD40">
      <w:start w:val="1"/>
      <w:numFmt w:val="decimal"/>
      <w:lvlText w:val="%1."/>
      <w:lvlJc w:val="left"/>
      <w:pPr>
        <w:ind w:left="1440" w:hanging="360"/>
      </w:pPr>
      <w:rPr>
        <w:rFonts w:asciiTheme="minorHAnsi" w:hAnsiTheme="minorHAnsi" w:cstheme="minorHAnsi" w:hint="default"/>
        <w:color w:val="auto"/>
      </w:rPr>
    </w:lvl>
    <w:lvl w:ilvl="1" w:tplc="202C83C6">
      <w:start w:val="1"/>
      <w:numFmt w:val="lowerLetter"/>
      <w:lvlText w:val="%2)"/>
      <w:lvlJc w:val="left"/>
      <w:pPr>
        <w:ind w:left="2160" w:hanging="360"/>
      </w:pPr>
      <w:rPr>
        <w:b w:val="0"/>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294747B3"/>
    <w:multiLevelType w:val="hybridMultilevel"/>
    <w:tmpl w:val="B642AE96"/>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28" w15:restartNumberingAfterBreak="0">
    <w:nsid w:val="2A827803"/>
    <w:multiLevelType w:val="hybridMultilevel"/>
    <w:tmpl w:val="B590EC56"/>
    <w:lvl w:ilvl="0" w:tplc="0C0A0017">
      <w:start w:val="1"/>
      <w:numFmt w:val="lowerLetter"/>
      <w:lvlText w:val="%1)"/>
      <w:lvlJc w:val="left"/>
      <w:pPr>
        <w:ind w:left="720" w:hanging="360"/>
      </w:pPr>
    </w:lvl>
    <w:lvl w:ilvl="1" w:tplc="336E598C">
      <w:start w:val="1"/>
      <w:numFmt w:val="lowerLetter"/>
      <w:lvlText w:val="%2)"/>
      <w:lvlJc w:val="left"/>
      <w:pPr>
        <w:ind w:left="1440" w:hanging="360"/>
      </w:pPr>
      <w:rPr>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CDE6A96"/>
    <w:multiLevelType w:val="hybridMultilevel"/>
    <w:tmpl w:val="FDDA529A"/>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0" w15:restartNumberingAfterBreak="0">
    <w:nsid w:val="2D9D1FC2"/>
    <w:multiLevelType w:val="hybridMultilevel"/>
    <w:tmpl w:val="CE8EB37A"/>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F691366"/>
    <w:multiLevelType w:val="hybridMultilevel"/>
    <w:tmpl w:val="A0A4469E"/>
    <w:lvl w:ilvl="0" w:tplc="8B4098F0">
      <w:start w:val="1"/>
      <w:numFmt w:val="decimal"/>
      <w:lvlText w:val="%1."/>
      <w:lvlJc w:val="left"/>
      <w:pPr>
        <w:ind w:left="1429" w:hanging="360"/>
      </w:pPr>
      <w:rPr>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2" w15:restartNumberingAfterBreak="0">
    <w:nsid w:val="350B1E29"/>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46593E"/>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100F5B"/>
    <w:multiLevelType w:val="hybridMultilevel"/>
    <w:tmpl w:val="90384F94"/>
    <w:lvl w:ilvl="0" w:tplc="0C0A0017">
      <w:start w:val="1"/>
      <w:numFmt w:val="lowerLetter"/>
      <w:lvlText w:val="%1)"/>
      <w:lvlJc w:val="left"/>
      <w:pPr>
        <w:ind w:left="720" w:hanging="360"/>
      </w:pPr>
    </w:lvl>
    <w:lvl w:ilvl="1" w:tplc="DF3452DC">
      <w:numFmt w:val="bullet"/>
      <w:lvlText w:val="-"/>
      <w:lvlJc w:val="left"/>
      <w:pPr>
        <w:ind w:left="1440" w:hanging="360"/>
      </w:pPr>
      <w:rPr>
        <w:rFonts w:ascii="Times New Roman" w:eastAsia="Times New Roman" w:hAnsi="Times New Roman" w:cs="Times New Roman"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B166E15"/>
    <w:multiLevelType w:val="hybridMultilevel"/>
    <w:tmpl w:val="E1066806"/>
    <w:lvl w:ilvl="0" w:tplc="336E598C">
      <w:start w:val="1"/>
      <w:numFmt w:val="lowerLetter"/>
      <w:lvlText w:val="%1)"/>
      <w:lvlJc w:val="left"/>
      <w:pPr>
        <w:ind w:left="144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BB67AD2"/>
    <w:multiLevelType w:val="hybridMultilevel"/>
    <w:tmpl w:val="25A23E6C"/>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C7F1401"/>
    <w:multiLevelType w:val="hybridMultilevel"/>
    <w:tmpl w:val="96B4DEEE"/>
    <w:lvl w:ilvl="0" w:tplc="0C0A0017">
      <w:start w:val="1"/>
      <w:numFmt w:val="lowerLetter"/>
      <w:lvlText w:val="%1)"/>
      <w:lvlJc w:val="left"/>
      <w:pPr>
        <w:ind w:left="1429" w:hanging="360"/>
      </w:pPr>
    </w:lvl>
    <w:lvl w:ilvl="1" w:tplc="F5928C88">
      <w:start w:val="1"/>
      <w:numFmt w:val="decimal"/>
      <w:lvlText w:val="%2."/>
      <w:lvlJc w:val="left"/>
      <w:pPr>
        <w:ind w:left="2149" w:hanging="360"/>
      </w:pPr>
      <w:rPr>
        <w:rFonts w:asciiTheme="minorHAnsi" w:hAnsiTheme="minorHAnsi" w:cstheme="minorHAnsi" w:hint="default"/>
        <w:color w:val="auto"/>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8" w15:restartNumberingAfterBreak="0">
    <w:nsid w:val="4087400D"/>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55E6876"/>
    <w:multiLevelType w:val="hybridMultilevel"/>
    <w:tmpl w:val="40124162"/>
    <w:lvl w:ilvl="0" w:tplc="DA14E77C">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68E7AEE"/>
    <w:multiLevelType w:val="hybridMultilevel"/>
    <w:tmpl w:val="B24A64F6"/>
    <w:lvl w:ilvl="0" w:tplc="EC82C28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74C7EF4"/>
    <w:multiLevelType w:val="hybridMultilevel"/>
    <w:tmpl w:val="269801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4D39D0"/>
    <w:multiLevelType w:val="hybridMultilevel"/>
    <w:tmpl w:val="BBC03A7C"/>
    <w:lvl w:ilvl="0" w:tplc="36386036">
      <w:start w:val="1"/>
      <w:numFmt w:val="lowerLetter"/>
      <w:lvlText w:val="%1)"/>
      <w:lvlJc w:val="left"/>
      <w:pPr>
        <w:ind w:left="720" w:hanging="360"/>
      </w:pPr>
      <w:rPr>
        <w:rFonts w:cs="Times New Roman" w:hint="default"/>
        <w:color w:val="auto"/>
      </w:rPr>
    </w:lvl>
    <w:lvl w:ilvl="1" w:tplc="E56AA3FE">
      <w:start w:val="1"/>
      <w:numFmt w:val="lowerLetter"/>
      <w:lvlText w:val="%2."/>
      <w:lvlJc w:val="left"/>
      <w:pPr>
        <w:ind w:left="1440" w:hanging="360"/>
      </w:pPr>
      <w:rPr>
        <w:rFonts w:cs="Times New Roman"/>
        <w:i w:val="0"/>
      </w:rPr>
    </w:lvl>
    <w:lvl w:ilvl="2" w:tplc="0C0A001B">
      <w:start w:val="1"/>
      <w:numFmt w:val="lowerRoman"/>
      <w:lvlText w:val="%3."/>
      <w:lvlJc w:val="right"/>
      <w:pPr>
        <w:ind w:left="2160" w:hanging="180"/>
      </w:pPr>
      <w:rPr>
        <w:rFonts w:cs="Times New Roman"/>
      </w:rPr>
    </w:lvl>
    <w:lvl w:ilvl="3" w:tplc="0CF0C9EA">
      <w:start w:val="1"/>
      <w:numFmt w:val="decimal"/>
      <w:lvlText w:val="%4."/>
      <w:lvlJc w:val="left"/>
      <w:pPr>
        <w:ind w:left="2880" w:hanging="360"/>
      </w:pPr>
      <w:rPr>
        <w:rFonts w:hint="default"/>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15:restartNumberingAfterBreak="0">
    <w:nsid w:val="4AE85C9E"/>
    <w:multiLevelType w:val="hybridMultilevel"/>
    <w:tmpl w:val="AE046D8E"/>
    <w:lvl w:ilvl="0" w:tplc="0C0A001B">
      <w:start w:val="1"/>
      <w:numFmt w:val="lowerRoman"/>
      <w:lvlText w:val="%1."/>
      <w:lvlJc w:val="right"/>
      <w:pPr>
        <w:ind w:left="1457" w:hanging="360"/>
      </w:pPr>
      <w:rPr>
        <w:color w:val="auto"/>
      </w:rPr>
    </w:lvl>
    <w:lvl w:ilvl="1" w:tplc="0C0A0019">
      <w:start w:val="1"/>
      <w:numFmt w:val="lowerLetter"/>
      <w:lvlText w:val="%2."/>
      <w:lvlJc w:val="left"/>
      <w:pPr>
        <w:ind w:left="2177" w:hanging="360"/>
      </w:pPr>
    </w:lvl>
    <w:lvl w:ilvl="2" w:tplc="0C0A001B" w:tentative="1">
      <w:start w:val="1"/>
      <w:numFmt w:val="lowerRoman"/>
      <w:lvlText w:val="%3."/>
      <w:lvlJc w:val="right"/>
      <w:pPr>
        <w:ind w:left="2897" w:hanging="180"/>
      </w:pPr>
    </w:lvl>
    <w:lvl w:ilvl="3" w:tplc="0C0A000F" w:tentative="1">
      <w:start w:val="1"/>
      <w:numFmt w:val="decimal"/>
      <w:lvlText w:val="%4."/>
      <w:lvlJc w:val="left"/>
      <w:pPr>
        <w:ind w:left="3617" w:hanging="360"/>
      </w:pPr>
    </w:lvl>
    <w:lvl w:ilvl="4" w:tplc="0C0A0019" w:tentative="1">
      <w:start w:val="1"/>
      <w:numFmt w:val="lowerLetter"/>
      <w:lvlText w:val="%5."/>
      <w:lvlJc w:val="left"/>
      <w:pPr>
        <w:ind w:left="4337" w:hanging="360"/>
      </w:pPr>
    </w:lvl>
    <w:lvl w:ilvl="5" w:tplc="0C0A001B" w:tentative="1">
      <w:start w:val="1"/>
      <w:numFmt w:val="lowerRoman"/>
      <w:lvlText w:val="%6."/>
      <w:lvlJc w:val="right"/>
      <w:pPr>
        <w:ind w:left="5057" w:hanging="180"/>
      </w:pPr>
    </w:lvl>
    <w:lvl w:ilvl="6" w:tplc="0C0A000F" w:tentative="1">
      <w:start w:val="1"/>
      <w:numFmt w:val="decimal"/>
      <w:lvlText w:val="%7."/>
      <w:lvlJc w:val="left"/>
      <w:pPr>
        <w:ind w:left="5777" w:hanging="360"/>
      </w:pPr>
    </w:lvl>
    <w:lvl w:ilvl="7" w:tplc="0C0A0019" w:tentative="1">
      <w:start w:val="1"/>
      <w:numFmt w:val="lowerLetter"/>
      <w:lvlText w:val="%8."/>
      <w:lvlJc w:val="left"/>
      <w:pPr>
        <w:ind w:left="6497" w:hanging="360"/>
      </w:pPr>
    </w:lvl>
    <w:lvl w:ilvl="8" w:tplc="0C0A001B" w:tentative="1">
      <w:start w:val="1"/>
      <w:numFmt w:val="lowerRoman"/>
      <w:lvlText w:val="%9."/>
      <w:lvlJc w:val="right"/>
      <w:pPr>
        <w:ind w:left="7217" w:hanging="180"/>
      </w:pPr>
    </w:lvl>
  </w:abstractNum>
  <w:abstractNum w:abstractNumId="44" w15:restartNumberingAfterBreak="0">
    <w:nsid w:val="4BB806E2"/>
    <w:multiLevelType w:val="hybridMultilevel"/>
    <w:tmpl w:val="82C4399E"/>
    <w:lvl w:ilvl="0" w:tplc="0C0A0003">
      <w:start w:val="1"/>
      <w:numFmt w:val="bullet"/>
      <w:lvlText w:val="o"/>
      <w:lvlJc w:val="left"/>
      <w:pPr>
        <w:ind w:left="2246" w:hanging="360"/>
      </w:pPr>
      <w:rPr>
        <w:rFonts w:ascii="Courier New" w:hAnsi="Courier New" w:cs="Courier New" w:hint="default"/>
      </w:rPr>
    </w:lvl>
    <w:lvl w:ilvl="1" w:tplc="0C0A0003" w:tentative="1">
      <w:start w:val="1"/>
      <w:numFmt w:val="bullet"/>
      <w:lvlText w:val="o"/>
      <w:lvlJc w:val="left"/>
      <w:pPr>
        <w:ind w:left="2966" w:hanging="360"/>
      </w:pPr>
      <w:rPr>
        <w:rFonts w:ascii="Courier New" w:hAnsi="Courier New" w:cs="Courier New" w:hint="default"/>
      </w:rPr>
    </w:lvl>
    <w:lvl w:ilvl="2" w:tplc="0C0A0005" w:tentative="1">
      <w:start w:val="1"/>
      <w:numFmt w:val="bullet"/>
      <w:lvlText w:val=""/>
      <w:lvlJc w:val="left"/>
      <w:pPr>
        <w:ind w:left="3686" w:hanging="360"/>
      </w:pPr>
      <w:rPr>
        <w:rFonts w:ascii="Wingdings" w:hAnsi="Wingdings" w:hint="default"/>
      </w:rPr>
    </w:lvl>
    <w:lvl w:ilvl="3" w:tplc="0C0A0001" w:tentative="1">
      <w:start w:val="1"/>
      <w:numFmt w:val="bullet"/>
      <w:lvlText w:val=""/>
      <w:lvlJc w:val="left"/>
      <w:pPr>
        <w:ind w:left="4406" w:hanging="360"/>
      </w:pPr>
      <w:rPr>
        <w:rFonts w:ascii="Symbol" w:hAnsi="Symbol" w:hint="default"/>
      </w:rPr>
    </w:lvl>
    <w:lvl w:ilvl="4" w:tplc="0C0A0003" w:tentative="1">
      <w:start w:val="1"/>
      <w:numFmt w:val="bullet"/>
      <w:lvlText w:val="o"/>
      <w:lvlJc w:val="left"/>
      <w:pPr>
        <w:ind w:left="5126" w:hanging="360"/>
      </w:pPr>
      <w:rPr>
        <w:rFonts w:ascii="Courier New" w:hAnsi="Courier New" w:cs="Courier New" w:hint="default"/>
      </w:rPr>
    </w:lvl>
    <w:lvl w:ilvl="5" w:tplc="0C0A0005" w:tentative="1">
      <w:start w:val="1"/>
      <w:numFmt w:val="bullet"/>
      <w:lvlText w:val=""/>
      <w:lvlJc w:val="left"/>
      <w:pPr>
        <w:ind w:left="5846" w:hanging="360"/>
      </w:pPr>
      <w:rPr>
        <w:rFonts w:ascii="Wingdings" w:hAnsi="Wingdings" w:hint="default"/>
      </w:rPr>
    </w:lvl>
    <w:lvl w:ilvl="6" w:tplc="0C0A0001" w:tentative="1">
      <w:start w:val="1"/>
      <w:numFmt w:val="bullet"/>
      <w:lvlText w:val=""/>
      <w:lvlJc w:val="left"/>
      <w:pPr>
        <w:ind w:left="6566" w:hanging="360"/>
      </w:pPr>
      <w:rPr>
        <w:rFonts w:ascii="Symbol" w:hAnsi="Symbol" w:hint="default"/>
      </w:rPr>
    </w:lvl>
    <w:lvl w:ilvl="7" w:tplc="0C0A0003" w:tentative="1">
      <w:start w:val="1"/>
      <w:numFmt w:val="bullet"/>
      <w:lvlText w:val="o"/>
      <w:lvlJc w:val="left"/>
      <w:pPr>
        <w:ind w:left="7286" w:hanging="360"/>
      </w:pPr>
      <w:rPr>
        <w:rFonts w:ascii="Courier New" w:hAnsi="Courier New" w:cs="Courier New" w:hint="default"/>
      </w:rPr>
    </w:lvl>
    <w:lvl w:ilvl="8" w:tplc="0C0A0005" w:tentative="1">
      <w:start w:val="1"/>
      <w:numFmt w:val="bullet"/>
      <w:lvlText w:val=""/>
      <w:lvlJc w:val="left"/>
      <w:pPr>
        <w:ind w:left="8006" w:hanging="360"/>
      </w:pPr>
      <w:rPr>
        <w:rFonts w:ascii="Wingdings" w:hAnsi="Wingdings" w:hint="default"/>
      </w:rPr>
    </w:lvl>
  </w:abstractNum>
  <w:abstractNum w:abstractNumId="45" w15:restartNumberingAfterBreak="0">
    <w:nsid w:val="4D5B682E"/>
    <w:multiLevelType w:val="hybridMultilevel"/>
    <w:tmpl w:val="D5D4C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0DF4F98"/>
    <w:multiLevelType w:val="hybridMultilevel"/>
    <w:tmpl w:val="0BB2FB5C"/>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18F15B0"/>
    <w:multiLevelType w:val="hybridMultilevel"/>
    <w:tmpl w:val="6440453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1A73AE9"/>
    <w:multiLevelType w:val="hybridMultilevel"/>
    <w:tmpl w:val="57745060"/>
    <w:lvl w:ilvl="0" w:tplc="FFDC4FF8">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52500FBD"/>
    <w:multiLevelType w:val="hybridMultilevel"/>
    <w:tmpl w:val="EDEAB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26F2AFE"/>
    <w:multiLevelType w:val="hybridMultilevel"/>
    <w:tmpl w:val="B622EDF8"/>
    <w:lvl w:ilvl="0" w:tplc="FCF62D42">
      <w:start w:val="1"/>
      <w:numFmt w:val="decimal"/>
      <w:lvlText w:val="%1."/>
      <w:lvlJc w:val="left"/>
      <w:pPr>
        <w:tabs>
          <w:tab w:val="num" w:pos="360"/>
        </w:tabs>
        <w:ind w:left="360" w:hanging="360"/>
      </w:pPr>
      <w:rPr>
        <w:rFonts w:cs="Times New Roman" w:hint="default"/>
        <w:i w:val="0"/>
        <w:color w:val="auto"/>
      </w:rPr>
    </w:lvl>
    <w:lvl w:ilvl="1" w:tplc="F278977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27E7D3B"/>
    <w:multiLevelType w:val="hybridMultilevel"/>
    <w:tmpl w:val="66809854"/>
    <w:lvl w:ilvl="0" w:tplc="45AEAC3A">
      <w:start w:val="1"/>
      <w:numFmt w:val="decimal"/>
      <w:lvlText w:val="%1."/>
      <w:lvlJc w:val="left"/>
      <w:pPr>
        <w:tabs>
          <w:tab w:val="num" w:pos="360"/>
        </w:tabs>
        <w:ind w:left="360" w:hanging="360"/>
      </w:pPr>
      <w:rPr>
        <w:rFonts w:cs="Times New Roman"/>
        <w:b/>
      </w:rPr>
    </w:lvl>
    <w:lvl w:ilvl="1" w:tplc="0C0A0017">
      <w:start w:val="1"/>
      <w:numFmt w:val="lowerLetter"/>
      <w:lvlText w:val="%2)"/>
      <w:lvlJc w:val="left"/>
      <w:pPr>
        <w:tabs>
          <w:tab w:val="num" w:pos="-491"/>
        </w:tabs>
        <w:ind w:left="-491" w:hanging="360"/>
      </w:p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52" w15:restartNumberingAfterBreak="0">
    <w:nsid w:val="542E4347"/>
    <w:multiLevelType w:val="multilevel"/>
    <w:tmpl w:val="F43E9F08"/>
    <w:lvl w:ilvl="0">
      <w:start w:val="1"/>
      <w:numFmt w:val="decimal"/>
      <w:lvlText w:val="%1."/>
      <w:lvlJc w:val="left"/>
      <w:pPr>
        <w:ind w:left="360" w:hanging="360"/>
      </w:pPr>
    </w:lvl>
    <w:lvl w:ilvl="1">
      <w:start w:val="1"/>
      <w:numFmt w:val="lowerLetter"/>
      <w:lvlText w:val="%2)"/>
      <w:lvlJc w:val="left"/>
      <w:pPr>
        <w:ind w:left="792" w:hanging="432"/>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5A25F87"/>
    <w:multiLevelType w:val="hybridMultilevel"/>
    <w:tmpl w:val="330CAE5A"/>
    <w:lvl w:ilvl="0" w:tplc="93B4D58E">
      <w:start w:val="1"/>
      <w:numFmt w:val="decimal"/>
      <w:lvlText w:val="(%1)"/>
      <w:lvlJc w:val="left"/>
      <w:pPr>
        <w:ind w:left="928"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4" w15:restartNumberingAfterBreak="0">
    <w:nsid w:val="56FE0C64"/>
    <w:multiLevelType w:val="hybridMultilevel"/>
    <w:tmpl w:val="F14A36E0"/>
    <w:lvl w:ilvl="0" w:tplc="BF0489FE">
      <w:start w:val="1"/>
      <w:numFmt w:val="decimal"/>
      <w:lvlText w:val="%1."/>
      <w:lvlJc w:val="left"/>
      <w:pPr>
        <w:ind w:left="1429" w:hanging="360"/>
      </w:pPr>
      <w:rPr>
        <w:b w:val="0"/>
        <w:i w:val="0"/>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5" w15:restartNumberingAfterBreak="0">
    <w:nsid w:val="58D530CD"/>
    <w:multiLevelType w:val="hybridMultilevel"/>
    <w:tmpl w:val="058C1B12"/>
    <w:lvl w:ilvl="0" w:tplc="DF3452DC">
      <w:numFmt w:val="bullet"/>
      <w:lvlText w:val="-"/>
      <w:lvlJc w:val="left"/>
      <w:pPr>
        <w:ind w:left="1080" w:hanging="360"/>
      </w:pPr>
      <w:rPr>
        <w:rFonts w:ascii="Times New Roman" w:eastAsia="Times New Roman" w:hAnsi="Times New Roman" w:cs="Times New Roman" w:hint="default"/>
        <w:b/>
      </w:rPr>
    </w:lvl>
    <w:lvl w:ilvl="1" w:tplc="3BCC78D4">
      <w:start w:val="1"/>
      <w:numFmt w:val="bullet"/>
      <w:lvlText w:val="o"/>
      <w:lvlJc w:val="left"/>
      <w:pPr>
        <w:ind w:left="1800" w:hanging="360"/>
      </w:pPr>
      <w:rPr>
        <w:rFonts w:ascii="Courier New" w:hAnsi="Courier New" w:cs="Courier New" w:hint="default"/>
        <w:color w:val="auto"/>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15:restartNumberingAfterBreak="0">
    <w:nsid w:val="5EF17CD0"/>
    <w:multiLevelType w:val="hybridMultilevel"/>
    <w:tmpl w:val="6C7AF50A"/>
    <w:lvl w:ilvl="0" w:tplc="A5BCC2B8">
      <w:start w:val="1"/>
      <w:numFmt w:val="lowerLetter"/>
      <w:lvlText w:val="%1)"/>
      <w:lvlJc w:val="left"/>
      <w:pPr>
        <w:ind w:left="1069" w:hanging="360"/>
      </w:pPr>
      <w:rPr>
        <w:rFonts w:cs="Times New Roman" w:hint="default"/>
      </w:rPr>
    </w:lvl>
    <w:lvl w:ilvl="1" w:tplc="26AA8D5C">
      <w:start w:val="1"/>
      <w:numFmt w:val="decimal"/>
      <w:lvlText w:val="%2."/>
      <w:lvlJc w:val="left"/>
      <w:pPr>
        <w:ind w:left="1789" w:hanging="360"/>
      </w:pPr>
      <w:rPr>
        <w:rFonts w:hint="default"/>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57" w15:restartNumberingAfterBreak="0">
    <w:nsid w:val="606D05B7"/>
    <w:multiLevelType w:val="hybridMultilevel"/>
    <w:tmpl w:val="F14A36E0"/>
    <w:lvl w:ilvl="0" w:tplc="BF0489FE">
      <w:start w:val="1"/>
      <w:numFmt w:val="decimal"/>
      <w:lvlText w:val="%1."/>
      <w:lvlJc w:val="left"/>
      <w:pPr>
        <w:ind w:left="1429" w:hanging="360"/>
      </w:pPr>
      <w:rPr>
        <w:b w:val="0"/>
        <w:i w:val="0"/>
        <w:color w:val="auto"/>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8" w15:restartNumberingAfterBreak="0">
    <w:nsid w:val="621163A2"/>
    <w:multiLevelType w:val="hybridMultilevel"/>
    <w:tmpl w:val="2FA053C6"/>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9" w15:restartNumberingAfterBreak="0">
    <w:nsid w:val="67707E41"/>
    <w:multiLevelType w:val="multilevel"/>
    <w:tmpl w:val="38A6888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6B444E21"/>
    <w:multiLevelType w:val="hybridMultilevel"/>
    <w:tmpl w:val="D4BA8976"/>
    <w:lvl w:ilvl="0" w:tplc="EE249C34">
      <w:start w:val="1"/>
      <w:numFmt w:val="decimal"/>
      <w:lvlText w:val="%1."/>
      <w:lvlJc w:val="left"/>
      <w:pPr>
        <w:ind w:left="1429" w:hanging="360"/>
      </w:pPr>
      <w:rPr>
        <w:rFonts w:asciiTheme="minorHAnsi" w:hAnsiTheme="minorHAnsi" w:cstheme="minorHAnsi" w:hint="default"/>
        <w:sz w:val="22"/>
        <w:szCs w:val="22"/>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1" w15:restartNumberingAfterBreak="0">
    <w:nsid w:val="6CCF202B"/>
    <w:multiLevelType w:val="hybridMultilevel"/>
    <w:tmpl w:val="DB8C46DA"/>
    <w:lvl w:ilvl="0" w:tplc="EC82C286">
      <w:start w:val="1"/>
      <w:numFmt w:val="bullet"/>
      <w:lvlText w:val="­"/>
      <w:lvlJc w:val="left"/>
      <w:pPr>
        <w:ind w:left="1125" w:hanging="360"/>
      </w:pPr>
      <w:rPr>
        <w:rFonts w:ascii="Calibri" w:hAnsi="Calibri"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62" w15:restartNumberingAfterBreak="0">
    <w:nsid w:val="710760E1"/>
    <w:multiLevelType w:val="hybridMultilevel"/>
    <w:tmpl w:val="330CAE5A"/>
    <w:lvl w:ilvl="0" w:tplc="93B4D58E">
      <w:start w:val="1"/>
      <w:numFmt w:val="decimal"/>
      <w:lvlText w:val="(%1)"/>
      <w:lvlJc w:val="left"/>
      <w:pPr>
        <w:ind w:left="786" w:hanging="360"/>
      </w:pPr>
      <w:rPr>
        <w:rFonts w:hint="default"/>
        <w:b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3" w15:restartNumberingAfterBreak="0">
    <w:nsid w:val="748C7D07"/>
    <w:multiLevelType w:val="hybridMultilevel"/>
    <w:tmpl w:val="A6185AFA"/>
    <w:lvl w:ilvl="0" w:tplc="32EE4A16">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76CF407D"/>
    <w:multiLevelType w:val="hybridMultilevel"/>
    <w:tmpl w:val="EC808380"/>
    <w:lvl w:ilvl="0" w:tplc="0C0A000F">
      <w:start w:val="1"/>
      <w:numFmt w:val="decimal"/>
      <w:lvlText w:val="%1."/>
      <w:lvlJc w:val="left"/>
      <w:pPr>
        <w:ind w:left="1440" w:hanging="360"/>
      </w:pPr>
    </w:lvl>
    <w:lvl w:ilvl="1" w:tplc="0C0A0017">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 w15:restartNumberingAfterBreak="0">
    <w:nsid w:val="78E542D9"/>
    <w:multiLevelType w:val="hybridMultilevel"/>
    <w:tmpl w:val="2FA053C6"/>
    <w:lvl w:ilvl="0" w:tplc="0C0A0017">
      <w:start w:val="1"/>
      <w:numFmt w:val="lowerLetter"/>
      <w:lvlText w:val="%1)"/>
      <w:lvlJc w:val="left"/>
      <w:pPr>
        <w:ind w:left="1429" w:hanging="360"/>
      </w:pPr>
    </w:lvl>
    <w:lvl w:ilvl="1" w:tplc="0C0A0017">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6" w15:restartNumberingAfterBreak="0">
    <w:nsid w:val="7CC2791F"/>
    <w:multiLevelType w:val="hybridMultilevel"/>
    <w:tmpl w:val="C40A4B5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7" w15:restartNumberingAfterBreak="0">
    <w:nsid w:val="7D376958"/>
    <w:multiLevelType w:val="hybridMultilevel"/>
    <w:tmpl w:val="A79474E8"/>
    <w:lvl w:ilvl="0" w:tplc="DF3452DC">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DF3452DC">
      <w:numFmt w:val="bullet"/>
      <w:lvlText w:val="-"/>
      <w:lvlJc w:val="left"/>
      <w:pPr>
        <w:ind w:left="2160" w:hanging="360"/>
      </w:pPr>
      <w:rPr>
        <w:rFonts w:ascii="Times New Roman" w:eastAsia="Times New Roman" w:hAnsi="Times New Roman" w:cs="Times New Roman" w:hint="default"/>
        <w:b/>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F233BC7"/>
    <w:multiLevelType w:val="hybridMultilevel"/>
    <w:tmpl w:val="A94C555A"/>
    <w:lvl w:ilvl="0" w:tplc="0C0A0001">
      <w:start w:val="1"/>
      <w:numFmt w:val="bullet"/>
      <w:lvlText w:val=""/>
      <w:lvlJc w:val="left"/>
      <w:pPr>
        <w:ind w:left="1146" w:hanging="360"/>
      </w:pPr>
      <w:rPr>
        <w:rFonts w:ascii="Symbol" w:hAnsi="Symbol"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56"/>
  </w:num>
  <w:num w:numId="3">
    <w:abstractNumId w:val="55"/>
  </w:num>
  <w:num w:numId="4">
    <w:abstractNumId w:val="28"/>
  </w:num>
  <w:num w:numId="5">
    <w:abstractNumId w:val="39"/>
  </w:num>
  <w:num w:numId="6">
    <w:abstractNumId w:val="23"/>
  </w:num>
  <w:num w:numId="7">
    <w:abstractNumId w:val="7"/>
  </w:num>
  <w:num w:numId="8">
    <w:abstractNumId w:val="50"/>
  </w:num>
  <w:num w:numId="9">
    <w:abstractNumId w:val="37"/>
  </w:num>
  <w:num w:numId="10">
    <w:abstractNumId w:val="45"/>
  </w:num>
  <w:num w:numId="11">
    <w:abstractNumId w:val="46"/>
  </w:num>
  <w:num w:numId="12">
    <w:abstractNumId w:val="25"/>
  </w:num>
  <w:num w:numId="13">
    <w:abstractNumId w:val="64"/>
  </w:num>
  <w:num w:numId="14">
    <w:abstractNumId w:val="17"/>
  </w:num>
  <w:num w:numId="15">
    <w:abstractNumId w:val="24"/>
  </w:num>
  <w:num w:numId="16">
    <w:abstractNumId w:val="60"/>
  </w:num>
  <w:num w:numId="17">
    <w:abstractNumId w:val="58"/>
  </w:num>
  <w:num w:numId="18">
    <w:abstractNumId w:val="31"/>
  </w:num>
  <w:num w:numId="19">
    <w:abstractNumId w:val="1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54"/>
  </w:num>
  <w:num w:numId="24">
    <w:abstractNumId w:val="36"/>
  </w:num>
  <w:num w:numId="25">
    <w:abstractNumId w:val="47"/>
  </w:num>
  <w:num w:numId="26">
    <w:abstractNumId w:val="4"/>
  </w:num>
  <w:num w:numId="27">
    <w:abstractNumId w:val="30"/>
  </w:num>
  <w:num w:numId="28">
    <w:abstractNumId w:val="62"/>
  </w:num>
  <w:num w:numId="29">
    <w:abstractNumId w:val="6"/>
  </w:num>
  <w:num w:numId="30">
    <w:abstractNumId w:val="16"/>
  </w:num>
  <w:num w:numId="31">
    <w:abstractNumId w:val="44"/>
  </w:num>
  <w:num w:numId="32">
    <w:abstractNumId w:val="68"/>
  </w:num>
  <w:num w:numId="33">
    <w:abstractNumId w:val="29"/>
  </w:num>
  <w:num w:numId="34">
    <w:abstractNumId w:val="48"/>
  </w:num>
  <w:num w:numId="35">
    <w:abstractNumId w:val="15"/>
  </w:num>
  <w:num w:numId="36">
    <w:abstractNumId w:val="11"/>
  </w:num>
  <w:num w:numId="37">
    <w:abstractNumId w:val="18"/>
  </w:num>
  <w:num w:numId="38">
    <w:abstractNumId w:val="41"/>
  </w:num>
  <w:num w:numId="39">
    <w:abstractNumId w:val="26"/>
  </w:num>
  <w:num w:numId="40">
    <w:abstractNumId w:val="10"/>
  </w:num>
  <w:num w:numId="41">
    <w:abstractNumId w:val="22"/>
  </w:num>
  <w:num w:numId="42">
    <w:abstractNumId w:val="32"/>
  </w:num>
  <w:num w:numId="43">
    <w:abstractNumId w:val="35"/>
  </w:num>
  <w:num w:numId="44">
    <w:abstractNumId w:val="8"/>
  </w:num>
  <w:num w:numId="45">
    <w:abstractNumId w:val="40"/>
  </w:num>
  <w:num w:numId="46">
    <w:abstractNumId w:val="3"/>
  </w:num>
  <w:num w:numId="47">
    <w:abstractNumId w:val="59"/>
  </w:num>
  <w:num w:numId="48">
    <w:abstractNumId w:val="5"/>
  </w:num>
  <w:num w:numId="49">
    <w:abstractNumId w:val="66"/>
  </w:num>
  <w:num w:numId="50">
    <w:abstractNumId w:val="53"/>
  </w:num>
  <w:num w:numId="51">
    <w:abstractNumId w:val="65"/>
  </w:num>
  <w:num w:numId="52">
    <w:abstractNumId w:val="12"/>
  </w:num>
  <w:num w:numId="53">
    <w:abstractNumId w:val="67"/>
  </w:num>
  <w:num w:numId="54">
    <w:abstractNumId w:val="9"/>
  </w:num>
  <w:num w:numId="55">
    <w:abstractNumId w:val="49"/>
  </w:num>
  <w:num w:numId="56">
    <w:abstractNumId w:val="57"/>
  </w:num>
  <w:num w:numId="57">
    <w:abstractNumId w:val="19"/>
  </w:num>
  <w:num w:numId="58">
    <w:abstractNumId w:val="52"/>
  </w:num>
  <w:num w:numId="59">
    <w:abstractNumId w:val="38"/>
  </w:num>
  <w:num w:numId="60">
    <w:abstractNumId w:val="34"/>
  </w:num>
  <w:num w:numId="61">
    <w:abstractNumId w:val="43"/>
  </w:num>
  <w:num w:numId="62">
    <w:abstractNumId w:val="63"/>
  </w:num>
  <w:num w:numId="63">
    <w:abstractNumId w:val="20"/>
  </w:num>
  <w:num w:numId="64">
    <w:abstractNumId w:val="33"/>
  </w:num>
  <w:num w:numId="65">
    <w:abstractNumId w:val="42"/>
  </w:num>
  <w:num w:numId="66">
    <w:abstractNumId w:val="6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131078" w:nlCheck="1" w:checkStyle="0"/>
  <w:activeWritingStyle w:appName="MSWord" w:lang="es-E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88"/>
    <w:rsid w:val="0000120E"/>
    <w:rsid w:val="000022BD"/>
    <w:rsid w:val="0000376D"/>
    <w:rsid w:val="000039E0"/>
    <w:rsid w:val="000050A9"/>
    <w:rsid w:val="00005E8A"/>
    <w:rsid w:val="00005F99"/>
    <w:rsid w:val="00007092"/>
    <w:rsid w:val="00007E4D"/>
    <w:rsid w:val="00011E7F"/>
    <w:rsid w:val="0001233B"/>
    <w:rsid w:val="0001366A"/>
    <w:rsid w:val="00013EAA"/>
    <w:rsid w:val="00014693"/>
    <w:rsid w:val="00014729"/>
    <w:rsid w:val="000159EE"/>
    <w:rsid w:val="00016C1D"/>
    <w:rsid w:val="00016CAF"/>
    <w:rsid w:val="000203D2"/>
    <w:rsid w:val="00020FC0"/>
    <w:rsid w:val="000238AE"/>
    <w:rsid w:val="00024F4E"/>
    <w:rsid w:val="0002540E"/>
    <w:rsid w:val="0002659A"/>
    <w:rsid w:val="00026D49"/>
    <w:rsid w:val="000279F2"/>
    <w:rsid w:val="00032DB9"/>
    <w:rsid w:val="00033406"/>
    <w:rsid w:val="00033E91"/>
    <w:rsid w:val="00035C78"/>
    <w:rsid w:val="00035C97"/>
    <w:rsid w:val="000364F6"/>
    <w:rsid w:val="000374BF"/>
    <w:rsid w:val="00042028"/>
    <w:rsid w:val="00045243"/>
    <w:rsid w:val="00045541"/>
    <w:rsid w:val="00045A32"/>
    <w:rsid w:val="00045B8B"/>
    <w:rsid w:val="00047145"/>
    <w:rsid w:val="00047BC8"/>
    <w:rsid w:val="00050EA9"/>
    <w:rsid w:val="00051091"/>
    <w:rsid w:val="00051A95"/>
    <w:rsid w:val="00051ECD"/>
    <w:rsid w:val="00053F4C"/>
    <w:rsid w:val="00054249"/>
    <w:rsid w:val="0005483F"/>
    <w:rsid w:val="00055F2E"/>
    <w:rsid w:val="00057F9E"/>
    <w:rsid w:val="00061737"/>
    <w:rsid w:val="00061A82"/>
    <w:rsid w:val="000638EE"/>
    <w:rsid w:val="00066125"/>
    <w:rsid w:val="000668F5"/>
    <w:rsid w:val="00067F44"/>
    <w:rsid w:val="00070859"/>
    <w:rsid w:val="00070DD6"/>
    <w:rsid w:val="000711DD"/>
    <w:rsid w:val="000722E2"/>
    <w:rsid w:val="00072483"/>
    <w:rsid w:val="00072710"/>
    <w:rsid w:val="00072AFB"/>
    <w:rsid w:val="00073DCD"/>
    <w:rsid w:val="00073E74"/>
    <w:rsid w:val="000747CC"/>
    <w:rsid w:val="0007520A"/>
    <w:rsid w:val="00075511"/>
    <w:rsid w:val="00075C39"/>
    <w:rsid w:val="00076AF2"/>
    <w:rsid w:val="0007756D"/>
    <w:rsid w:val="000779D3"/>
    <w:rsid w:val="000808AF"/>
    <w:rsid w:val="0008179D"/>
    <w:rsid w:val="00082A4F"/>
    <w:rsid w:val="000856C2"/>
    <w:rsid w:val="00085985"/>
    <w:rsid w:val="000867B9"/>
    <w:rsid w:val="00087643"/>
    <w:rsid w:val="0009009A"/>
    <w:rsid w:val="00090241"/>
    <w:rsid w:val="00090444"/>
    <w:rsid w:val="0009429B"/>
    <w:rsid w:val="00095062"/>
    <w:rsid w:val="000966B4"/>
    <w:rsid w:val="00096B39"/>
    <w:rsid w:val="00096E45"/>
    <w:rsid w:val="00097411"/>
    <w:rsid w:val="00097F66"/>
    <w:rsid w:val="000A1429"/>
    <w:rsid w:val="000A1777"/>
    <w:rsid w:val="000A2EF8"/>
    <w:rsid w:val="000A444D"/>
    <w:rsid w:val="000A4B36"/>
    <w:rsid w:val="000A71F9"/>
    <w:rsid w:val="000A7304"/>
    <w:rsid w:val="000A749B"/>
    <w:rsid w:val="000B0844"/>
    <w:rsid w:val="000B1AE1"/>
    <w:rsid w:val="000B3B26"/>
    <w:rsid w:val="000B3F86"/>
    <w:rsid w:val="000B5525"/>
    <w:rsid w:val="000B6579"/>
    <w:rsid w:val="000C1330"/>
    <w:rsid w:val="000C1BB7"/>
    <w:rsid w:val="000C3244"/>
    <w:rsid w:val="000C37C8"/>
    <w:rsid w:val="000C3FFA"/>
    <w:rsid w:val="000C4EFD"/>
    <w:rsid w:val="000C5735"/>
    <w:rsid w:val="000C5F3D"/>
    <w:rsid w:val="000D02D3"/>
    <w:rsid w:val="000D0A92"/>
    <w:rsid w:val="000D1F72"/>
    <w:rsid w:val="000D3688"/>
    <w:rsid w:val="000D78CC"/>
    <w:rsid w:val="000D7A5A"/>
    <w:rsid w:val="000D7D0E"/>
    <w:rsid w:val="000E0B24"/>
    <w:rsid w:val="000E4F97"/>
    <w:rsid w:val="000E6328"/>
    <w:rsid w:val="000E6418"/>
    <w:rsid w:val="000E6BEC"/>
    <w:rsid w:val="000F23E7"/>
    <w:rsid w:val="000F2D1C"/>
    <w:rsid w:val="000F4F6E"/>
    <w:rsid w:val="000F56BD"/>
    <w:rsid w:val="000F6061"/>
    <w:rsid w:val="000F63EC"/>
    <w:rsid w:val="000F68C8"/>
    <w:rsid w:val="001000C4"/>
    <w:rsid w:val="00100C63"/>
    <w:rsid w:val="0010127F"/>
    <w:rsid w:val="00102485"/>
    <w:rsid w:val="00102B51"/>
    <w:rsid w:val="00103D3A"/>
    <w:rsid w:val="00103F25"/>
    <w:rsid w:val="001045A5"/>
    <w:rsid w:val="00104883"/>
    <w:rsid w:val="00105122"/>
    <w:rsid w:val="0010704F"/>
    <w:rsid w:val="00110326"/>
    <w:rsid w:val="00110510"/>
    <w:rsid w:val="0011062D"/>
    <w:rsid w:val="00110C3E"/>
    <w:rsid w:val="00110E79"/>
    <w:rsid w:val="0011368B"/>
    <w:rsid w:val="00114243"/>
    <w:rsid w:val="00116168"/>
    <w:rsid w:val="00116E10"/>
    <w:rsid w:val="0011728F"/>
    <w:rsid w:val="00117912"/>
    <w:rsid w:val="0012005F"/>
    <w:rsid w:val="00121E04"/>
    <w:rsid w:val="001225FD"/>
    <w:rsid w:val="00122B77"/>
    <w:rsid w:val="001240B1"/>
    <w:rsid w:val="001241DE"/>
    <w:rsid w:val="001257A7"/>
    <w:rsid w:val="00125AC1"/>
    <w:rsid w:val="00125BC2"/>
    <w:rsid w:val="00125DE1"/>
    <w:rsid w:val="00125F70"/>
    <w:rsid w:val="001264AA"/>
    <w:rsid w:val="001274A0"/>
    <w:rsid w:val="00130101"/>
    <w:rsid w:val="00130BD1"/>
    <w:rsid w:val="0013283F"/>
    <w:rsid w:val="00134D99"/>
    <w:rsid w:val="001351D8"/>
    <w:rsid w:val="00135E1F"/>
    <w:rsid w:val="00137B9D"/>
    <w:rsid w:val="00140D09"/>
    <w:rsid w:val="00141D6A"/>
    <w:rsid w:val="0014258A"/>
    <w:rsid w:val="00143294"/>
    <w:rsid w:val="0014355E"/>
    <w:rsid w:val="00143958"/>
    <w:rsid w:val="001459A0"/>
    <w:rsid w:val="001459A2"/>
    <w:rsid w:val="0014638C"/>
    <w:rsid w:val="00147013"/>
    <w:rsid w:val="0014768B"/>
    <w:rsid w:val="00147849"/>
    <w:rsid w:val="00150372"/>
    <w:rsid w:val="00150AAC"/>
    <w:rsid w:val="001518A8"/>
    <w:rsid w:val="0015280D"/>
    <w:rsid w:val="0015314E"/>
    <w:rsid w:val="0015357B"/>
    <w:rsid w:val="0015371C"/>
    <w:rsid w:val="001556E1"/>
    <w:rsid w:val="00156723"/>
    <w:rsid w:val="0015735E"/>
    <w:rsid w:val="00160BB4"/>
    <w:rsid w:val="001623D3"/>
    <w:rsid w:val="00162479"/>
    <w:rsid w:val="001638BB"/>
    <w:rsid w:val="00163ACF"/>
    <w:rsid w:val="00163CA9"/>
    <w:rsid w:val="001665F8"/>
    <w:rsid w:val="00167025"/>
    <w:rsid w:val="001700F7"/>
    <w:rsid w:val="00176CDF"/>
    <w:rsid w:val="00177F4A"/>
    <w:rsid w:val="0018013B"/>
    <w:rsid w:val="0018037B"/>
    <w:rsid w:val="00183A99"/>
    <w:rsid w:val="00184A35"/>
    <w:rsid w:val="00186C72"/>
    <w:rsid w:val="00186F41"/>
    <w:rsid w:val="0018734A"/>
    <w:rsid w:val="00187DC0"/>
    <w:rsid w:val="001938BD"/>
    <w:rsid w:val="00193A1B"/>
    <w:rsid w:val="00195BB9"/>
    <w:rsid w:val="00196AC9"/>
    <w:rsid w:val="001A63BB"/>
    <w:rsid w:val="001A6D53"/>
    <w:rsid w:val="001A7313"/>
    <w:rsid w:val="001A7C2E"/>
    <w:rsid w:val="001B0762"/>
    <w:rsid w:val="001B0EAA"/>
    <w:rsid w:val="001B56FE"/>
    <w:rsid w:val="001B66A7"/>
    <w:rsid w:val="001B69E8"/>
    <w:rsid w:val="001C0046"/>
    <w:rsid w:val="001C017C"/>
    <w:rsid w:val="001C02F1"/>
    <w:rsid w:val="001C0904"/>
    <w:rsid w:val="001C247F"/>
    <w:rsid w:val="001C25A0"/>
    <w:rsid w:val="001C3268"/>
    <w:rsid w:val="001C3C50"/>
    <w:rsid w:val="001C3EC6"/>
    <w:rsid w:val="001C4990"/>
    <w:rsid w:val="001C77F1"/>
    <w:rsid w:val="001C7808"/>
    <w:rsid w:val="001D075E"/>
    <w:rsid w:val="001D0C7C"/>
    <w:rsid w:val="001D19E2"/>
    <w:rsid w:val="001D1DDB"/>
    <w:rsid w:val="001D1E12"/>
    <w:rsid w:val="001D28DB"/>
    <w:rsid w:val="001D2EB0"/>
    <w:rsid w:val="001D3CBD"/>
    <w:rsid w:val="001D3E22"/>
    <w:rsid w:val="001D3EAA"/>
    <w:rsid w:val="001D58E3"/>
    <w:rsid w:val="001D6FDE"/>
    <w:rsid w:val="001E0803"/>
    <w:rsid w:val="001E0824"/>
    <w:rsid w:val="001E0AD3"/>
    <w:rsid w:val="001E11CB"/>
    <w:rsid w:val="001E13FA"/>
    <w:rsid w:val="001E1F2A"/>
    <w:rsid w:val="001E5A5E"/>
    <w:rsid w:val="001E6ED9"/>
    <w:rsid w:val="001E7390"/>
    <w:rsid w:val="001E76D2"/>
    <w:rsid w:val="001F1318"/>
    <w:rsid w:val="001F16ED"/>
    <w:rsid w:val="001F2A53"/>
    <w:rsid w:val="001F4270"/>
    <w:rsid w:val="001F493B"/>
    <w:rsid w:val="0020158B"/>
    <w:rsid w:val="002029BC"/>
    <w:rsid w:val="002051CD"/>
    <w:rsid w:val="00205A3F"/>
    <w:rsid w:val="00206AC6"/>
    <w:rsid w:val="00206DA5"/>
    <w:rsid w:val="00210487"/>
    <w:rsid w:val="002137EF"/>
    <w:rsid w:val="00213E61"/>
    <w:rsid w:val="00213E8B"/>
    <w:rsid w:val="0021512F"/>
    <w:rsid w:val="0021529D"/>
    <w:rsid w:val="00215A6C"/>
    <w:rsid w:val="00217E60"/>
    <w:rsid w:val="00220801"/>
    <w:rsid w:val="002208C4"/>
    <w:rsid w:val="00222118"/>
    <w:rsid w:val="002222EA"/>
    <w:rsid w:val="0022392A"/>
    <w:rsid w:val="00223F4A"/>
    <w:rsid w:val="0022409F"/>
    <w:rsid w:val="00224A07"/>
    <w:rsid w:val="0022511F"/>
    <w:rsid w:val="00226854"/>
    <w:rsid w:val="00226D14"/>
    <w:rsid w:val="002274DF"/>
    <w:rsid w:val="00230006"/>
    <w:rsid w:val="00231C33"/>
    <w:rsid w:val="00233284"/>
    <w:rsid w:val="002355BF"/>
    <w:rsid w:val="002361D0"/>
    <w:rsid w:val="00237980"/>
    <w:rsid w:val="00240D0A"/>
    <w:rsid w:val="00241975"/>
    <w:rsid w:val="00244EB7"/>
    <w:rsid w:val="00245776"/>
    <w:rsid w:val="00246CF8"/>
    <w:rsid w:val="00250D8D"/>
    <w:rsid w:val="00252512"/>
    <w:rsid w:val="002537FC"/>
    <w:rsid w:val="00253C00"/>
    <w:rsid w:val="00260A7C"/>
    <w:rsid w:val="00261751"/>
    <w:rsid w:val="00261BE5"/>
    <w:rsid w:val="0026331E"/>
    <w:rsid w:val="00264027"/>
    <w:rsid w:val="00266027"/>
    <w:rsid w:val="0026789A"/>
    <w:rsid w:val="002709A6"/>
    <w:rsid w:val="00270B93"/>
    <w:rsid w:val="00272065"/>
    <w:rsid w:val="002722CC"/>
    <w:rsid w:val="00273C7C"/>
    <w:rsid w:val="0027424B"/>
    <w:rsid w:val="0027476C"/>
    <w:rsid w:val="0027536A"/>
    <w:rsid w:val="00276796"/>
    <w:rsid w:val="002776FD"/>
    <w:rsid w:val="00280623"/>
    <w:rsid w:val="00280BD1"/>
    <w:rsid w:val="00281C7C"/>
    <w:rsid w:val="00282409"/>
    <w:rsid w:val="00283A11"/>
    <w:rsid w:val="0028638C"/>
    <w:rsid w:val="0029048C"/>
    <w:rsid w:val="002916D7"/>
    <w:rsid w:val="002926D9"/>
    <w:rsid w:val="002928E2"/>
    <w:rsid w:val="002935BC"/>
    <w:rsid w:val="00293ACA"/>
    <w:rsid w:val="00293B43"/>
    <w:rsid w:val="002A03CB"/>
    <w:rsid w:val="002A0892"/>
    <w:rsid w:val="002A18F5"/>
    <w:rsid w:val="002A3055"/>
    <w:rsid w:val="002A31A3"/>
    <w:rsid w:val="002A3774"/>
    <w:rsid w:val="002A5077"/>
    <w:rsid w:val="002A6D24"/>
    <w:rsid w:val="002A6EFA"/>
    <w:rsid w:val="002A7574"/>
    <w:rsid w:val="002B0638"/>
    <w:rsid w:val="002B1FFF"/>
    <w:rsid w:val="002B2307"/>
    <w:rsid w:val="002B29B7"/>
    <w:rsid w:val="002B4204"/>
    <w:rsid w:val="002B424D"/>
    <w:rsid w:val="002B4F74"/>
    <w:rsid w:val="002B56EA"/>
    <w:rsid w:val="002B5B31"/>
    <w:rsid w:val="002B5E2B"/>
    <w:rsid w:val="002C2405"/>
    <w:rsid w:val="002C2A82"/>
    <w:rsid w:val="002C4CD0"/>
    <w:rsid w:val="002C5B08"/>
    <w:rsid w:val="002C63E7"/>
    <w:rsid w:val="002C67C0"/>
    <w:rsid w:val="002C705C"/>
    <w:rsid w:val="002D1169"/>
    <w:rsid w:val="002D1C07"/>
    <w:rsid w:val="002D3FE3"/>
    <w:rsid w:val="002D534E"/>
    <w:rsid w:val="002D5F27"/>
    <w:rsid w:val="002D65E8"/>
    <w:rsid w:val="002D6ED4"/>
    <w:rsid w:val="002D72A9"/>
    <w:rsid w:val="002D76FE"/>
    <w:rsid w:val="002E1154"/>
    <w:rsid w:val="002E137F"/>
    <w:rsid w:val="002E1F85"/>
    <w:rsid w:val="002E263A"/>
    <w:rsid w:val="002E2B6E"/>
    <w:rsid w:val="002E2BC5"/>
    <w:rsid w:val="002E3265"/>
    <w:rsid w:val="002E37B4"/>
    <w:rsid w:val="002E4C43"/>
    <w:rsid w:val="002E4EDA"/>
    <w:rsid w:val="002E541C"/>
    <w:rsid w:val="002E575A"/>
    <w:rsid w:val="002F03CA"/>
    <w:rsid w:val="002F119D"/>
    <w:rsid w:val="002F1260"/>
    <w:rsid w:val="002F134D"/>
    <w:rsid w:val="002F1A6B"/>
    <w:rsid w:val="002F41AA"/>
    <w:rsid w:val="002F4508"/>
    <w:rsid w:val="002F617B"/>
    <w:rsid w:val="002F61F2"/>
    <w:rsid w:val="002F686D"/>
    <w:rsid w:val="002F7B19"/>
    <w:rsid w:val="002F7F89"/>
    <w:rsid w:val="00300379"/>
    <w:rsid w:val="0030126B"/>
    <w:rsid w:val="00302252"/>
    <w:rsid w:val="00302964"/>
    <w:rsid w:val="0030411C"/>
    <w:rsid w:val="00305BF7"/>
    <w:rsid w:val="0030607A"/>
    <w:rsid w:val="0030728A"/>
    <w:rsid w:val="003108CA"/>
    <w:rsid w:val="00310C49"/>
    <w:rsid w:val="00311FE6"/>
    <w:rsid w:val="00312884"/>
    <w:rsid w:val="00312D01"/>
    <w:rsid w:val="0031400F"/>
    <w:rsid w:val="00314023"/>
    <w:rsid w:val="00314A00"/>
    <w:rsid w:val="003163EB"/>
    <w:rsid w:val="003170A8"/>
    <w:rsid w:val="00320039"/>
    <w:rsid w:val="003219F7"/>
    <w:rsid w:val="00324D7F"/>
    <w:rsid w:val="00326C9C"/>
    <w:rsid w:val="00327726"/>
    <w:rsid w:val="003305D0"/>
    <w:rsid w:val="00331F1C"/>
    <w:rsid w:val="00333907"/>
    <w:rsid w:val="00334082"/>
    <w:rsid w:val="00334CE9"/>
    <w:rsid w:val="0033533D"/>
    <w:rsid w:val="003353B1"/>
    <w:rsid w:val="00336EC4"/>
    <w:rsid w:val="00337F55"/>
    <w:rsid w:val="0034061A"/>
    <w:rsid w:val="00340D74"/>
    <w:rsid w:val="00341035"/>
    <w:rsid w:val="003435C0"/>
    <w:rsid w:val="00347214"/>
    <w:rsid w:val="00350E54"/>
    <w:rsid w:val="00351000"/>
    <w:rsid w:val="00351A2C"/>
    <w:rsid w:val="00351F9F"/>
    <w:rsid w:val="00357327"/>
    <w:rsid w:val="00362125"/>
    <w:rsid w:val="003621A4"/>
    <w:rsid w:val="003634F5"/>
    <w:rsid w:val="00363DA4"/>
    <w:rsid w:val="00364EAB"/>
    <w:rsid w:val="0036622F"/>
    <w:rsid w:val="003675EE"/>
    <w:rsid w:val="00367890"/>
    <w:rsid w:val="00367F70"/>
    <w:rsid w:val="0037145B"/>
    <w:rsid w:val="00371A91"/>
    <w:rsid w:val="0037551E"/>
    <w:rsid w:val="00375D5F"/>
    <w:rsid w:val="003832B8"/>
    <w:rsid w:val="00383377"/>
    <w:rsid w:val="00385689"/>
    <w:rsid w:val="00387649"/>
    <w:rsid w:val="003914CF"/>
    <w:rsid w:val="00391776"/>
    <w:rsid w:val="00391FCD"/>
    <w:rsid w:val="003923AD"/>
    <w:rsid w:val="0039282C"/>
    <w:rsid w:val="00393D4F"/>
    <w:rsid w:val="0039560F"/>
    <w:rsid w:val="00396752"/>
    <w:rsid w:val="00397E7C"/>
    <w:rsid w:val="003A178D"/>
    <w:rsid w:val="003A2F23"/>
    <w:rsid w:val="003A517B"/>
    <w:rsid w:val="003A5506"/>
    <w:rsid w:val="003A555B"/>
    <w:rsid w:val="003A5D80"/>
    <w:rsid w:val="003A680F"/>
    <w:rsid w:val="003A7DAE"/>
    <w:rsid w:val="003B08D8"/>
    <w:rsid w:val="003B1B36"/>
    <w:rsid w:val="003B40B0"/>
    <w:rsid w:val="003B63C4"/>
    <w:rsid w:val="003C2000"/>
    <w:rsid w:val="003C419A"/>
    <w:rsid w:val="003C4A37"/>
    <w:rsid w:val="003C4A56"/>
    <w:rsid w:val="003C5850"/>
    <w:rsid w:val="003C657D"/>
    <w:rsid w:val="003C7FC3"/>
    <w:rsid w:val="003D0C38"/>
    <w:rsid w:val="003D0C45"/>
    <w:rsid w:val="003D1C00"/>
    <w:rsid w:val="003D27BD"/>
    <w:rsid w:val="003D3411"/>
    <w:rsid w:val="003D4031"/>
    <w:rsid w:val="003D4227"/>
    <w:rsid w:val="003D4542"/>
    <w:rsid w:val="003D45B4"/>
    <w:rsid w:val="003D65CB"/>
    <w:rsid w:val="003E26FB"/>
    <w:rsid w:val="003E3895"/>
    <w:rsid w:val="003E3D24"/>
    <w:rsid w:val="003E3F0A"/>
    <w:rsid w:val="003E42E3"/>
    <w:rsid w:val="003E43A4"/>
    <w:rsid w:val="003E47B6"/>
    <w:rsid w:val="003E543D"/>
    <w:rsid w:val="003E69D0"/>
    <w:rsid w:val="003F1DEA"/>
    <w:rsid w:val="003F37B2"/>
    <w:rsid w:val="003F3E06"/>
    <w:rsid w:val="003F4A2D"/>
    <w:rsid w:val="003F664F"/>
    <w:rsid w:val="003F6B5F"/>
    <w:rsid w:val="003F754D"/>
    <w:rsid w:val="0040050A"/>
    <w:rsid w:val="00402725"/>
    <w:rsid w:val="00402A7D"/>
    <w:rsid w:val="00403EA7"/>
    <w:rsid w:val="0040425C"/>
    <w:rsid w:val="00406780"/>
    <w:rsid w:val="00407AFD"/>
    <w:rsid w:val="00410AE0"/>
    <w:rsid w:val="00411279"/>
    <w:rsid w:val="00411A52"/>
    <w:rsid w:val="0041222C"/>
    <w:rsid w:val="0041317C"/>
    <w:rsid w:val="0041378D"/>
    <w:rsid w:val="0041542D"/>
    <w:rsid w:val="00415D97"/>
    <w:rsid w:val="004232EE"/>
    <w:rsid w:val="00423925"/>
    <w:rsid w:val="00423AF0"/>
    <w:rsid w:val="00424978"/>
    <w:rsid w:val="00425FF4"/>
    <w:rsid w:val="0042600A"/>
    <w:rsid w:val="0042795C"/>
    <w:rsid w:val="00430953"/>
    <w:rsid w:val="00432BCF"/>
    <w:rsid w:val="00432E81"/>
    <w:rsid w:val="004342B3"/>
    <w:rsid w:val="00434303"/>
    <w:rsid w:val="004362A7"/>
    <w:rsid w:val="0043764D"/>
    <w:rsid w:val="00445E8E"/>
    <w:rsid w:val="00451433"/>
    <w:rsid w:val="00451694"/>
    <w:rsid w:val="0045229B"/>
    <w:rsid w:val="004525F3"/>
    <w:rsid w:val="004529A7"/>
    <w:rsid w:val="00452A81"/>
    <w:rsid w:val="004533B7"/>
    <w:rsid w:val="004536A3"/>
    <w:rsid w:val="00454B89"/>
    <w:rsid w:val="00454E89"/>
    <w:rsid w:val="00457941"/>
    <w:rsid w:val="004602A9"/>
    <w:rsid w:val="004617F9"/>
    <w:rsid w:val="004643CD"/>
    <w:rsid w:val="0046676A"/>
    <w:rsid w:val="00467BB6"/>
    <w:rsid w:val="00471518"/>
    <w:rsid w:val="004717F1"/>
    <w:rsid w:val="00472527"/>
    <w:rsid w:val="00473179"/>
    <w:rsid w:val="0047461D"/>
    <w:rsid w:val="00475BA7"/>
    <w:rsid w:val="0047640A"/>
    <w:rsid w:val="004770D8"/>
    <w:rsid w:val="00481B1A"/>
    <w:rsid w:val="00483BAE"/>
    <w:rsid w:val="00484470"/>
    <w:rsid w:val="00487414"/>
    <w:rsid w:val="0048754D"/>
    <w:rsid w:val="00491E56"/>
    <w:rsid w:val="00493C1B"/>
    <w:rsid w:val="0049526D"/>
    <w:rsid w:val="00495AB8"/>
    <w:rsid w:val="00496844"/>
    <w:rsid w:val="00496AC9"/>
    <w:rsid w:val="004970E5"/>
    <w:rsid w:val="004971B2"/>
    <w:rsid w:val="004A12F6"/>
    <w:rsid w:val="004A1E6D"/>
    <w:rsid w:val="004A278B"/>
    <w:rsid w:val="004A440C"/>
    <w:rsid w:val="004A50F8"/>
    <w:rsid w:val="004A516C"/>
    <w:rsid w:val="004B4BB3"/>
    <w:rsid w:val="004B59A1"/>
    <w:rsid w:val="004B6EFC"/>
    <w:rsid w:val="004B7D97"/>
    <w:rsid w:val="004C021C"/>
    <w:rsid w:val="004C151E"/>
    <w:rsid w:val="004C1E33"/>
    <w:rsid w:val="004C4D20"/>
    <w:rsid w:val="004C794E"/>
    <w:rsid w:val="004D0A02"/>
    <w:rsid w:val="004D1EBE"/>
    <w:rsid w:val="004D27E1"/>
    <w:rsid w:val="004D5887"/>
    <w:rsid w:val="004E08F8"/>
    <w:rsid w:val="004E09B2"/>
    <w:rsid w:val="004E292A"/>
    <w:rsid w:val="004E3DE9"/>
    <w:rsid w:val="004E3F42"/>
    <w:rsid w:val="004E4328"/>
    <w:rsid w:val="004E5DE8"/>
    <w:rsid w:val="004F0886"/>
    <w:rsid w:val="004F4CB1"/>
    <w:rsid w:val="004F5AE7"/>
    <w:rsid w:val="004F6522"/>
    <w:rsid w:val="004F6D5B"/>
    <w:rsid w:val="00500B3A"/>
    <w:rsid w:val="005027DC"/>
    <w:rsid w:val="00503D47"/>
    <w:rsid w:val="00504657"/>
    <w:rsid w:val="00505322"/>
    <w:rsid w:val="0050624D"/>
    <w:rsid w:val="00507585"/>
    <w:rsid w:val="00507B56"/>
    <w:rsid w:val="005100BD"/>
    <w:rsid w:val="00510124"/>
    <w:rsid w:val="005102EB"/>
    <w:rsid w:val="005106DB"/>
    <w:rsid w:val="00511433"/>
    <w:rsid w:val="00511843"/>
    <w:rsid w:val="00512378"/>
    <w:rsid w:val="00514220"/>
    <w:rsid w:val="00514570"/>
    <w:rsid w:val="00514C22"/>
    <w:rsid w:val="00514CA2"/>
    <w:rsid w:val="00515003"/>
    <w:rsid w:val="005163A3"/>
    <w:rsid w:val="00516A1A"/>
    <w:rsid w:val="00516DA5"/>
    <w:rsid w:val="00517D43"/>
    <w:rsid w:val="00520DFB"/>
    <w:rsid w:val="00522271"/>
    <w:rsid w:val="0052395D"/>
    <w:rsid w:val="00523AEA"/>
    <w:rsid w:val="005269C1"/>
    <w:rsid w:val="00526AD7"/>
    <w:rsid w:val="005271CD"/>
    <w:rsid w:val="00530242"/>
    <w:rsid w:val="0053175A"/>
    <w:rsid w:val="00532070"/>
    <w:rsid w:val="0053225F"/>
    <w:rsid w:val="00533D7E"/>
    <w:rsid w:val="00533EB1"/>
    <w:rsid w:val="00541A1E"/>
    <w:rsid w:val="00541FA7"/>
    <w:rsid w:val="005430EC"/>
    <w:rsid w:val="00543458"/>
    <w:rsid w:val="0054545B"/>
    <w:rsid w:val="005471E6"/>
    <w:rsid w:val="00547786"/>
    <w:rsid w:val="00547CBE"/>
    <w:rsid w:val="00550319"/>
    <w:rsid w:val="00550C02"/>
    <w:rsid w:val="005522E4"/>
    <w:rsid w:val="00552921"/>
    <w:rsid w:val="00554740"/>
    <w:rsid w:val="00554BC3"/>
    <w:rsid w:val="00554C35"/>
    <w:rsid w:val="00555B2D"/>
    <w:rsid w:val="0056015D"/>
    <w:rsid w:val="005601A5"/>
    <w:rsid w:val="00560F21"/>
    <w:rsid w:val="005611F0"/>
    <w:rsid w:val="0056174F"/>
    <w:rsid w:val="00562012"/>
    <w:rsid w:val="00562140"/>
    <w:rsid w:val="00562506"/>
    <w:rsid w:val="00564F3F"/>
    <w:rsid w:val="00566076"/>
    <w:rsid w:val="0056677E"/>
    <w:rsid w:val="005674DF"/>
    <w:rsid w:val="0056796C"/>
    <w:rsid w:val="00574216"/>
    <w:rsid w:val="00577CE4"/>
    <w:rsid w:val="00577DD1"/>
    <w:rsid w:val="0058221F"/>
    <w:rsid w:val="00582269"/>
    <w:rsid w:val="005833E8"/>
    <w:rsid w:val="00583BE8"/>
    <w:rsid w:val="00583F2B"/>
    <w:rsid w:val="0058406D"/>
    <w:rsid w:val="005843B1"/>
    <w:rsid w:val="00584474"/>
    <w:rsid w:val="00584543"/>
    <w:rsid w:val="00590DFB"/>
    <w:rsid w:val="0059201E"/>
    <w:rsid w:val="005924BD"/>
    <w:rsid w:val="005928F7"/>
    <w:rsid w:val="00592E74"/>
    <w:rsid w:val="005956A6"/>
    <w:rsid w:val="005963D2"/>
    <w:rsid w:val="005A182A"/>
    <w:rsid w:val="005A2FA5"/>
    <w:rsid w:val="005A5F65"/>
    <w:rsid w:val="005A61A3"/>
    <w:rsid w:val="005B0352"/>
    <w:rsid w:val="005B0539"/>
    <w:rsid w:val="005B17ED"/>
    <w:rsid w:val="005B1FCE"/>
    <w:rsid w:val="005B276B"/>
    <w:rsid w:val="005B2B0E"/>
    <w:rsid w:val="005B4939"/>
    <w:rsid w:val="005B58FC"/>
    <w:rsid w:val="005B5B09"/>
    <w:rsid w:val="005B605C"/>
    <w:rsid w:val="005B63E3"/>
    <w:rsid w:val="005B6866"/>
    <w:rsid w:val="005B6F0E"/>
    <w:rsid w:val="005C03B5"/>
    <w:rsid w:val="005C24ED"/>
    <w:rsid w:val="005C2C30"/>
    <w:rsid w:val="005C4683"/>
    <w:rsid w:val="005C56C3"/>
    <w:rsid w:val="005C5E1C"/>
    <w:rsid w:val="005C6331"/>
    <w:rsid w:val="005C6DE7"/>
    <w:rsid w:val="005C6F4A"/>
    <w:rsid w:val="005C70EE"/>
    <w:rsid w:val="005C7EF5"/>
    <w:rsid w:val="005D3CB1"/>
    <w:rsid w:val="005D4509"/>
    <w:rsid w:val="005E0227"/>
    <w:rsid w:val="005E09E4"/>
    <w:rsid w:val="005E147A"/>
    <w:rsid w:val="005E1939"/>
    <w:rsid w:val="005E22D6"/>
    <w:rsid w:val="005E2D82"/>
    <w:rsid w:val="005E49DA"/>
    <w:rsid w:val="005F020A"/>
    <w:rsid w:val="005F1B68"/>
    <w:rsid w:val="005F3F9A"/>
    <w:rsid w:val="005F5086"/>
    <w:rsid w:val="005F6343"/>
    <w:rsid w:val="005F6792"/>
    <w:rsid w:val="005F736D"/>
    <w:rsid w:val="00600239"/>
    <w:rsid w:val="00600777"/>
    <w:rsid w:val="00600F9D"/>
    <w:rsid w:val="0060331A"/>
    <w:rsid w:val="0060485C"/>
    <w:rsid w:val="00604B01"/>
    <w:rsid w:val="0060524D"/>
    <w:rsid w:val="006054AC"/>
    <w:rsid w:val="00605AD9"/>
    <w:rsid w:val="00605FBD"/>
    <w:rsid w:val="006101D4"/>
    <w:rsid w:val="00610930"/>
    <w:rsid w:val="00612FFE"/>
    <w:rsid w:val="006139F5"/>
    <w:rsid w:val="00620AE1"/>
    <w:rsid w:val="00621AAC"/>
    <w:rsid w:val="0062313F"/>
    <w:rsid w:val="00624530"/>
    <w:rsid w:val="0062490A"/>
    <w:rsid w:val="00625B4E"/>
    <w:rsid w:val="00633331"/>
    <w:rsid w:val="006370FD"/>
    <w:rsid w:val="0063775A"/>
    <w:rsid w:val="00637DC8"/>
    <w:rsid w:val="0064066E"/>
    <w:rsid w:val="00640856"/>
    <w:rsid w:val="00641808"/>
    <w:rsid w:val="00642E5F"/>
    <w:rsid w:val="0064320E"/>
    <w:rsid w:val="0064323E"/>
    <w:rsid w:val="006450EE"/>
    <w:rsid w:val="00645686"/>
    <w:rsid w:val="006459FF"/>
    <w:rsid w:val="00646BAB"/>
    <w:rsid w:val="00652A51"/>
    <w:rsid w:val="00652BF8"/>
    <w:rsid w:val="0065438F"/>
    <w:rsid w:val="00654C2D"/>
    <w:rsid w:val="006553FB"/>
    <w:rsid w:val="00655AE2"/>
    <w:rsid w:val="00655D06"/>
    <w:rsid w:val="00656083"/>
    <w:rsid w:val="0065787B"/>
    <w:rsid w:val="00657889"/>
    <w:rsid w:val="00660664"/>
    <w:rsid w:val="00661130"/>
    <w:rsid w:val="006629C3"/>
    <w:rsid w:val="00663B60"/>
    <w:rsid w:val="00665371"/>
    <w:rsid w:val="006654E5"/>
    <w:rsid w:val="00666260"/>
    <w:rsid w:val="00667EFC"/>
    <w:rsid w:val="006710EC"/>
    <w:rsid w:val="0067155E"/>
    <w:rsid w:val="00671A10"/>
    <w:rsid w:val="00672200"/>
    <w:rsid w:val="0067276A"/>
    <w:rsid w:val="00672EB9"/>
    <w:rsid w:val="00673995"/>
    <w:rsid w:val="006741BD"/>
    <w:rsid w:val="00675FFA"/>
    <w:rsid w:val="00677A80"/>
    <w:rsid w:val="00682D11"/>
    <w:rsid w:val="00682F57"/>
    <w:rsid w:val="0068511A"/>
    <w:rsid w:val="00687637"/>
    <w:rsid w:val="006914B3"/>
    <w:rsid w:val="006924F4"/>
    <w:rsid w:val="00692678"/>
    <w:rsid w:val="0069385A"/>
    <w:rsid w:val="00694062"/>
    <w:rsid w:val="00694BDC"/>
    <w:rsid w:val="006961A1"/>
    <w:rsid w:val="0069726F"/>
    <w:rsid w:val="006972F6"/>
    <w:rsid w:val="006A05E2"/>
    <w:rsid w:val="006A2DD6"/>
    <w:rsid w:val="006A304A"/>
    <w:rsid w:val="006A389A"/>
    <w:rsid w:val="006A4575"/>
    <w:rsid w:val="006A7801"/>
    <w:rsid w:val="006B10C7"/>
    <w:rsid w:val="006B365A"/>
    <w:rsid w:val="006B3920"/>
    <w:rsid w:val="006B7A0B"/>
    <w:rsid w:val="006B7BED"/>
    <w:rsid w:val="006B7E6B"/>
    <w:rsid w:val="006C1BFC"/>
    <w:rsid w:val="006C2490"/>
    <w:rsid w:val="006C4958"/>
    <w:rsid w:val="006C5074"/>
    <w:rsid w:val="006C5596"/>
    <w:rsid w:val="006C5600"/>
    <w:rsid w:val="006C5A96"/>
    <w:rsid w:val="006C77A2"/>
    <w:rsid w:val="006D3E17"/>
    <w:rsid w:val="006D4682"/>
    <w:rsid w:val="006D4939"/>
    <w:rsid w:val="006D4D37"/>
    <w:rsid w:val="006D5783"/>
    <w:rsid w:val="006D5922"/>
    <w:rsid w:val="006D5C2A"/>
    <w:rsid w:val="006D5F15"/>
    <w:rsid w:val="006D6AA6"/>
    <w:rsid w:val="006D7592"/>
    <w:rsid w:val="006D7BD7"/>
    <w:rsid w:val="006E022C"/>
    <w:rsid w:val="006E0A85"/>
    <w:rsid w:val="006E0A8D"/>
    <w:rsid w:val="006E0A90"/>
    <w:rsid w:val="006E0EFB"/>
    <w:rsid w:val="006E0F80"/>
    <w:rsid w:val="006E2E6E"/>
    <w:rsid w:val="006E2F12"/>
    <w:rsid w:val="006E33A9"/>
    <w:rsid w:val="006E35ED"/>
    <w:rsid w:val="006E3A74"/>
    <w:rsid w:val="006E4D82"/>
    <w:rsid w:val="006E6618"/>
    <w:rsid w:val="006E6B62"/>
    <w:rsid w:val="006E7484"/>
    <w:rsid w:val="006E79EE"/>
    <w:rsid w:val="006E7CA9"/>
    <w:rsid w:val="006E7F3C"/>
    <w:rsid w:val="006F0370"/>
    <w:rsid w:val="006F03AA"/>
    <w:rsid w:val="006F0C4D"/>
    <w:rsid w:val="006F19E1"/>
    <w:rsid w:val="006F330C"/>
    <w:rsid w:val="006F3BA9"/>
    <w:rsid w:val="006F6E97"/>
    <w:rsid w:val="006F72E1"/>
    <w:rsid w:val="006F771A"/>
    <w:rsid w:val="0070336E"/>
    <w:rsid w:val="00703477"/>
    <w:rsid w:val="00704E09"/>
    <w:rsid w:val="007051A6"/>
    <w:rsid w:val="00710EAD"/>
    <w:rsid w:val="00711287"/>
    <w:rsid w:val="0071252A"/>
    <w:rsid w:val="00713005"/>
    <w:rsid w:val="00716714"/>
    <w:rsid w:val="00717B0A"/>
    <w:rsid w:val="007203D7"/>
    <w:rsid w:val="00722909"/>
    <w:rsid w:val="00724A7E"/>
    <w:rsid w:val="00725056"/>
    <w:rsid w:val="007251D2"/>
    <w:rsid w:val="00727D71"/>
    <w:rsid w:val="00727F7B"/>
    <w:rsid w:val="007308FA"/>
    <w:rsid w:val="00730BCA"/>
    <w:rsid w:val="00731557"/>
    <w:rsid w:val="00735FB1"/>
    <w:rsid w:val="007363DA"/>
    <w:rsid w:val="00741DCD"/>
    <w:rsid w:val="0074279B"/>
    <w:rsid w:val="007432F5"/>
    <w:rsid w:val="00743F12"/>
    <w:rsid w:val="00744475"/>
    <w:rsid w:val="00746BEA"/>
    <w:rsid w:val="0075019E"/>
    <w:rsid w:val="00750913"/>
    <w:rsid w:val="00750DAD"/>
    <w:rsid w:val="007514B0"/>
    <w:rsid w:val="00755CB3"/>
    <w:rsid w:val="00756470"/>
    <w:rsid w:val="00756D49"/>
    <w:rsid w:val="00756E0A"/>
    <w:rsid w:val="00762848"/>
    <w:rsid w:val="00763EEE"/>
    <w:rsid w:val="00764837"/>
    <w:rsid w:val="00765581"/>
    <w:rsid w:val="007704F0"/>
    <w:rsid w:val="007707F8"/>
    <w:rsid w:val="00770A2D"/>
    <w:rsid w:val="00771650"/>
    <w:rsid w:val="0077375B"/>
    <w:rsid w:val="0077484D"/>
    <w:rsid w:val="00774A22"/>
    <w:rsid w:val="00775992"/>
    <w:rsid w:val="00777245"/>
    <w:rsid w:val="0078313F"/>
    <w:rsid w:val="0078404B"/>
    <w:rsid w:val="00784FCC"/>
    <w:rsid w:val="0078691D"/>
    <w:rsid w:val="00787DB8"/>
    <w:rsid w:val="00787E93"/>
    <w:rsid w:val="0079002F"/>
    <w:rsid w:val="00791209"/>
    <w:rsid w:val="00791F54"/>
    <w:rsid w:val="00792AC4"/>
    <w:rsid w:val="00792CBD"/>
    <w:rsid w:val="007960D0"/>
    <w:rsid w:val="007964A6"/>
    <w:rsid w:val="0079680F"/>
    <w:rsid w:val="00796AE0"/>
    <w:rsid w:val="00796E37"/>
    <w:rsid w:val="00797511"/>
    <w:rsid w:val="007979E3"/>
    <w:rsid w:val="007A0734"/>
    <w:rsid w:val="007A75BA"/>
    <w:rsid w:val="007B0297"/>
    <w:rsid w:val="007B0A7A"/>
    <w:rsid w:val="007B3027"/>
    <w:rsid w:val="007B59BB"/>
    <w:rsid w:val="007B5D26"/>
    <w:rsid w:val="007B78B6"/>
    <w:rsid w:val="007C188D"/>
    <w:rsid w:val="007C1D05"/>
    <w:rsid w:val="007C2976"/>
    <w:rsid w:val="007C2F7C"/>
    <w:rsid w:val="007C39D5"/>
    <w:rsid w:val="007C5DB0"/>
    <w:rsid w:val="007C699B"/>
    <w:rsid w:val="007C7B29"/>
    <w:rsid w:val="007D19F9"/>
    <w:rsid w:val="007D539D"/>
    <w:rsid w:val="007D5AEB"/>
    <w:rsid w:val="007D63A1"/>
    <w:rsid w:val="007D7464"/>
    <w:rsid w:val="007D7A60"/>
    <w:rsid w:val="007D7C00"/>
    <w:rsid w:val="007E2EFE"/>
    <w:rsid w:val="007E3336"/>
    <w:rsid w:val="007E3379"/>
    <w:rsid w:val="007E46F1"/>
    <w:rsid w:val="007E494D"/>
    <w:rsid w:val="007E4F98"/>
    <w:rsid w:val="007E62E0"/>
    <w:rsid w:val="007E7888"/>
    <w:rsid w:val="007E79F4"/>
    <w:rsid w:val="007E7F6C"/>
    <w:rsid w:val="007F2349"/>
    <w:rsid w:val="007F3A55"/>
    <w:rsid w:val="007F3ADE"/>
    <w:rsid w:val="007F41B9"/>
    <w:rsid w:val="007F5C04"/>
    <w:rsid w:val="007F5EA9"/>
    <w:rsid w:val="007F5FF0"/>
    <w:rsid w:val="007F6489"/>
    <w:rsid w:val="007F7910"/>
    <w:rsid w:val="007F7B14"/>
    <w:rsid w:val="0080163D"/>
    <w:rsid w:val="008022A1"/>
    <w:rsid w:val="00802AFF"/>
    <w:rsid w:val="00802D2D"/>
    <w:rsid w:val="00802F66"/>
    <w:rsid w:val="008055A9"/>
    <w:rsid w:val="00805C42"/>
    <w:rsid w:val="0081013C"/>
    <w:rsid w:val="00810547"/>
    <w:rsid w:val="008132ED"/>
    <w:rsid w:val="0081466D"/>
    <w:rsid w:val="00815381"/>
    <w:rsid w:val="0081714E"/>
    <w:rsid w:val="00820161"/>
    <w:rsid w:val="008207C2"/>
    <w:rsid w:val="00821053"/>
    <w:rsid w:val="008229B5"/>
    <w:rsid w:val="00822EE0"/>
    <w:rsid w:val="00823C5F"/>
    <w:rsid w:val="008243EE"/>
    <w:rsid w:val="00824611"/>
    <w:rsid w:val="00824D22"/>
    <w:rsid w:val="00825FDD"/>
    <w:rsid w:val="00826C6E"/>
    <w:rsid w:val="008276EB"/>
    <w:rsid w:val="008278BF"/>
    <w:rsid w:val="00827C2C"/>
    <w:rsid w:val="008305D5"/>
    <w:rsid w:val="0083165B"/>
    <w:rsid w:val="00831991"/>
    <w:rsid w:val="0083259A"/>
    <w:rsid w:val="00832817"/>
    <w:rsid w:val="00832A56"/>
    <w:rsid w:val="00833B28"/>
    <w:rsid w:val="0083446D"/>
    <w:rsid w:val="0083475E"/>
    <w:rsid w:val="00835501"/>
    <w:rsid w:val="00835F56"/>
    <w:rsid w:val="00836177"/>
    <w:rsid w:val="008364E5"/>
    <w:rsid w:val="008402AD"/>
    <w:rsid w:val="008417F4"/>
    <w:rsid w:val="0084273F"/>
    <w:rsid w:val="00844DC8"/>
    <w:rsid w:val="00847FEB"/>
    <w:rsid w:val="008500DE"/>
    <w:rsid w:val="0085115A"/>
    <w:rsid w:val="008535A1"/>
    <w:rsid w:val="0085369B"/>
    <w:rsid w:val="008539A4"/>
    <w:rsid w:val="00853B7B"/>
    <w:rsid w:val="00856A81"/>
    <w:rsid w:val="008604DA"/>
    <w:rsid w:val="008605FD"/>
    <w:rsid w:val="00860713"/>
    <w:rsid w:val="00862574"/>
    <w:rsid w:val="00864079"/>
    <w:rsid w:val="00864BE0"/>
    <w:rsid w:val="008716C0"/>
    <w:rsid w:val="00871AC6"/>
    <w:rsid w:val="00873B6D"/>
    <w:rsid w:val="00874BAB"/>
    <w:rsid w:val="0087503D"/>
    <w:rsid w:val="008753B3"/>
    <w:rsid w:val="00875491"/>
    <w:rsid w:val="00876400"/>
    <w:rsid w:val="00877AE6"/>
    <w:rsid w:val="0088075E"/>
    <w:rsid w:val="008813A0"/>
    <w:rsid w:val="008832F6"/>
    <w:rsid w:val="00884E30"/>
    <w:rsid w:val="00886521"/>
    <w:rsid w:val="008878BC"/>
    <w:rsid w:val="00887B5B"/>
    <w:rsid w:val="008927C4"/>
    <w:rsid w:val="00892839"/>
    <w:rsid w:val="00893D1B"/>
    <w:rsid w:val="0089631B"/>
    <w:rsid w:val="00897206"/>
    <w:rsid w:val="00897F3B"/>
    <w:rsid w:val="008A1090"/>
    <w:rsid w:val="008A1696"/>
    <w:rsid w:val="008A3C87"/>
    <w:rsid w:val="008A4EE7"/>
    <w:rsid w:val="008A54E4"/>
    <w:rsid w:val="008A5E8D"/>
    <w:rsid w:val="008B0918"/>
    <w:rsid w:val="008B0F6F"/>
    <w:rsid w:val="008B170C"/>
    <w:rsid w:val="008B2030"/>
    <w:rsid w:val="008B2AED"/>
    <w:rsid w:val="008B4503"/>
    <w:rsid w:val="008B5193"/>
    <w:rsid w:val="008B55E7"/>
    <w:rsid w:val="008B691C"/>
    <w:rsid w:val="008B6D0A"/>
    <w:rsid w:val="008C0C37"/>
    <w:rsid w:val="008C0F6C"/>
    <w:rsid w:val="008C372B"/>
    <w:rsid w:val="008C3E5F"/>
    <w:rsid w:val="008C3F62"/>
    <w:rsid w:val="008C597A"/>
    <w:rsid w:val="008C5F6B"/>
    <w:rsid w:val="008C6B2C"/>
    <w:rsid w:val="008C7129"/>
    <w:rsid w:val="008D06EF"/>
    <w:rsid w:val="008D1DBD"/>
    <w:rsid w:val="008D2D9A"/>
    <w:rsid w:val="008D3B97"/>
    <w:rsid w:val="008D4880"/>
    <w:rsid w:val="008D5B01"/>
    <w:rsid w:val="008D618E"/>
    <w:rsid w:val="008D634A"/>
    <w:rsid w:val="008D7E26"/>
    <w:rsid w:val="008E735E"/>
    <w:rsid w:val="008E7454"/>
    <w:rsid w:val="008F027A"/>
    <w:rsid w:val="008F11FC"/>
    <w:rsid w:val="008F3133"/>
    <w:rsid w:val="008F328D"/>
    <w:rsid w:val="008F3829"/>
    <w:rsid w:val="008F3D60"/>
    <w:rsid w:val="008F3DCA"/>
    <w:rsid w:val="008F4D91"/>
    <w:rsid w:val="008F6D6F"/>
    <w:rsid w:val="008F79AF"/>
    <w:rsid w:val="009006C8"/>
    <w:rsid w:val="00902123"/>
    <w:rsid w:val="00906B5C"/>
    <w:rsid w:val="00911003"/>
    <w:rsid w:val="00911E42"/>
    <w:rsid w:val="0091258C"/>
    <w:rsid w:val="00913074"/>
    <w:rsid w:val="009130C2"/>
    <w:rsid w:val="00913B2D"/>
    <w:rsid w:val="00913D45"/>
    <w:rsid w:val="009146C0"/>
    <w:rsid w:val="009147A7"/>
    <w:rsid w:val="00914AC4"/>
    <w:rsid w:val="009151DF"/>
    <w:rsid w:val="00916580"/>
    <w:rsid w:val="009167B9"/>
    <w:rsid w:val="00916944"/>
    <w:rsid w:val="009235CE"/>
    <w:rsid w:val="00923697"/>
    <w:rsid w:val="0092592E"/>
    <w:rsid w:val="009274A7"/>
    <w:rsid w:val="00932983"/>
    <w:rsid w:val="00932EA9"/>
    <w:rsid w:val="00933686"/>
    <w:rsid w:val="00934172"/>
    <w:rsid w:val="00936144"/>
    <w:rsid w:val="00937044"/>
    <w:rsid w:val="00937C78"/>
    <w:rsid w:val="0094205B"/>
    <w:rsid w:val="00943339"/>
    <w:rsid w:val="00943E1B"/>
    <w:rsid w:val="00944CBC"/>
    <w:rsid w:val="009453E8"/>
    <w:rsid w:val="009455BC"/>
    <w:rsid w:val="009458F2"/>
    <w:rsid w:val="0094698A"/>
    <w:rsid w:val="00947199"/>
    <w:rsid w:val="009472A4"/>
    <w:rsid w:val="00947C6F"/>
    <w:rsid w:val="009505D0"/>
    <w:rsid w:val="0095078A"/>
    <w:rsid w:val="009529FA"/>
    <w:rsid w:val="00952DB0"/>
    <w:rsid w:val="00952DC4"/>
    <w:rsid w:val="009532CA"/>
    <w:rsid w:val="00954C65"/>
    <w:rsid w:val="00954F16"/>
    <w:rsid w:val="009554D2"/>
    <w:rsid w:val="00955C36"/>
    <w:rsid w:val="009566D6"/>
    <w:rsid w:val="00956CF8"/>
    <w:rsid w:val="00956D42"/>
    <w:rsid w:val="009575F0"/>
    <w:rsid w:val="009635DB"/>
    <w:rsid w:val="009656C7"/>
    <w:rsid w:val="00966209"/>
    <w:rsid w:val="00966BA3"/>
    <w:rsid w:val="0096700B"/>
    <w:rsid w:val="009707D8"/>
    <w:rsid w:val="00971C73"/>
    <w:rsid w:val="00972D45"/>
    <w:rsid w:val="009730A8"/>
    <w:rsid w:val="00975215"/>
    <w:rsid w:val="00976547"/>
    <w:rsid w:val="00977A81"/>
    <w:rsid w:val="0098033F"/>
    <w:rsid w:val="009803DD"/>
    <w:rsid w:val="009815E3"/>
    <w:rsid w:val="009821F3"/>
    <w:rsid w:val="00982838"/>
    <w:rsid w:val="009838B5"/>
    <w:rsid w:val="00984647"/>
    <w:rsid w:val="009848A5"/>
    <w:rsid w:val="00984DC9"/>
    <w:rsid w:val="00985547"/>
    <w:rsid w:val="00987438"/>
    <w:rsid w:val="0098769A"/>
    <w:rsid w:val="00987B99"/>
    <w:rsid w:val="00987F31"/>
    <w:rsid w:val="00990963"/>
    <w:rsid w:val="00992535"/>
    <w:rsid w:val="00993080"/>
    <w:rsid w:val="00993EAF"/>
    <w:rsid w:val="00994F7B"/>
    <w:rsid w:val="00995498"/>
    <w:rsid w:val="00995647"/>
    <w:rsid w:val="00995E87"/>
    <w:rsid w:val="009961FE"/>
    <w:rsid w:val="00996435"/>
    <w:rsid w:val="00996761"/>
    <w:rsid w:val="00996C41"/>
    <w:rsid w:val="009A06A9"/>
    <w:rsid w:val="009A0BC0"/>
    <w:rsid w:val="009A1BA9"/>
    <w:rsid w:val="009A237D"/>
    <w:rsid w:val="009A25E7"/>
    <w:rsid w:val="009A33A6"/>
    <w:rsid w:val="009A66F8"/>
    <w:rsid w:val="009A7835"/>
    <w:rsid w:val="009B0F37"/>
    <w:rsid w:val="009B126B"/>
    <w:rsid w:val="009B1FA0"/>
    <w:rsid w:val="009B3A6E"/>
    <w:rsid w:val="009B752C"/>
    <w:rsid w:val="009B7D49"/>
    <w:rsid w:val="009C04F2"/>
    <w:rsid w:val="009C0760"/>
    <w:rsid w:val="009C14B1"/>
    <w:rsid w:val="009C2637"/>
    <w:rsid w:val="009C29C3"/>
    <w:rsid w:val="009C3065"/>
    <w:rsid w:val="009C56BC"/>
    <w:rsid w:val="009C575F"/>
    <w:rsid w:val="009D08DA"/>
    <w:rsid w:val="009D2AB8"/>
    <w:rsid w:val="009D31AC"/>
    <w:rsid w:val="009D4A9D"/>
    <w:rsid w:val="009D4D9E"/>
    <w:rsid w:val="009D4E84"/>
    <w:rsid w:val="009D64B7"/>
    <w:rsid w:val="009E1513"/>
    <w:rsid w:val="009E16DB"/>
    <w:rsid w:val="009E24B4"/>
    <w:rsid w:val="009E454C"/>
    <w:rsid w:val="009E56FE"/>
    <w:rsid w:val="009E7862"/>
    <w:rsid w:val="009F06A4"/>
    <w:rsid w:val="009F192E"/>
    <w:rsid w:val="009F4BA2"/>
    <w:rsid w:val="009F5323"/>
    <w:rsid w:val="009F568D"/>
    <w:rsid w:val="009F5F61"/>
    <w:rsid w:val="009F7E09"/>
    <w:rsid w:val="00A00177"/>
    <w:rsid w:val="00A00ECE"/>
    <w:rsid w:val="00A02FD0"/>
    <w:rsid w:val="00A0461C"/>
    <w:rsid w:val="00A05056"/>
    <w:rsid w:val="00A05707"/>
    <w:rsid w:val="00A05CEA"/>
    <w:rsid w:val="00A063B5"/>
    <w:rsid w:val="00A07203"/>
    <w:rsid w:val="00A07D2D"/>
    <w:rsid w:val="00A1042F"/>
    <w:rsid w:val="00A11969"/>
    <w:rsid w:val="00A12A45"/>
    <w:rsid w:val="00A1659F"/>
    <w:rsid w:val="00A17A6E"/>
    <w:rsid w:val="00A2078A"/>
    <w:rsid w:val="00A208F7"/>
    <w:rsid w:val="00A2233D"/>
    <w:rsid w:val="00A229CD"/>
    <w:rsid w:val="00A23F2D"/>
    <w:rsid w:val="00A23F9F"/>
    <w:rsid w:val="00A25F1B"/>
    <w:rsid w:val="00A26E22"/>
    <w:rsid w:val="00A311F1"/>
    <w:rsid w:val="00A34020"/>
    <w:rsid w:val="00A348F8"/>
    <w:rsid w:val="00A356F4"/>
    <w:rsid w:val="00A40A58"/>
    <w:rsid w:val="00A41E86"/>
    <w:rsid w:val="00A43EB6"/>
    <w:rsid w:val="00A43EE6"/>
    <w:rsid w:val="00A45065"/>
    <w:rsid w:val="00A4609C"/>
    <w:rsid w:val="00A47491"/>
    <w:rsid w:val="00A507CB"/>
    <w:rsid w:val="00A5098E"/>
    <w:rsid w:val="00A509EC"/>
    <w:rsid w:val="00A5139C"/>
    <w:rsid w:val="00A52BDC"/>
    <w:rsid w:val="00A530D7"/>
    <w:rsid w:val="00A53156"/>
    <w:rsid w:val="00A54068"/>
    <w:rsid w:val="00A540CA"/>
    <w:rsid w:val="00A548E8"/>
    <w:rsid w:val="00A55B7A"/>
    <w:rsid w:val="00A572EF"/>
    <w:rsid w:val="00A60943"/>
    <w:rsid w:val="00A616D7"/>
    <w:rsid w:val="00A61AED"/>
    <w:rsid w:val="00A62DBC"/>
    <w:rsid w:val="00A6393B"/>
    <w:rsid w:val="00A6416B"/>
    <w:rsid w:val="00A64344"/>
    <w:rsid w:val="00A64A1E"/>
    <w:rsid w:val="00A6554E"/>
    <w:rsid w:val="00A65E0E"/>
    <w:rsid w:val="00A66194"/>
    <w:rsid w:val="00A66C1D"/>
    <w:rsid w:val="00A72E5B"/>
    <w:rsid w:val="00A7380F"/>
    <w:rsid w:val="00A7542D"/>
    <w:rsid w:val="00A75B25"/>
    <w:rsid w:val="00A76CAC"/>
    <w:rsid w:val="00A7729D"/>
    <w:rsid w:val="00A77C8D"/>
    <w:rsid w:val="00A80DC1"/>
    <w:rsid w:val="00A8209E"/>
    <w:rsid w:val="00A82679"/>
    <w:rsid w:val="00A829B1"/>
    <w:rsid w:val="00A82C27"/>
    <w:rsid w:val="00A83735"/>
    <w:rsid w:val="00A8510C"/>
    <w:rsid w:val="00A86E95"/>
    <w:rsid w:val="00A90645"/>
    <w:rsid w:val="00A90D1E"/>
    <w:rsid w:val="00A94D60"/>
    <w:rsid w:val="00A952D9"/>
    <w:rsid w:val="00A95868"/>
    <w:rsid w:val="00A9659D"/>
    <w:rsid w:val="00A97D92"/>
    <w:rsid w:val="00AA00E6"/>
    <w:rsid w:val="00AA0856"/>
    <w:rsid w:val="00AA086C"/>
    <w:rsid w:val="00AA31EB"/>
    <w:rsid w:val="00AA399D"/>
    <w:rsid w:val="00AA4CEB"/>
    <w:rsid w:val="00AA5286"/>
    <w:rsid w:val="00AA5A70"/>
    <w:rsid w:val="00AA6BD4"/>
    <w:rsid w:val="00AA7D1D"/>
    <w:rsid w:val="00AB13E0"/>
    <w:rsid w:val="00AB287D"/>
    <w:rsid w:val="00AB29CD"/>
    <w:rsid w:val="00AB3526"/>
    <w:rsid w:val="00AB3582"/>
    <w:rsid w:val="00AB4A69"/>
    <w:rsid w:val="00AB5238"/>
    <w:rsid w:val="00AB6932"/>
    <w:rsid w:val="00AB79D7"/>
    <w:rsid w:val="00AC15B1"/>
    <w:rsid w:val="00AC2CC0"/>
    <w:rsid w:val="00AC2D6C"/>
    <w:rsid w:val="00AC2DDB"/>
    <w:rsid w:val="00AC3202"/>
    <w:rsid w:val="00AC3ABD"/>
    <w:rsid w:val="00AC4D96"/>
    <w:rsid w:val="00AC567C"/>
    <w:rsid w:val="00AD07D2"/>
    <w:rsid w:val="00AD0BCF"/>
    <w:rsid w:val="00AD2C1F"/>
    <w:rsid w:val="00AD727F"/>
    <w:rsid w:val="00AE01CC"/>
    <w:rsid w:val="00AE0289"/>
    <w:rsid w:val="00AE0E28"/>
    <w:rsid w:val="00AE1E42"/>
    <w:rsid w:val="00AE488A"/>
    <w:rsid w:val="00AE4DD1"/>
    <w:rsid w:val="00AE65D3"/>
    <w:rsid w:val="00AE7DB6"/>
    <w:rsid w:val="00AF1AB3"/>
    <w:rsid w:val="00AF214D"/>
    <w:rsid w:val="00AF4D10"/>
    <w:rsid w:val="00AF590D"/>
    <w:rsid w:val="00AF6003"/>
    <w:rsid w:val="00AF6780"/>
    <w:rsid w:val="00AF7EAE"/>
    <w:rsid w:val="00B004CF"/>
    <w:rsid w:val="00B00DE1"/>
    <w:rsid w:val="00B022D8"/>
    <w:rsid w:val="00B04413"/>
    <w:rsid w:val="00B0498C"/>
    <w:rsid w:val="00B0606F"/>
    <w:rsid w:val="00B068C3"/>
    <w:rsid w:val="00B10A50"/>
    <w:rsid w:val="00B10A7B"/>
    <w:rsid w:val="00B11390"/>
    <w:rsid w:val="00B131B8"/>
    <w:rsid w:val="00B13DB0"/>
    <w:rsid w:val="00B15331"/>
    <w:rsid w:val="00B158AB"/>
    <w:rsid w:val="00B16E75"/>
    <w:rsid w:val="00B16EC2"/>
    <w:rsid w:val="00B176AB"/>
    <w:rsid w:val="00B207EF"/>
    <w:rsid w:val="00B22465"/>
    <w:rsid w:val="00B2261B"/>
    <w:rsid w:val="00B2410A"/>
    <w:rsid w:val="00B24C4F"/>
    <w:rsid w:val="00B25159"/>
    <w:rsid w:val="00B25A5F"/>
    <w:rsid w:val="00B25B51"/>
    <w:rsid w:val="00B268D3"/>
    <w:rsid w:val="00B27FC3"/>
    <w:rsid w:val="00B31372"/>
    <w:rsid w:val="00B31A23"/>
    <w:rsid w:val="00B31A5B"/>
    <w:rsid w:val="00B31A7C"/>
    <w:rsid w:val="00B3249A"/>
    <w:rsid w:val="00B32E68"/>
    <w:rsid w:val="00B3383B"/>
    <w:rsid w:val="00B33964"/>
    <w:rsid w:val="00B346CF"/>
    <w:rsid w:val="00B349CA"/>
    <w:rsid w:val="00B3560F"/>
    <w:rsid w:val="00B36670"/>
    <w:rsid w:val="00B37421"/>
    <w:rsid w:val="00B40BC2"/>
    <w:rsid w:val="00B41718"/>
    <w:rsid w:val="00B43E44"/>
    <w:rsid w:val="00B446B5"/>
    <w:rsid w:val="00B45A7F"/>
    <w:rsid w:val="00B5044A"/>
    <w:rsid w:val="00B50460"/>
    <w:rsid w:val="00B511CC"/>
    <w:rsid w:val="00B5372B"/>
    <w:rsid w:val="00B544D7"/>
    <w:rsid w:val="00B56337"/>
    <w:rsid w:val="00B6053F"/>
    <w:rsid w:val="00B60A2F"/>
    <w:rsid w:val="00B61AB2"/>
    <w:rsid w:val="00B6273C"/>
    <w:rsid w:val="00B67852"/>
    <w:rsid w:val="00B7238C"/>
    <w:rsid w:val="00B7246E"/>
    <w:rsid w:val="00B76440"/>
    <w:rsid w:val="00B77D12"/>
    <w:rsid w:val="00B80245"/>
    <w:rsid w:val="00B8329C"/>
    <w:rsid w:val="00B87DF3"/>
    <w:rsid w:val="00B91987"/>
    <w:rsid w:val="00B933E3"/>
    <w:rsid w:val="00B953AE"/>
    <w:rsid w:val="00B955B8"/>
    <w:rsid w:val="00B95C7D"/>
    <w:rsid w:val="00B95C86"/>
    <w:rsid w:val="00B95ECB"/>
    <w:rsid w:val="00B960A2"/>
    <w:rsid w:val="00BA0624"/>
    <w:rsid w:val="00BA07BB"/>
    <w:rsid w:val="00BA241D"/>
    <w:rsid w:val="00BA3185"/>
    <w:rsid w:val="00BA35EA"/>
    <w:rsid w:val="00BA45BB"/>
    <w:rsid w:val="00BA5C56"/>
    <w:rsid w:val="00BA752C"/>
    <w:rsid w:val="00BA77A7"/>
    <w:rsid w:val="00BB0D48"/>
    <w:rsid w:val="00BB2C6C"/>
    <w:rsid w:val="00BB2D77"/>
    <w:rsid w:val="00BB335E"/>
    <w:rsid w:val="00BB455C"/>
    <w:rsid w:val="00BB467C"/>
    <w:rsid w:val="00BC096E"/>
    <w:rsid w:val="00BC0F88"/>
    <w:rsid w:val="00BC2D95"/>
    <w:rsid w:val="00BC402D"/>
    <w:rsid w:val="00BC50B4"/>
    <w:rsid w:val="00BD0C66"/>
    <w:rsid w:val="00BD1A2E"/>
    <w:rsid w:val="00BD3A29"/>
    <w:rsid w:val="00BD405D"/>
    <w:rsid w:val="00BD5010"/>
    <w:rsid w:val="00BD524F"/>
    <w:rsid w:val="00BD5D97"/>
    <w:rsid w:val="00BD6058"/>
    <w:rsid w:val="00BD69DB"/>
    <w:rsid w:val="00BE2097"/>
    <w:rsid w:val="00BE243A"/>
    <w:rsid w:val="00BE2F53"/>
    <w:rsid w:val="00BE3BD5"/>
    <w:rsid w:val="00BE5184"/>
    <w:rsid w:val="00BE6C16"/>
    <w:rsid w:val="00BE78D4"/>
    <w:rsid w:val="00BE7BCE"/>
    <w:rsid w:val="00BF1220"/>
    <w:rsid w:val="00BF181D"/>
    <w:rsid w:val="00BF1B61"/>
    <w:rsid w:val="00BF2A32"/>
    <w:rsid w:val="00BF3DDA"/>
    <w:rsid w:val="00BF447A"/>
    <w:rsid w:val="00BF5B99"/>
    <w:rsid w:val="00BF79E5"/>
    <w:rsid w:val="00C00322"/>
    <w:rsid w:val="00C0454B"/>
    <w:rsid w:val="00C05482"/>
    <w:rsid w:val="00C05877"/>
    <w:rsid w:val="00C104D8"/>
    <w:rsid w:val="00C1057C"/>
    <w:rsid w:val="00C1078D"/>
    <w:rsid w:val="00C1199A"/>
    <w:rsid w:val="00C1217D"/>
    <w:rsid w:val="00C124A7"/>
    <w:rsid w:val="00C125DF"/>
    <w:rsid w:val="00C12C38"/>
    <w:rsid w:val="00C133FA"/>
    <w:rsid w:val="00C14211"/>
    <w:rsid w:val="00C14E90"/>
    <w:rsid w:val="00C151EC"/>
    <w:rsid w:val="00C15C63"/>
    <w:rsid w:val="00C204DD"/>
    <w:rsid w:val="00C2303A"/>
    <w:rsid w:val="00C26295"/>
    <w:rsid w:val="00C27D11"/>
    <w:rsid w:val="00C32436"/>
    <w:rsid w:val="00C33C94"/>
    <w:rsid w:val="00C34EF9"/>
    <w:rsid w:val="00C357A0"/>
    <w:rsid w:val="00C363BA"/>
    <w:rsid w:val="00C369BE"/>
    <w:rsid w:val="00C37A29"/>
    <w:rsid w:val="00C4076F"/>
    <w:rsid w:val="00C40976"/>
    <w:rsid w:val="00C41A09"/>
    <w:rsid w:val="00C41E9B"/>
    <w:rsid w:val="00C42664"/>
    <w:rsid w:val="00C429A4"/>
    <w:rsid w:val="00C42C13"/>
    <w:rsid w:val="00C43173"/>
    <w:rsid w:val="00C4335E"/>
    <w:rsid w:val="00C43F2B"/>
    <w:rsid w:val="00C4574D"/>
    <w:rsid w:val="00C4645D"/>
    <w:rsid w:val="00C46706"/>
    <w:rsid w:val="00C477F4"/>
    <w:rsid w:val="00C52326"/>
    <w:rsid w:val="00C52702"/>
    <w:rsid w:val="00C52D71"/>
    <w:rsid w:val="00C5399F"/>
    <w:rsid w:val="00C53E4D"/>
    <w:rsid w:val="00C54739"/>
    <w:rsid w:val="00C54A74"/>
    <w:rsid w:val="00C57AAE"/>
    <w:rsid w:val="00C6252D"/>
    <w:rsid w:val="00C627F1"/>
    <w:rsid w:val="00C62884"/>
    <w:rsid w:val="00C661B5"/>
    <w:rsid w:val="00C676F6"/>
    <w:rsid w:val="00C72BD7"/>
    <w:rsid w:val="00C72C40"/>
    <w:rsid w:val="00C80885"/>
    <w:rsid w:val="00C835CF"/>
    <w:rsid w:val="00C839BE"/>
    <w:rsid w:val="00C83B2D"/>
    <w:rsid w:val="00C83E70"/>
    <w:rsid w:val="00C845C5"/>
    <w:rsid w:val="00C86683"/>
    <w:rsid w:val="00C8679C"/>
    <w:rsid w:val="00C86878"/>
    <w:rsid w:val="00C8787F"/>
    <w:rsid w:val="00C90326"/>
    <w:rsid w:val="00C9085D"/>
    <w:rsid w:val="00C90AA6"/>
    <w:rsid w:val="00C91459"/>
    <w:rsid w:val="00C91C47"/>
    <w:rsid w:val="00C93130"/>
    <w:rsid w:val="00C93541"/>
    <w:rsid w:val="00C950EF"/>
    <w:rsid w:val="00C9562B"/>
    <w:rsid w:val="00C958EE"/>
    <w:rsid w:val="00C97856"/>
    <w:rsid w:val="00C97FA8"/>
    <w:rsid w:val="00CA0088"/>
    <w:rsid w:val="00CA00CA"/>
    <w:rsid w:val="00CA1307"/>
    <w:rsid w:val="00CA1B3C"/>
    <w:rsid w:val="00CA3357"/>
    <w:rsid w:val="00CA6D95"/>
    <w:rsid w:val="00CB0019"/>
    <w:rsid w:val="00CB3050"/>
    <w:rsid w:val="00CB4330"/>
    <w:rsid w:val="00CB52D7"/>
    <w:rsid w:val="00CB5789"/>
    <w:rsid w:val="00CB58D3"/>
    <w:rsid w:val="00CB66CD"/>
    <w:rsid w:val="00CB7925"/>
    <w:rsid w:val="00CC0E85"/>
    <w:rsid w:val="00CC17E2"/>
    <w:rsid w:val="00CC350C"/>
    <w:rsid w:val="00CC374B"/>
    <w:rsid w:val="00CC3A6D"/>
    <w:rsid w:val="00CC3FAE"/>
    <w:rsid w:val="00CC5684"/>
    <w:rsid w:val="00CC5EFA"/>
    <w:rsid w:val="00CC6AC4"/>
    <w:rsid w:val="00CC7563"/>
    <w:rsid w:val="00CD14AB"/>
    <w:rsid w:val="00CD27A1"/>
    <w:rsid w:val="00CD53EB"/>
    <w:rsid w:val="00CD5956"/>
    <w:rsid w:val="00CD5AA2"/>
    <w:rsid w:val="00CD640F"/>
    <w:rsid w:val="00CD69FC"/>
    <w:rsid w:val="00CE1BC1"/>
    <w:rsid w:val="00CE4352"/>
    <w:rsid w:val="00CE497E"/>
    <w:rsid w:val="00CE6402"/>
    <w:rsid w:val="00CF0366"/>
    <w:rsid w:val="00CF0833"/>
    <w:rsid w:val="00CF540A"/>
    <w:rsid w:val="00CF7A4C"/>
    <w:rsid w:val="00D00D9C"/>
    <w:rsid w:val="00D024EC"/>
    <w:rsid w:val="00D037B6"/>
    <w:rsid w:val="00D0495D"/>
    <w:rsid w:val="00D10E76"/>
    <w:rsid w:val="00D13849"/>
    <w:rsid w:val="00D14BC3"/>
    <w:rsid w:val="00D15F2C"/>
    <w:rsid w:val="00D16290"/>
    <w:rsid w:val="00D16E98"/>
    <w:rsid w:val="00D1717C"/>
    <w:rsid w:val="00D23663"/>
    <w:rsid w:val="00D23E45"/>
    <w:rsid w:val="00D241FA"/>
    <w:rsid w:val="00D24384"/>
    <w:rsid w:val="00D243CE"/>
    <w:rsid w:val="00D24CA0"/>
    <w:rsid w:val="00D251CF"/>
    <w:rsid w:val="00D26003"/>
    <w:rsid w:val="00D26A6B"/>
    <w:rsid w:val="00D30FAC"/>
    <w:rsid w:val="00D31792"/>
    <w:rsid w:val="00D32F2C"/>
    <w:rsid w:val="00D34DB6"/>
    <w:rsid w:val="00D35B0A"/>
    <w:rsid w:val="00D36F72"/>
    <w:rsid w:val="00D42AE4"/>
    <w:rsid w:val="00D43AC0"/>
    <w:rsid w:val="00D44FCE"/>
    <w:rsid w:val="00D4509B"/>
    <w:rsid w:val="00D4520A"/>
    <w:rsid w:val="00D453D2"/>
    <w:rsid w:val="00D453E5"/>
    <w:rsid w:val="00D46456"/>
    <w:rsid w:val="00D51240"/>
    <w:rsid w:val="00D5136F"/>
    <w:rsid w:val="00D51698"/>
    <w:rsid w:val="00D53ECA"/>
    <w:rsid w:val="00D54DA0"/>
    <w:rsid w:val="00D569F2"/>
    <w:rsid w:val="00D56A7B"/>
    <w:rsid w:val="00D60909"/>
    <w:rsid w:val="00D60AE1"/>
    <w:rsid w:val="00D6166B"/>
    <w:rsid w:val="00D61EF3"/>
    <w:rsid w:val="00D6306C"/>
    <w:rsid w:val="00D64205"/>
    <w:rsid w:val="00D64447"/>
    <w:rsid w:val="00D647A2"/>
    <w:rsid w:val="00D6533D"/>
    <w:rsid w:val="00D65873"/>
    <w:rsid w:val="00D65DF3"/>
    <w:rsid w:val="00D66511"/>
    <w:rsid w:val="00D671D1"/>
    <w:rsid w:val="00D7235F"/>
    <w:rsid w:val="00D733E2"/>
    <w:rsid w:val="00D73F68"/>
    <w:rsid w:val="00D73FB2"/>
    <w:rsid w:val="00D76B7E"/>
    <w:rsid w:val="00D77719"/>
    <w:rsid w:val="00D80048"/>
    <w:rsid w:val="00D800CC"/>
    <w:rsid w:val="00D80102"/>
    <w:rsid w:val="00D8041F"/>
    <w:rsid w:val="00D80A16"/>
    <w:rsid w:val="00D817CA"/>
    <w:rsid w:val="00D820E7"/>
    <w:rsid w:val="00D83B73"/>
    <w:rsid w:val="00D85113"/>
    <w:rsid w:val="00D8571E"/>
    <w:rsid w:val="00D85E65"/>
    <w:rsid w:val="00D86F52"/>
    <w:rsid w:val="00D879ED"/>
    <w:rsid w:val="00D91341"/>
    <w:rsid w:val="00D920A7"/>
    <w:rsid w:val="00D929BA"/>
    <w:rsid w:val="00D97758"/>
    <w:rsid w:val="00D97EE9"/>
    <w:rsid w:val="00DA0408"/>
    <w:rsid w:val="00DA4576"/>
    <w:rsid w:val="00DA669A"/>
    <w:rsid w:val="00DA6A35"/>
    <w:rsid w:val="00DA75B7"/>
    <w:rsid w:val="00DB0E58"/>
    <w:rsid w:val="00DB2035"/>
    <w:rsid w:val="00DB2AFD"/>
    <w:rsid w:val="00DB3A0A"/>
    <w:rsid w:val="00DB3D32"/>
    <w:rsid w:val="00DB3E42"/>
    <w:rsid w:val="00DB5A18"/>
    <w:rsid w:val="00DB6491"/>
    <w:rsid w:val="00DB77A1"/>
    <w:rsid w:val="00DB79B1"/>
    <w:rsid w:val="00DB7E8D"/>
    <w:rsid w:val="00DC0660"/>
    <w:rsid w:val="00DC1CD0"/>
    <w:rsid w:val="00DC2D9C"/>
    <w:rsid w:val="00DC39CB"/>
    <w:rsid w:val="00DC451A"/>
    <w:rsid w:val="00DC5721"/>
    <w:rsid w:val="00DC6721"/>
    <w:rsid w:val="00DC6F4A"/>
    <w:rsid w:val="00DD196B"/>
    <w:rsid w:val="00DD1DE2"/>
    <w:rsid w:val="00DD3A54"/>
    <w:rsid w:val="00DD45B4"/>
    <w:rsid w:val="00DE0532"/>
    <w:rsid w:val="00DE24A9"/>
    <w:rsid w:val="00DE43F1"/>
    <w:rsid w:val="00DE4796"/>
    <w:rsid w:val="00DE5444"/>
    <w:rsid w:val="00DE5509"/>
    <w:rsid w:val="00DE7289"/>
    <w:rsid w:val="00DE76F1"/>
    <w:rsid w:val="00DF1CDB"/>
    <w:rsid w:val="00DF32DB"/>
    <w:rsid w:val="00DF35C3"/>
    <w:rsid w:val="00DF74B1"/>
    <w:rsid w:val="00DF7F1A"/>
    <w:rsid w:val="00E0149E"/>
    <w:rsid w:val="00E024D1"/>
    <w:rsid w:val="00E026D6"/>
    <w:rsid w:val="00E03754"/>
    <w:rsid w:val="00E03DCF"/>
    <w:rsid w:val="00E04694"/>
    <w:rsid w:val="00E0479F"/>
    <w:rsid w:val="00E04FFF"/>
    <w:rsid w:val="00E0518B"/>
    <w:rsid w:val="00E059ED"/>
    <w:rsid w:val="00E1057F"/>
    <w:rsid w:val="00E10729"/>
    <w:rsid w:val="00E10C38"/>
    <w:rsid w:val="00E1298E"/>
    <w:rsid w:val="00E13505"/>
    <w:rsid w:val="00E13BC8"/>
    <w:rsid w:val="00E13F7C"/>
    <w:rsid w:val="00E149C0"/>
    <w:rsid w:val="00E1572C"/>
    <w:rsid w:val="00E16A6A"/>
    <w:rsid w:val="00E215C6"/>
    <w:rsid w:val="00E21626"/>
    <w:rsid w:val="00E23215"/>
    <w:rsid w:val="00E255C9"/>
    <w:rsid w:val="00E30174"/>
    <w:rsid w:val="00E30D01"/>
    <w:rsid w:val="00E3356D"/>
    <w:rsid w:val="00E33818"/>
    <w:rsid w:val="00E35B18"/>
    <w:rsid w:val="00E36531"/>
    <w:rsid w:val="00E36DA2"/>
    <w:rsid w:val="00E379FC"/>
    <w:rsid w:val="00E37AE1"/>
    <w:rsid w:val="00E4043B"/>
    <w:rsid w:val="00E44130"/>
    <w:rsid w:val="00E444AB"/>
    <w:rsid w:val="00E44FF0"/>
    <w:rsid w:val="00E45289"/>
    <w:rsid w:val="00E45D14"/>
    <w:rsid w:val="00E45D27"/>
    <w:rsid w:val="00E464EB"/>
    <w:rsid w:val="00E46A59"/>
    <w:rsid w:val="00E500A7"/>
    <w:rsid w:val="00E5047D"/>
    <w:rsid w:val="00E51661"/>
    <w:rsid w:val="00E54025"/>
    <w:rsid w:val="00E54177"/>
    <w:rsid w:val="00E54C70"/>
    <w:rsid w:val="00E568E0"/>
    <w:rsid w:val="00E60171"/>
    <w:rsid w:val="00E60781"/>
    <w:rsid w:val="00E61FE4"/>
    <w:rsid w:val="00E648F6"/>
    <w:rsid w:val="00E671C3"/>
    <w:rsid w:val="00E67B83"/>
    <w:rsid w:val="00E7110E"/>
    <w:rsid w:val="00E73158"/>
    <w:rsid w:val="00E76FF9"/>
    <w:rsid w:val="00E82D79"/>
    <w:rsid w:val="00E83FBB"/>
    <w:rsid w:val="00E900D1"/>
    <w:rsid w:val="00E93A12"/>
    <w:rsid w:val="00E946D5"/>
    <w:rsid w:val="00E97550"/>
    <w:rsid w:val="00E97B7E"/>
    <w:rsid w:val="00EA0293"/>
    <w:rsid w:val="00EA16FF"/>
    <w:rsid w:val="00EA2132"/>
    <w:rsid w:val="00EA2965"/>
    <w:rsid w:val="00EA3131"/>
    <w:rsid w:val="00EA500D"/>
    <w:rsid w:val="00EA6FFE"/>
    <w:rsid w:val="00EB0310"/>
    <w:rsid w:val="00EB212C"/>
    <w:rsid w:val="00EB24A0"/>
    <w:rsid w:val="00EB3384"/>
    <w:rsid w:val="00EB6033"/>
    <w:rsid w:val="00EB6B84"/>
    <w:rsid w:val="00EC07A6"/>
    <w:rsid w:val="00EC2DE7"/>
    <w:rsid w:val="00EC2FB4"/>
    <w:rsid w:val="00EC4B8A"/>
    <w:rsid w:val="00EC5DE7"/>
    <w:rsid w:val="00EC6E1E"/>
    <w:rsid w:val="00EC6ECC"/>
    <w:rsid w:val="00EC7335"/>
    <w:rsid w:val="00EC7D58"/>
    <w:rsid w:val="00ED0B18"/>
    <w:rsid w:val="00ED23E1"/>
    <w:rsid w:val="00ED38EA"/>
    <w:rsid w:val="00ED48E3"/>
    <w:rsid w:val="00ED5068"/>
    <w:rsid w:val="00ED7C23"/>
    <w:rsid w:val="00EE017C"/>
    <w:rsid w:val="00EE0C31"/>
    <w:rsid w:val="00EE27BA"/>
    <w:rsid w:val="00EE3AD0"/>
    <w:rsid w:val="00EE42B0"/>
    <w:rsid w:val="00EE4ADE"/>
    <w:rsid w:val="00EE4B89"/>
    <w:rsid w:val="00EE4C9D"/>
    <w:rsid w:val="00EE5BBB"/>
    <w:rsid w:val="00EE678E"/>
    <w:rsid w:val="00EE731C"/>
    <w:rsid w:val="00EE7450"/>
    <w:rsid w:val="00EF060D"/>
    <w:rsid w:val="00EF1846"/>
    <w:rsid w:val="00EF2A3A"/>
    <w:rsid w:val="00EF2B4D"/>
    <w:rsid w:val="00EF423C"/>
    <w:rsid w:val="00EF43A6"/>
    <w:rsid w:val="00EF51E8"/>
    <w:rsid w:val="00EF5A70"/>
    <w:rsid w:val="00EF5ED3"/>
    <w:rsid w:val="00EF632F"/>
    <w:rsid w:val="00EF702B"/>
    <w:rsid w:val="00F00509"/>
    <w:rsid w:val="00F00558"/>
    <w:rsid w:val="00F00B5A"/>
    <w:rsid w:val="00F02EB9"/>
    <w:rsid w:val="00F036BC"/>
    <w:rsid w:val="00F04E8B"/>
    <w:rsid w:val="00F054AD"/>
    <w:rsid w:val="00F05658"/>
    <w:rsid w:val="00F06D40"/>
    <w:rsid w:val="00F11006"/>
    <w:rsid w:val="00F11397"/>
    <w:rsid w:val="00F11FC5"/>
    <w:rsid w:val="00F121B4"/>
    <w:rsid w:val="00F12F93"/>
    <w:rsid w:val="00F14258"/>
    <w:rsid w:val="00F151D5"/>
    <w:rsid w:val="00F159A2"/>
    <w:rsid w:val="00F15CD3"/>
    <w:rsid w:val="00F15E38"/>
    <w:rsid w:val="00F20D2F"/>
    <w:rsid w:val="00F22E76"/>
    <w:rsid w:val="00F22F84"/>
    <w:rsid w:val="00F233C7"/>
    <w:rsid w:val="00F2386B"/>
    <w:rsid w:val="00F23C19"/>
    <w:rsid w:val="00F23F8F"/>
    <w:rsid w:val="00F241E8"/>
    <w:rsid w:val="00F24630"/>
    <w:rsid w:val="00F24D16"/>
    <w:rsid w:val="00F24E1E"/>
    <w:rsid w:val="00F24F5A"/>
    <w:rsid w:val="00F309FE"/>
    <w:rsid w:val="00F324F5"/>
    <w:rsid w:val="00F36053"/>
    <w:rsid w:val="00F360CA"/>
    <w:rsid w:val="00F365F0"/>
    <w:rsid w:val="00F37765"/>
    <w:rsid w:val="00F377BE"/>
    <w:rsid w:val="00F42115"/>
    <w:rsid w:val="00F424BF"/>
    <w:rsid w:val="00F44BC6"/>
    <w:rsid w:val="00F46EA4"/>
    <w:rsid w:val="00F47041"/>
    <w:rsid w:val="00F472BF"/>
    <w:rsid w:val="00F47CAB"/>
    <w:rsid w:val="00F5052B"/>
    <w:rsid w:val="00F52384"/>
    <w:rsid w:val="00F548B1"/>
    <w:rsid w:val="00F54F42"/>
    <w:rsid w:val="00F5595D"/>
    <w:rsid w:val="00F56384"/>
    <w:rsid w:val="00F56DBD"/>
    <w:rsid w:val="00F570B0"/>
    <w:rsid w:val="00F57368"/>
    <w:rsid w:val="00F574AE"/>
    <w:rsid w:val="00F575A6"/>
    <w:rsid w:val="00F600AF"/>
    <w:rsid w:val="00F602BF"/>
    <w:rsid w:val="00F60625"/>
    <w:rsid w:val="00F60975"/>
    <w:rsid w:val="00F61C73"/>
    <w:rsid w:val="00F62D35"/>
    <w:rsid w:val="00F62E1C"/>
    <w:rsid w:val="00F64645"/>
    <w:rsid w:val="00F65087"/>
    <w:rsid w:val="00F669F5"/>
    <w:rsid w:val="00F66D49"/>
    <w:rsid w:val="00F67730"/>
    <w:rsid w:val="00F67857"/>
    <w:rsid w:val="00F67CA6"/>
    <w:rsid w:val="00F703DD"/>
    <w:rsid w:val="00F70785"/>
    <w:rsid w:val="00F70A81"/>
    <w:rsid w:val="00F72065"/>
    <w:rsid w:val="00F73437"/>
    <w:rsid w:val="00F7378C"/>
    <w:rsid w:val="00F774E5"/>
    <w:rsid w:val="00F81AE6"/>
    <w:rsid w:val="00F82B81"/>
    <w:rsid w:val="00F832B6"/>
    <w:rsid w:val="00F843DF"/>
    <w:rsid w:val="00F85D36"/>
    <w:rsid w:val="00F86714"/>
    <w:rsid w:val="00F908BC"/>
    <w:rsid w:val="00F91B62"/>
    <w:rsid w:val="00F91C46"/>
    <w:rsid w:val="00F922F9"/>
    <w:rsid w:val="00F92671"/>
    <w:rsid w:val="00F928AE"/>
    <w:rsid w:val="00F93663"/>
    <w:rsid w:val="00F945E1"/>
    <w:rsid w:val="00F94EEC"/>
    <w:rsid w:val="00F961FE"/>
    <w:rsid w:val="00F9680C"/>
    <w:rsid w:val="00F9684A"/>
    <w:rsid w:val="00F973A6"/>
    <w:rsid w:val="00F975FF"/>
    <w:rsid w:val="00FA2122"/>
    <w:rsid w:val="00FA53A8"/>
    <w:rsid w:val="00FA61A6"/>
    <w:rsid w:val="00FA79BF"/>
    <w:rsid w:val="00FA79E3"/>
    <w:rsid w:val="00FB006F"/>
    <w:rsid w:val="00FB0148"/>
    <w:rsid w:val="00FB087A"/>
    <w:rsid w:val="00FB40D1"/>
    <w:rsid w:val="00FC256E"/>
    <w:rsid w:val="00FC2980"/>
    <w:rsid w:val="00FC4976"/>
    <w:rsid w:val="00FC4F0B"/>
    <w:rsid w:val="00FC5692"/>
    <w:rsid w:val="00FD199B"/>
    <w:rsid w:val="00FD4688"/>
    <w:rsid w:val="00FD5860"/>
    <w:rsid w:val="00FD5A3B"/>
    <w:rsid w:val="00FD5EA5"/>
    <w:rsid w:val="00FD6160"/>
    <w:rsid w:val="00FD64D3"/>
    <w:rsid w:val="00FE4017"/>
    <w:rsid w:val="00FE4B4D"/>
    <w:rsid w:val="00FE64B5"/>
    <w:rsid w:val="00FE6E23"/>
    <w:rsid w:val="00FF13AC"/>
    <w:rsid w:val="00FF1843"/>
    <w:rsid w:val="00FF1D45"/>
    <w:rsid w:val="00FF1D79"/>
    <w:rsid w:val="00FF1FBB"/>
    <w:rsid w:val="00FF2322"/>
    <w:rsid w:val="00FF23AE"/>
    <w:rsid w:val="00FF3F2B"/>
    <w:rsid w:val="00FF3F4C"/>
    <w:rsid w:val="00FF7F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2620D4A"/>
  <w15:docId w15:val="{04A257B7-1704-4304-BF4B-1EFB619C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u-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qFormat="1"/>
    <w:lsdException w:name="header" w:locked="1" w:semiHidden="1" w:uiPriority="0"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9C"/>
    <w:pPr>
      <w:widowControl w:val="0"/>
      <w:jc w:val="both"/>
    </w:pPr>
    <w:rPr>
      <w:rFonts w:ascii="Arial" w:hAnsi="Arial"/>
      <w:szCs w:val="20"/>
    </w:rPr>
  </w:style>
  <w:style w:type="paragraph" w:styleId="Ttulo1">
    <w:name w:val="heading 1"/>
    <w:basedOn w:val="Normal"/>
    <w:next w:val="Normal"/>
    <w:link w:val="Ttulo1Car"/>
    <w:uiPriority w:val="99"/>
    <w:qFormat/>
    <w:rsid w:val="00877AE6"/>
    <w:pPr>
      <w:keepNext/>
      <w:keepLines/>
      <w:spacing w:before="60" w:line="360" w:lineRule="auto"/>
      <w:jc w:val="center"/>
      <w:outlineLvl w:val="0"/>
    </w:pPr>
    <w:rPr>
      <w:i/>
      <w:sz w:val="20"/>
    </w:rPr>
  </w:style>
  <w:style w:type="paragraph" w:styleId="Ttulo2">
    <w:name w:val="heading 2"/>
    <w:basedOn w:val="Normal"/>
    <w:next w:val="Normal"/>
    <w:link w:val="Ttulo2Car"/>
    <w:uiPriority w:val="99"/>
    <w:qFormat/>
    <w:rsid w:val="00877AE6"/>
    <w:pPr>
      <w:keepNext/>
      <w:keepLines/>
      <w:spacing w:before="60" w:line="360" w:lineRule="auto"/>
      <w:ind w:firstLine="709"/>
      <w:jc w:val="center"/>
      <w:outlineLvl w:val="1"/>
    </w:pPr>
    <w:rPr>
      <w:b/>
      <w:i/>
    </w:rPr>
  </w:style>
  <w:style w:type="paragraph" w:styleId="Ttulo3">
    <w:name w:val="heading 3"/>
    <w:basedOn w:val="Normal"/>
    <w:next w:val="Normal"/>
    <w:link w:val="Ttulo3Car"/>
    <w:uiPriority w:val="9"/>
    <w:qFormat/>
    <w:rsid w:val="00877AE6"/>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877AE6"/>
    <w:pPr>
      <w:keepNext/>
      <w:spacing w:before="240" w:after="60"/>
      <w:outlineLvl w:val="3"/>
    </w:pPr>
    <w:rPr>
      <w:rFonts w:ascii="Calibri" w:hAnsi="Calibri"/>
      <w:b/>
      <w:bCs/>
      <w:sz w:val="28"/>
      <w:szCs w:val="28"/>
    </w:rPr>
  </w:style>
  <w:style w:type="paragraph" w:styleId="Ttulo5">
    <w:name w:val="heading 5"/>
    <w:basedOn w:val="Ttulo"/>
    <w:link w:val="Ttulo5Car"/>
    <w:qFormat/>
    <w:locked/>
    <w:rsid w:val="00D0495D"/>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77AE6"/>
    <w:rPr>
      <w:rFonts w:ascii="Arial" w:hAnsi="Arial" w:cs="Times New Roman"/>
      <w:i/>
      <w:lang w:val="eu-ES"/>
    </w:rPr>
  </w:style>
  <w:style w:type="character" w:customStyle="1" w:styleId="Ttulo2Car">
    <w:name w:val="Título 2 Car"/>
    <w:basedOn w:val="Fuentedeprrafopredeter"/>
    <w:link w:val="Ttulo2"/>
    <w:uiPriority w:val="99"/>
    <w:locked/>
    <w:rsid w:val="00877AE6"/>
    <w:rPr>
      <w:rFonts w:ascii="Arial" w:hAnsi="Arial" w:cs="Times New Roman"/>
      <w:b/>
      <w:i/>
      <w:sz w:val="22"/>
      <w:lang w:val="eu-ES"/>
    </w:rPr>
  </w:style>
  <w:style w:type="character" w:customStyle="1" w:styleId="Ttulo3Car">
    <w:name w:val="Título 3 Car"/>
    <w:basedOn w:val="Fuentedeprrafopredeter"/>
    <w:link w:val="Ttulo3"/>
    <w:uiPriority w:val="9"/>
    <w:qFormat/>
    <w:locked/>
    <w:rsid w:val="00877AE6"/>
    <w:rPr>
      <w:rFonts w:ascii="Cambria" w:hAnsi="Cambria" w:cs="Times New Roman"/>
      <w:b/>
      <w:bCs/>
      <w:sz w:val="26"/>
      <w:szCs w:val="26"/>
      <w:lang w:val="eu-ES"/>
    </w:rPr>
  </w:style>
  <w:style w:type="character" w:customStyle="1" w:styleId="Ttulo4Car">
    <w:name w:val="Título 4 Car"/>
    <w:basedOn w:val="Fuentedeprrafopredeter"/>
    <w:link w:val="Ttulo4"/>
    <w:uiPriority w:val="99"/>
    <w:locked/>
    <w:rsid w:val="00877AE6"/>
    <w:rPr>
      <w:rFonts w:ascii="Calibri" w:hAnsi="Calibri" w:cs="Times New Roman"/>
      <w:b/>
      <w:bCs/>
      <w:sz w:val="28"/>
      <w:szCs w:val="28"/>
      <w:lang w:val="eu-ES"/>
    </w:rPr>
  </w:style>
  <w:style w:type="paragraph" w:styleId="Encabezado">
    <w:name w:val="header"/>
    <w:aliases w:val="encabezado,Encabezado 2"/>
    <w:basedOn w:val="Normal"/>
    <w:link w:val="EncabezadoCar"/>
    <w:rsid w:val="004232EE"/>
    <w:pPr>
      <w:tabs>
        <w:tab w:val="center" w:pos="4252"/>
        <w:tab w:val="right" w:pos="8504"/>
      </w:tabs>
    </w:pPr>
  </w:style>
  <w:style w:type="character" w:customStyle="1" w:styleId="EncabezadoCar">
    <w:name w:val="Encabezado Car"/>
    <w:aliases w:val="encabezado Car,Encabezado 2 Car"/>
    <w:basedOn w:val="Fuentedeprrafopredeter"/>
    <w:link w:val="Encabezado"/>
    <w:locked/>
    <w:rsid w:val="00877AE6"/>
    <w:rPr>
      <w:rFonts w:ascii="Arial" w:hAnsi="Arial" w:cs="Times New Roman"/>
      <w:sz w:val="22"/>
      <w:lang w:val="eu-ES"/>
    </w:rPr>
  </w:style>
  <w:style w:type="paragraph" w:styleId="Piedepgina">
    <w:name w:val="footer"/>
    <w:basedOn w:val="Normal"/>
    <w:link w:val="PiedepginaCar"/>
    <w:uiPriority w:val="99"/>
    <w:rsid w:val="004232EE"/>
    <w:pPr>
      <w:tabs>
        <w:tab w:val="center" w:pos="4252"/>
        <w:tab w:val="right" w:pos="8504"/>
      </w:tabs>
    </w:pPr>
  </w:style>
  <w:style w:type="character" w:customStyle="1" w:styleId="PiedepginaCar">
    <w:name w:val="Pie de página Car"/>
    <w:basedOn w:val="Fuentedeprrafopredeter"/>
    <w:link w:val="Piedepgina"/>
    <w:uiPriority w:val="99"/>
    <w:locked/>
    <w:rsid w:val="00877AE6"/>
    <w:rPr>
      <w:rFonts w:ascii="Arial" w:hAnsi="Arial" w:cs="Times New Roman"/>
      <w:sz w:val="22"/>
      <w:lang w:val="eu-ES"/>
    </w:rPr>
  </w:style>
  <w:style w:type="table" w:styleId="Tablaconcuadrcula">
    <w:name w:val="Table Grid"/>
    <w:basedOn w:val="Tablanormal"/>
    <w:uiPriority w:val="59"/>
    <w:rsid w:val="007F7910"/>
    <w:pPr>
      <w:widowControl w:val="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5E87"/>
    <w:pPr>
      <w:autoSpaceDE w:val="0"/>
      <w:autoSpaceDN w:val="0"/>
      <w:adjustRightInd w:val="0"/>
    </w:pPr>
    <w:rPr>
      <w:rFonts w:ascii="Arial" w:hAnsi="Arial" w:cs="Arial"/>
      <w:color w:val="000000"/>
      <w:sz w:val="24"/>
      <w:szCs w:val="24"/>
    </w:rPr>
  </w:style>
  <w:style w:type="paragraph" w:customStyle="1" w:styleId="Pa8">
    <w:name w:val="Pa8"/>
    <w:basedOn w:val="Default"/>
    <w:next w:val="Default"/>
    <w:uiPriority w:val="99"/>
    <w:rsid w:val="00995E87"/>
    <w:pPr>
      <w:spacing w:line="201" w:lineRule="atLeast"/>
    </w:pPr>
    <w:rPr>
      <w:color w:val="auto"/>
    </w:rPr>
  </w:style>
  <w:style w:type="paragraph" w:styleId="Prrafodelista">
    <w:name w:val="List Paragraph"/>
    <w:aliases w:val="Gráfico Título,Párrafo 1,Párrafo,Arial 8,List Paragraph,List Paragraph1,Normal N3,Resume Title,Dot pt,No Spacing1,List Paragraph Char Char Char,Indicator Text,Numbered Para 1,Bullet Points,MAIN CONTENT,List Paragraph12,List Paragraph11"/>
    <w:basedOn w:val="Normal"/>
    <w:link w:val="PrrafodelistaCar"/>
    <w:qFormat/>
    <w:rsid w:val="00995E87"/>
    <w:pPr>
      <w:ind w:left="708"/>
    </w:pPr>
  </w:style>
  <w:style w:type="paragraph" w:styleId="Textodeglobo">
    <w:name w:val="Balloon Text"/>
    <w:basedOn w:val="Normal"/>
    <w:link w:val="TextodegloboCar"/>
    <w:uiPriority w:val="99"/>
    <w:qFormat/>
    <w:rsid w:val="00847FEB"/>
    <w:rPr>
      <w:rFonts w:ascii="Tahoma" w:hAnsi="Tahoma" w:cs="Tahoma"/>
      <w:sz w:val="16"/>
      <w:szCs w:val="16"/>
    </w:rPr>
  </w:style>
  <w:style w:type="character" w:customStyle="1" w:styleId="TextodegloboCar">
    <w:name w:val="Texto de globo Car"/>
    <w:basedOn w:val="Fuentedeprrafopredeter"/>
    <w:link w:val="Textodeglobo"/>
    <w:uiPriority w:val="99"/>
    <w:qFormat/>
    <w:locked/>
    <w:rsid w:val="00847FEB"/>
    <w:rPr>
      <w:rFonts w:ascii="Tahoma" w:hAnsi="Tahoma" w:cs="Tahoma"/>
      <w:sz w:val="16"/>
      <w:szCs w:val="16"/>
      <w:lang w:val="eu-ES"/>
    </w:rPr>
  </w:style>
  <w:style w:type="paragraph" w:customStyle="1" w:styleId="Pa7">
    <w:name w:val="Pa7"/>
    <w:basedOn w:val="Default"/>
    <w:next w:val="Default"/>
    <w:uiPriority w:val="99"/>
    <w:rsid w:val="00847FEB"/>
    <w:pPr>
      <w:spacing w:line="201" w:lineRule="atLeast"/>
    </w:pPr>
    <w:rPr>
      <w:color w:val="auto"/>
    </w:rPr>
  </w:style>
  <w:style w:type="paragraph" w:styleId="Textonotapie">
    <w:name w:val="footnote text"/>
    <w:basedOn w:val="Normal"/>
    <w:link w:val="TextonotapieCar"/>
    <w:rsid w:val="00877AE6"/>
    <w:rPr>
      <w:sz w:val="20"/>
    </w:rPr>
  </w:style>
  <w:style w:type="character" w:customStyle="1" w:styleId="TextonotapieCar">
    <w:name w:val="Texto nota pie Car"/>
    <w:basedOn w:val="Fuentedeprrafopredeter"/>
    <w:link w:val="Textonotapie"/>
    <w:locked/>
    <w:rsid w:val="00877AE6"/>
    <w:rPr>
      <w:rFonts w:ascii="Arial" w:hAnsi="Arial" w:cs="Times New Roman"/>
      <w:lang w:val="eu-ES"/>
    </w:rPr>
  </w:style>
  <w:style w:type="character" w:styleId="Refdenotaalpie">
    <w:name w:val="footnote reference"/>
    <w:basedOn w:val="Fuentedeprrafopredeter"/>
    <w:rsid w:val="00877AE6"/>
    <w:rPr>
      <w:rFonts w:cs="Times New Roman"/>
      <w:vertAlign w:val="superscript"/>
    </w:rPr>
  </w:style>
  <w:style w:type="paragraph" w:styleId="NormalWeb">
    <w:name w:val="Normal (Web)"/>
    <w:basedOn w:val="Normal"/>
    <w:uiPriority w:val="99"/>
    <w:rsid w:val="00877AE6"/>
    <w:pPr>
      <w:widowControl/>
      <w:spacing w:before="100" w:beforeAutospacing="1" w:after="100" w:afterAutospacing="1"/>
      <w:jc w:val="left"/>
    </w:pPr>
    <w:rPr>
      <w:rFonts w:ascii="Times New Roman" w:hAnsi="Times New Roman"/>
      <w:sz w:val="24"/>
      <w:szCs w:val="24"/>
    </w:rPr>
  </w:style>
  <w:style w:type="character" w:styleId="Hipervnculo">
    <w:name w:val="Hyperlink"/>
    <w:basedOn w:val="Fuentedeprrafopredeter"/>
    <w:uiPriority w:val="99"/>
    <w:rsid w:val="00877AE6"/>
    <w:rPr>
      <w:rFonts w:cs="Times New Roman"/>
      <w:color w:val="0000FF"/>
      <w:u w:val="single"/>
    </w:rPr>
  </w:style>
  <w:style w:type="character" w:styleId="Nmerodepgina">
    <w:name w:val="page number"/>
    <w:basedOn w:val="Fuentedeprrafopredeter"/>
    <w:uiPriority w:val="99"/>
    <w:rsid w:val="00877AE6"/>
    <w:rPr>
      <w:rFonts w:cs="Times New Roman"/>
    </w:rPr>
  </w:style>
  <w:style w:type="paragraph" w:styleId="Mapadeldocumento">
    <w:name w:val="Document Map"/>
    <w:basedOn w:val="Normal"/>
    <w:link w:val="MapadeldocumentoCar"/>
    <w:uiPriority w:val="99"/>
    <w:rsid w:val="00877AE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uiPriority w:val="99"/>
    <w:locked/>
    <w:rsid w:val="00877AE6"/>
    <w:rPr>
      <w:rFonts w:ascii="Tahoma" w:hAnsi="Tahoma" w:cs="Tahoma"/>
      <w:shd w:val="clear" w:color="auto" w:fill="000080"/>
      <w:lang w:val="eu-ES"/>
    </w:rPr>
  </w:style>
  <w:style w:type="paragraph" w:customStyle="1" w:styleId="traslados">
    <w:name w:val="traslados"/>
    <w:basedOn w:val="Normal"/>
    <w:uiPriority w:val="99"/>
    <w:rsid w:val="00877AE6"/>
    <w:pPr>
      <w:widowControl/>
      <w:ind w:firstLine="709"/>
    </w:pPr>
    <w:rPr>
      <w:sz w:val="24"/>
    </w:rPr>
  </w:style>
  <w:style w:type="paragraph" w:styleId="Textosinformato">
    <w:name w:val="Plain Text"/>
    <w:basedOn w:val="Normal"/>
    <w:link w:val="TextosinformatoCar"/>
    <w:uiPriority w:val="99"/>
    <w:rsid w:val="00877AE6"/>
    <w:pPr>
      <w:widowControl/>
      <w:jc w:val="left"/>
    </w:pPr>
    <w:rPr>
      <w:rFonts w:ascii="Courier New" w:hAnsi="Courier New" w:cs="Courier New"/>
      <w:sz w:val="20"/>
    </w:rPr>
  </w:style>
  <w:style w:type="character" w:customStyle="1" w:styleId="TextosinformatoCar">
    <w:name w:val="Texto sin formato Car"/>
    <w:basedOn w:val="Fuentedeprrafopredeter"/>
    <w:link w:val="Textosinformato"/>
    <w:uiPriority w:val="99"/>
    <w:locked/>
    <w:rsid w:val="00877AE6"/>
    <w:rPr>
      <w:rFonts w:ascii="Courier New" w:hAnsi="Courier New" w:cs="Courier New"/>
    </w:rPr>
  </w:style>
  <w:style w:type="paragraph" w:customStyle="1" w:styleId="msolistparagraph0">
    <w:name w:val="msolistparagraph"/>
    <w:basedOn w:val="Normal"/>
    <w:uiPriority w:val="99"/>
    <w:rsid w:val="00877AE6"/>
    <w:pPr>
      <w:widowControl/>
      <w:ind w:left="720"/>
      <w:jc w:val="left"/>
    </w:pPr>
    <w:rPr>
      <w:rFonts w:ascii="Calibri" w:hAnsi="Calibri"/>
      <w:szCs w:val="22"/>
    </w:rPr>
  </w:style>
  <w:style w:type="paragraph" w:customStyle="1" w:styleId="xl2">
    <w:name w:val="xl2"/>
    <w:basedOn w:val="Normal"/>
    <w:uiPriority w:val="99"/>
    <w:rsid w:val="00877AE6"/>
    <w:pPr>
      <w:widowControl/>
      <w:spacing w:before="100" w:beforeAutospacing="1" w:after="100" w:afterAutospacing="1"/>
      <w:jc w:val="left"/>
    </w:pPr>
    <w:rPr>
      <w:rFonts w:ascii="Times New Roman" w:hAnsi="Times New Roman"/>
      <w:sz w:val="24"/>
      <w:szCs w:val="24"/>
    </w:rPr>
  </w:style>
  <w:style w:type="character" w:styleId="Refdecomentario">
    <w:name w:val="annotation reference"/>
    <w:basedOn w:val="Fuentedeprrafopredeter"/>
    <w:qFormat/>
    <w:rsid w:val="00877AE6"/>
    <w:rPr>
      <w:rFonts w:cs="Times New Roman"/>
      <w:sz w:val="16"/>
    </w:rPr>
  </w:style>
  <w:style w:type="paragraph" w:styleId="Textocomentario">
    <w:name w:val="annotation text"/>
    <w:basedOn w:val="Normal"/>
    <w:link w:val="TextocomentarioCar"/>
    <w:qFormat/>
    <w:rsid w:val="00877AE6"/>
    <w:rPr>
      <w:sz w:val="20"/>
    </w:rPr>
  </w:style>
  <w:style w:type="character" w:customStyle="1" w:styleId="TextocomentarioCar">
    <w:name w:val="Texto comentario Car"/>
    <w:basedOn w:val="Fuentedeprrafopredeter"/>
    <w:link w:val="Textocomentario"/>
    <w:qFormat/>
    <w:locked/>
    <w:rsid w:val="00877AE6"/>
    <w:rPr>
      <w:rFonts w:ascii="Arial" w:hAnsi="Arial" w:cs="Times New Roman"/>
      <w:lang w:val="eu-ES"/>
    </w:rPr>
  </w:style>
  <w:style w:type="paragraph" w:styleId="Asuntodelcomentario">
    <w:name w:val="annotation subject"/>
    <w:basedOn w:val="Textocomentario"/>
    <w:next w:val="Textocomentario"/>
    <w:link w:val="AsuntodelcomentarioCar"/>
    <w:uiPriority w:val="99"/>
    <w:qFormat/>
    <w:rsid w:val="00877AE6"/>
    <w:rPr>
      <w:b/>
      <w:bCs/>
    </w:rPr>
  </w:style>
  <w:style w:type="character" w:customStyle="1" w:styleId="AsuntodelcomentarioCar">
    <w:name w:val="Asunto del comentario Car"/>
    <w:basedOn w:val="TextocomentarioCar"/>
    <w:link w:val="Asuntodelcomentario"/>
    <w:uiPriority w:val="99"/>
    <w:qFormat/>
    <w:locked/>
    <w:rsid w:val="00877AE6"/>
    <w:rPr>
      <w:rFonts w:ascii="Arial" w:hAnsi="Arial" w:cs="Times New Roman"/>
      <w:b/>
      <w:bCs/>
      <w:lang w:val="eu-ES"/>
    </w:rPr>
  </w:style>
  <w:style w:type="paragraph" w:styleId="Revisin">
    <w:name w:val="Revision"/>
    <w:hidden/>
    <w:uiPriority w:val="99"/>
    <w:semiHidden/>
    <w:rsid w:val="00877AE6"/>
    <w:rPr>
      <w:rFonts w:ascii="Arial" w:hAnsi="Arial"/>
      <w:szCs w:val="20"/>
    </w:rPr>
  </w:style>
  <w:style w:type="paragraph" w:styleId="Sangradetextonormal">
    <w:name w:val="Body Text Indent"/>
    <w:basedOn w:val="Normal"/>
    <w:link w:val="SangradetextonormalCar"/>
    <w:uiPriority w:val="99"/>
    <w:rsid w:val="00877AE6"/>
    <w:pPr>
      <w:spacing w:after="120"/>
      <w:ind w:left="283"/>
    </w:pPr>
  </w:style>
  <w:style w:type="character" w:customStyle="1" w:styleId="SangradetextonormalCar">
    <w:name w:val="Sangría de texto normal Car"/>
    <w:basedOn w:val="Fuentedeprrafopredeter"/>
    <w:link w:val="Sangradetextonormal"/>
    <w:uiPriority w:val="99"/>
    <w:locked/>
    <w:rsid w:val="00877AE6"/>
    <w:rPr>
      <w:rFonts w:ascii="Arial" w:hAnsi="Arial" w:cs="Times New Roman"/>
      <w:sz w:val="22"/>
      <w:lang w:val="eu-ES"/>
    </w:rPr>
  </w:style>
  <w:style w:type="paragraph" w:styleId="Textoindependiente">
    <w:name w:val="Body Text"/>
    <w:basedOn w:val="Normal"/>
    <w:link w:val="TextoindependienteCar"/>
    <w:rsid w:val="00877AE6"/>
    <w:pPr>
      <w:spacing w:after="120"/>
    </w:pPr>
  </w:style>
  <w:style w:type="character" w:customStyle="1" w:styleId="TextoindependienteCar">
    <w:name w:val="Texto independiente Car"/>
    <w:basedOn w:val="Fuentedeprrafopredeter"/>
    <w:link w:val="Textoindependiente"/>
    <w:locked/>
    <w:rsid w:val="00877AE6"/>
    <w:rPr>
      <w:rFonts w:ascii="Arial" w:hAnsi="Arial" w:cs="Times New Roman"/>
      <w:sz w:val="22"/>
      <w:lang w:val="eu-ES"/>
    </w:rPr>
  </w:style>
  <w:style w:type="paragraph" w:customStyle="1" w:styleId="foral-f-parrafo-c">
    <w:name w:val="foral-f-parrafo-c"/>
    <w:basedOn w:val="Normal"/>
    <w:rsid w:val="00877AE6"/>
    <w:pPr>
      <w:widowControl/>
      <w:spacing w:before="100" w:beforeAutospacing="1" w:after="100" w:afterAutospacing="1"/>
      <w:jc w:val="left"/>
    </w:pPr>
    <w:rPr>
      <w:rFonts w:ascii="Times New Roman" w:hAnsi="Times New Roman"/>
      <w:sz w:val="24"/>
      <w:szCs w:val="24"/>
    </w:rPr>
  </w:style>
  <w:style w:type="character" w:customStyle="1" w:styleId="ms-sitemapdirectional1">
    <w:name w:val="ms-sitemapdirectional1"/>
    <w:basedOn w:val="Fuentedeprrafopredeter"/>
    <w:rsid w:val="00F669F5"/>
    <w:rPr>
      <w:color w:val="0C8F2C"/>
    </w:rPr>
  </w:style>
  <w:style w:type="paragraph" w:customStyle="1" w:styleId="Standard">
    <w:name w:val="Standard"/>
    <w:qFormat/>
    <w:rsid w:val="00496AC9"/>
    <w:pPr>
      <w:suppressAutoHyphens/>
      <w:spacing w:after="200" w:line="276" w:lineRule="auto"/>
      <w:textAlignment w:val="baseline"/>
    </w:pPr>
    <w:rPr>
      <w:rFonts w:ascii="Calibri" w:eastAsia="Calibri" w:hAnsi="Calibri" w:cs="Tahoma"/>
      <w:color w:val="00000A"/>
      <w:lang w:eastAsia="en-US"/>
    </w:rPr>
  </w:style>
  <w:style w:type="paragraph" w:customStyle="1" w:styleId="LO-Normal">
    <w:name w:val="LO-Normal"/>
    <w:rsid w:val="0018734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Calibri" w:hAnsi="Calibri" w:cs="Tahoma"/>
      <w:kern w:val="1"/>
      <w:lang w:eastAsia="zh-CN"/>
    </w:rPr>
  </w:style>
  <w:style w:type="character" w:customStyle="1" w:styleId="Fuentedeprrafopredeter1">
    <w:name w:val="Fuente de párrafo predeter.1"/>
    <w:rsid w:val="002E4EDA"/>
  </w:style>
  <w:style w:type="character" w:customStyle="1" w:styleId="Ttulo5Car">
    <w:name w:val="Título 5 Car"/>
    <w:basedOn w:val="Fuentedeprrafopredeter"/>
    <w:link w:val="Ttulo5"/>
    <w:rsid w:val="00D0495D"/>
    <w:rPr>
      <w:rFonts w:ascii="Liberation Sans" w:eastAsia="Microsoft YaHei" w:hAnsi="Liberation Sans" w:cs="Lucida Sans"/>
      <w:color w:val="00000A"/>
      <w:sz w:val="28"/>
      <w:szCs w:val="28"/>
      <w:lang w:eastAsia="en-US"/>
    </w:rPr>
  </w:style>
  <w:style w:type="character" w:customStyle="1" w:styleId="EnlacedeInternet">
    <w:name w:val="Enlace de Internet"/>
    <w:basedOn w:val="Fuentedeprrafopredeter"/>
    <w:uiPriority w:val="99"/>
    <w:unhideWhenUsed/>
    <w:rsid w:val="00D0495D"/>
    <w:rPr>
      <w:color w:val="0000FF" w:themeColor="hyperlink"/>
      <w:u w:val="single"/>
    </w:rPr>
  </w:style>
  <w:style w:type="character" w:customStyle="1" w:styleId="ListLabel1">
    <w:name w:val="ListLabel 1"/>
    <w:qFormat/>
    <w:rsid w:val="00D0495D"/>
    <w:rPr>
      <w:rFonts w:eastAsia="Calibri" w:cs="Calibri"/>
    </w:rPr>
  </w:style>
  <w:style w:type="character" w:customStyle="1" w:styleId="ListLabel2">
    <w:name w:val="ListLabel 2"/>
    <w:qFormat/>
    <w:rsid w:val="00D0495D"/>
    <w:rPr>
      <w:rFonts w:cs="Courier New"/>
    </w:rPr>
  </w:style>
  <w:style w:type="character" w:customStyle="1" w:styleId="ListLabel3">
    <w:name w:val="ListLabel 3"/>
    <w:qFormat/>
    <w:rsid w:val="00D0495D"/>
    <w:rPr>
      <w:rFonts w:cs="Courier New"/>
    </w:rPr>
  </w:style>
  <w:style w:type="character" w:customStyle="1" w:styleId="ListLabel4">
    <w:name w:val="ListLabel 4"/>
    <w:qFormat/>
    <w:rsid w:val="00D0495D"/>
    <w:rPr>
      <w:rFonts w:cs="Courier New"/>
    </w:rPr>
  </w:style>
  <w:style w:type="character" w:customStyle="1" w:styleId="ListLabel5">
    <w:name w:val="ListLabel 5"/>
    <w:qFormat/>
    <w:rsid w:val="00D0495D"/>
    <w:rPr>
      <w:rFonts w:eastAsia="Calibri" w:cs="Calibri"/>
    </w:rPr>
  </w:style>
  <w:style w:type="character" w:customStyle="1" w:styleId="ListLabel6">
    <w:name w:val="ListLabel 6"/>
    <w:qFormat/>
    <w:rsid w:val="00D0495D"/>
    <w:rPr>
      <w:rFonts w:cs="Courier New"/>
    </w:rPr>
  </w:style>
  <w:style w:type="character" w:customStyle="1" w:styleId="ListLabel7">
    <w:name w:val="ListLabel 7"/>
    <w:qFormat/>
    <w:rsid w:val="00D0495D"/>
    <w:rPr>
      <w:rFonts w:cs="Courier New"/>
    </w:rPr>
  </w:style>
  <w:style w:type="character" w:customStyle="1" w:styleId="ListLabel8">
    <w:name w:val="ListLabel 8"/>
    <w:qFormat/>
    <w:rsid w:val="00D0495D"/>
    <w:rPr>
      <w:rFonts w:cs="Courier New"/>
    </w:rPr>
  </w:style>
  <w:style w:type="character" w:customStyle="1" w:styleId="ListLabel9">
    <w:name w:val="ListLabel 9"/>
    <w:qFormat/>
    <w:rsid w:val="00D0495D"/>
    <w:rPr>
      <w:b w:val="0"/>
    </w:rPr>
  </w:style>
  <w:style w:type="character" w:customStyle="1" w:styleId="ListLabel10">
    <w:name w:val="ListLabel 10"/>
    <w:qFormat/>
    <w:rsid w:val="00D0495D"/>
    <w:rPr>
      <w:b w:val="0"/>
    </w:rPr>
  </w:style>
  <w:style w:type="character" w:customStyle="1" w:styleId="ListLabel11">
    <w:name w:val="ListLabel 11"/>
    <w:qFormat/>
    <w:rsid w:val="00D0495D"/>
    <w:rPr>
      <w:b/>
      <w:sz w:val="18"/>
    </w:rPr>
  </w:style>
  <w:style w:type="character" w:customStyle="1" w:styleId="ListLabel12">
    <w:name w:val="ListLabel 12"/>
    <w:qFormat/>
    <w:rsid w:val="00D0495D"/>
    <w:rPr>
      <w:b w:val="0"/>
    </w:rPr>
  </w:style>
  <w:style w:type="character" w:customStyle="1" w:styleId="ListLabel13">
    <w:name w:val="ListLabel 13"/>
    <w:qFormat/>
    <w:rsid w:val="00D0495D"/>
    <w:rPr>
      <w:b w:val="0"/>
    </w:rPr>
  </w:style>
  <w:style w:type="character" w:customStyle="1" w:styleId="Smbolosdenumeracin">
    <w:name w:val="Símbolos de numeración"/>
    <w:qFormat/>
    <w:rsid w:val="00D0495D"/>
  </w:style>
  <w:style w:type="character" w:customStyle="1" w:styleId="ListLabel14">
    <w:name w:val="ListLabel 14"/>
    <w:qFormat/>
    <w:rsid w:val="00D0495D"/>
    <w:rPr>
      <w:b w:val="0"/>
    </w:rPr>
  </w:style>
  <w:style w:type="character" w:customStyle="1" w:styleId="ListLabel15">
    <w:name w:val="ListLabel 15"/>
    <w:qFormat/>
    <w:rsid w:val="00D0495D"/>
    <w:rPr>
      <w:rFonts w:eastAsia="Calibri"/>
      <w:b/>
    </w:rPr>
  </w:style>
  <w:style w:type="character" w:customStyle="1" w:styleId="ListLabel16">
    <w:name w:val="ListLabel 16"/>
    <w:qFormat/>
    <w:rsid w:val="00D0495D"/>
    <w:rPr>
      <w:b w:val="0"/>
    </w:rPr>
  </w:style>
  <w:style w:type="character" w:customStyle="1" w:styleId="ListLabel17">
    <w:name w:val="ListLabel 17"/>
    <w:qFormat/>
    <w:rsid w:val="00D0495D"/>
    <w:rPr>
      <w:b w:val="0"/>
    </w:rPr>
  </w:style>
  <w:style w:type="character" w:customStyle="1" w:styleId="ListLabel18">
    <w:name w:val="ListLabel 18"/>
    <w:qFormat/>
    <w:rsid w:val="00D0495D"/>
    <w:rPr>
      <w:rFonts w:eastAsia="Calibri"/>
      <w:b w:val="0"/>
    </w:rPr>
  </w:style>
  <w:style w:type="character" w:customStyle="1" w:styleId="ListLabel19">
    <w:name w:val="ListLabel 19"/>
    <w:qFormat/>
    <w:rsid w:val="00D0495D"/>
    <w:rPr>
      <w:b w:val="0"/>
    </w:rPr>
  </w:style>
  <w:style w:type="character" w:customStyle="1" w:styleId="ListLabel20">
    <w:name w:val="ListLabel 20"/>
    <w:qFormat/>
    <w:rsid w:val="00D0495D"/>
    <w:rPr>
      <w:b w:val="0"/>
    </w:rPr>
  </w:style>
  <w:style w:type="character" w:customStyle="1" w:styleId="ListLabel21">
    <w:name w:val="ListLabel 21"/>
    <w:qFormat/>
    <w:rsid w:val="00D0495D"/>
    <w:rPr>
      <w:b w:val="0"/>
      <w:color w:val="00000A"/>
    </w:rPr>
  </w:style>
  <w:style w:type="character" w:customStyle="1" w:styleId="ListLabel22">
    <w:name w:val="ListLabel 22"/>
    <w:qFormat/>
    <w:rsid w:val="00D0495D"/>
    <w:rPr>
      <w:b/>
    </w:rPr>
  </w:style>
  <w:style w:type="character" w:customStyle="1" w:styleId="ListLabel23">
    <w:name w:val="ListLabel 23"/>
    <w:qFormat/>
    <w:rsid w:val="00D0495D"/>
    <w:rPr>
      <w:b/>
    </w:rPr>
  </w:style>
  <w:style w:type="character" w:customStyle="1" w:styleId="ListLabel24">
    <w:name w:val="ListLabel 24"/>
    <w:qFormat/>
    <w:rsid w:val="00D0495D"/>
    <w:rPr>
      <w:b w:val="0"/>
    </w:rPr>
  </w:style>
  <w:style w:type="character" w:customStyle="1" w:styleId="ListLabel25">
    <w:name w:val="ListLabel 25"/>
    <w:qFormat/>
    <w:rsid w:val="00D0495D"/>
    <w:rPr>
      <w:b w:val="0"/>
    </w:rPr>
  </w:style>
  <w:style w:type="character" w:customStyle="1" w:styleId="ListLabel26">
    <w:name w:val="ListLabel 26"/>
    <w:qFormat/>
    <w:rsid w:val="00D0495D"/>
    <w:rPr>
      <w:b w:val="0"/>
    </w:rPr>
  </w:style>
  <w:style w:type="character" w:customStyle="1" w:styleId="ListLabel27">
    <w:name w:val="ListLabel 27"/>
    <w:qFormat/>
    <w:rsid w:val="00D0495D"/>
    <w:rPr>
      <w:b/>
    </w:rPr>
  </w:style>
  <w:style w:type="character" w:customStyle="1" w:styleId="ListLabel28">
    <w:name w:val="ListLabel 28"/>
    <w:qFormat/>
    <w:rsid w:val="00D0495D"/>
    <w:rPr>
      <w:b w:val="0"/>
    </w:rPr>
  </w:style>
  <w:style w:type="character" w:customStyle="1" w:styleId="ListLabel29">
    <w:name w:val="ListLabel 29"/>
    <w:qFormat/>
    <w:rsid w:val="00D0495D"/>
    <w:rPr>
      <w:b w:val="0"/>
    </w:rPr>
  </w:style>
  <w:style w:type="character" w:customStyle="1" w:styleId="ListLabel30">
    <w:name w:val="ListLabel 30"/>
    <w:qFormat/>
    <w:rsid w:val="00D0495D"/>
    <w:rPr>
      <w:b w:val="0"/>
    </w:rPr>
  </w:style>
  <w:style w:type="character" w:customStyle="1" w:styleId="ListLabel31">
    <w:name w:val="ListLabel 31"/>
    <w:qFormat/>
    <w:rsid w:val="00D0495D"/>
    <w:rPr>
      <w:b w:val="0"/>
    </w:rPr>
  </w:style>
  <w:style w:type="character" w:customStyle="1" w:styleId="ListLabel32">
    <w:name w:val="ListLabel 32"/>
    <w:qFormat/>
    <w:rsid w:val="00D0495D"/>
    <w:rPr>
      <w:b w:val="0"/>
    </w:rPr>
  </w:style>
  <w:style w:type="character" w:customStyle="1" w:styleId="ListLabel33">
    <w:name w:val="ListLabel 33"/>
    <w:qFormat/>
    <w:rsid w:val="00D0495D"/>
    <w:rPr>
      <w:b w:val="0"/>
    </w:rPr>
  </w:style>
  <w:style w:type="character" w:customStyle="1" w:styleId="ListLabel34">
    <w:name w:val="ListLabel 34"/>
    <w:qFormat/>
    <w:rsid w:val="00D0495D"/>
    <w:rPr>
      <w:b w:val="0"/>
    </w:rPr>
  </w:style>
  <w:style w:type="character" w:customStyle="1" w:styleId="ListLabel35">
    <w:name w:val="ListLabel 35"/>
    <w:qFormat/>
    <w:rsid w:val="00D0495D"/>
    <w:rPr>
      <w:b w:val="0"/>
    </w:rPr>
  </w:style>
  <w:style w:type="character" w:customStyle="1" w:styleId="ListLabel36">
    <w:name w:val="ListLabel 36"/>
    <w:qFormat/>
    <w:rsid w:val="00D0495D"/>
    <w:rPr>
      <w:b w:val="0"/>
    </w:rPr>
  </w:style>
  <w:style w:type="character" w:customStyle="1" w:styleId="ListLabel37">
    <w:name w:val="ListLabel 37"/>
    <w:qFormat/>
    <w:rsid w:val="00D0495D"/>
    <w:rPr>
      <w:strike w:val="0"/>
      <w:dstrike w:val="0"/>
    </w:rPr>
  </w:style>
  <w:style w:type="character" w:customStyle="1" w:styleId="ListLabel38">
    <w:name w:val="ListLabel 38"/>
    <w:qFormat/>
    <w:rsid w:val="00D0495D"/>
    <w:rPr>
      <w:b w:val="0"/>
    </w:rPr>
  </w:style>
  <w:style w:type="character" w:customStyle="1" w:styleId="ListLabel39">
    <w:name w:val="ListLabel 39"/>
    <w:qFormat/>
    <w:rsid w:val="00D0495D"/>
    <w:rPr>
      <w:b w:val="0"/>
    </w:rPr>
  </w:style>
  <w:style w:type="character" w:customStyle="1" w:styleId="ListLabel40">
    <w:name w:val="ListLabel 40"/>
    <w:qFormat/>
    <w:rsid w:val="00D0495D"/>
    <w:rPr>
      <w:b w:val="0"/>
    </w:rPr>
  </w:style>
  <w:style w:type="character" w:customStyle="1" w:styleId="ListLabel41">
    <w:name w:val="ListLabel 41"/>
    <w:qFormat/>
    <w:rsid w:val="00D0495D"/>
    <w:rPr>
      <w:b w:val="0"/>
    </w:rPr>
  </w:style>
  <w:style w:type="character" w:customStyle="1" w:styleId="ListLabel42">
    <w:name w:val="ListLabel 42"/>
    <w:qFormat/>
    <w:rsid w:val="00D0495D"/>
    <w:rPr>
      <w:b w:val="0"/>
    </w:rPr>
  </w:style>
  <w:style w:type="character" w:customStyle="1" w:styleId="ListLabel43">
    <w:name w:val="ListLabel 43"/>
    <w:qFormat/>
    <w:rsid w:val="00D0495D"/>
    <w:rPr>
      <w:b w:val="0"/>
    </w:rPr>
  </w:style>
  <w:style w:type="character" w:customStyle="1" w:styleId="ListLabel44">
    <w:name w:val="ListLabel 44"/>
    <w:qFormat/>
    <w:rsid w:val="00D0495D"/>
    <w:rPr>
      <w:b/>
    </w:rPr>
  </w:style>
  <w:style w:type="character" w:customStyle="1" w:styleId="ListLabel45">
    <w:name w:val="ListLabel 45"/>
    <w:qFormat/>
    <w:rsid w:val="00D0495D"/>
    <w:rPr>
      <w:b w:val="0"/>
    </w:rPr>
  </w:style>
  <w:style w:type="character" w:customStyle="1" w:styleId="ListLabel46">
    <w:name w:val="ListLabel 46"/>
    <w:qFormat/>
    <w:rsid w:val="00D0495D"/>
    <w:rPr>
      <w:b w:val="0"/>
    </w:rPr>
  </w:style>
  <w:style w:type="character" w:customStyle="1" w:styleId="ListLabel47">
    <w:name w:val="ListLabel 47"/>
    <w:qFormat/>
    <w:rsid w:val="00D0495D"/>
    <w:rPr>
      <w:b w:val="0"/>
    </w:rPr>
  </w:style>
  <w:style w:type="character" w:customStyle="1" w:styleId="ListLabel48">
    <w:name w:val="ListLabel 48"/>
    <w:qFormat/>
    <w:rsid w:val="00D0495D"/>
    <w:rPr>
      <w:b/>
    </w:rPr>
  </w:style>
  <w:style w:type="character" w:customStyle="1" w:styleId="ListLabel49">
    <w:name w:val="ListLabel 49"/>
    <w:qFormat/>
    <w:rsid w:val="00D0495D"/>
    <w:rPr>
      <w:b w:val="0"/>
    </w:rPr>
  </w:style>
  <w:style w:type="character" w:customStyle="1" w:styleId="ListLabel50">
    <w:name w:val="ListLabel 50"/>
    <w:qFormat/>
    <w:rsid w:val="00D0495D"/>
    <w:rPr>
      <w:b w:val="0"/>
    </w:rPr>
  </w:style>
  <w:style w:type="character" w:customStyle="1" w:styleId="ListLabel51">
    <w:name w:val="ListLabel 51"/>
    <w:qFormat/>
    <w:rsid w:val="00D0495D"/>
    <w:rPr>
      <w:b w:val="0"/>
    </w:rPr>
  </w:style>
  <w:style w:type="character" w:customStyle="1" w:styleId="ListLabel52">
    <w:name w:val="ListLabel 52"/>
    <w:qFormat/>
    <w:rsid w:val="00D0495D"/>
    <w:rPr>
      <w:b w:val="0"/>
    </w:rPr>
  </w:style>
  <w:style w:type="character" w:customStyle="1" w:styleId="ListLabel53">
    <w:name w:val="ListLabel 53"/>
    <w:qFormat/>
    <w:rsid w:val="00D0495D"/>
    <w:rPr>
      <w:b w:val="0"/>
    </w:rPr>
  </w:style>
  <w:style w:type="character" w:customStyle="1" w:styleId="ListLabel54">
    <w:name w:val="ListLabel 54"/>
    <w:qFormat/>
    <w:rsid w:val="00D0495D"/>
    <w:rPr>
      <w:b w:val="0"/>
    </w:rPr>
  </w:style>
  <w:style w:type="character" w:customStyle="1" w:styleId="ListLabel55">
    <w:name w:val="ListLabel 55"/>
    <w:qFormat/>
    <w:rsid w:val="00D0495D"/>
    <w:rPr>
      <w:rFonts w:ascii="Calibri" w:hAnsi="Calibri"/>
      <w:b w:val="0"/>
    </w:rPr>
  </w:style>
  <w:style w:type="character" w:customStyle="1" w:styleId="ListLabel56">
    <w:name w:val="ListLabel 56"/>
    <w:qFormat/>
    <w:rsid w:val="00D0495D"/>
    <w:rPr>
      <w:rFonts w:ascii="Calibri" w:hAnsi="Calibri"/>
      <w:b w:val="0"/>
    </w:rPr>
  </w:style>
  <w:style w:type="character" w:customStyle="1" w:styleId="ListLabel57">
    <w:name w:val="ListLabel 57"/>
    <w:qFormat/>
    <w:rsid w:val="00D0495D"/>
    <w:rPr>
      <w:rFonts w:ascii="Calibri" w:hAnsi="Calibri"/>
      <w:b/>
    </w:rPr>
  </w:style>
  <w:style w:type="character" w:customStyle="1" w:styleId="ListLabel58">
    <w:name w:val="ListLabel 58"/>
    <w:qFormat/>
    <w:rsid w:val="00D0495D"/>
    <w:rPr>
      <w:b w:val="0"/>
    </w:rPr>
  </w:style>
  <w:style w:type="character" w:customStyle="1" w:styleId="ListLabel59">
    <w:name w:val="ListLabel 59"/>
    <w:qFormat/>
    <w:rsid w:val="00D0495D"/>
    <w:rPr>
      <w:b w:val="0"/>
    </w:rPr>
  </w:style>
  <w:style w:type="character" w:customStyle="1" w:styleId="ListLabel60">
    <w:name w:val="ListLabel 60"/>
    <w:qFormat/>
    <w:rsid w:val="00D0495D"/>
    <w:rPr>
      <w:rFonts w:eastAsia="Calibri"/>
      <w:b/>
    </w:rPr>
  </w:style>
  <w:style w:type="character" w:customStyle="1" w:styleId="ListLabel61">
    <w:name w:val="ListLabel 61"/>
    <w:qFormat/>
    <w:rsid w:val="00D0495D"/>
    <w:rPr>
      <w:b w:val="0"/>
    </w:rPr>
  </w:style>
  <w:style w:type="character" w:customStyle="1" w:styleId="ListLabel62">
    <w:name w:val="ListLabel 62"/>
    <w:qFormat/>
    <w:rsid w:val="00D0495D"/>
    <w:rPr>
      <w:b w:val="0"/>
    </w:rPr>
  </w:style>
  <w:style w:type="character" w:customStyle="1" w:styleId="ListLabel63">
    <w:name w:val="ListLabel 63"/>
    <w:qFormat/>
    <w:rsid w:val="00D0495D"/>
    <w:rPr>
      <w:b w:val="0"/>
    </w:rPr>
  </w:style>
  <w:style w:type="character" w:customStyle="1" w:styleId="ListLabel64">
    <w:name w:val="ListLabel 64"/>
    <w:qFormat/>
    <w:rsid w:val="00D0495D"/>
    <w:rPr>
      <w:b w:val="0"/>
    </w:rPr>
  </w:style>
  <w:style w:type="character" w:customStyle="1" w:styleId="ListLabel65">
    <w:name w:val="ListLabel 65"/>
    <w:qFormat/>
    <w:rsid w:val="00D0495D"/>
    <w:rPr>
      <w:b w:val="0"/>
    </w:rPr>
  </w:style>
  <w:style w:type="character" w:customStyle="1" w:styleId="ListLabel66">
    <w:name w:val="ListLabel 66"/>
    <w:qFormat/>
    <w:rsid w:val="00D0495D"/>
    <w:rPr>
      <w:b w:val="0"/>
    </w:rPr>
  </w:style>
  <w:style w:type="character" w:customStyle="1" w:styleId="ListLabel67">
    <w:name w:val="ListLabel 67"/>
    <w:qFormat/>
    <w:rsid w:val="00D0495D"/>
    <w:rPr>
      <w:b w:val="0"/>
    </w:rPr>
  </w:style>
  <w:style w:type="character" w:customStyle="1" w:styleId="ListLabel68">
    <w:name w:val="ListLabel 68"/>
    <w:qFormat/>
    <w:rsid w:val="00D0495D"/>
    <w:rPr>
      <w:b/>
    </w:rPr>
  </w:style>
  <w:style w:type="character" w:customStyle="1" w:styleId="ListLabel69">
    <w:name w:val="ListLabel 69"/>
    <w:qFormat/>
    <w:rsid w:val="00D0495D"/>
    <w:rPr>
      <w:b w:val="0"/>
    </w:rPr>
  </w:style>
  <w:style w:type="character" w:customStyle="1" w:styleId="ListLabel70">
    <w:name w:val="ListLabel 70"/>
    <w:qFormat/>
    <w:rsid w:val="00D0495D"/>
    <w:rPr>
      <w:b w:val="0"/>
    </w:rPr>
  </w:style>
  <w:style w:type="character" w:customStyle="1" w:styleId="ListLabel71">
    <w:name w:val="ListLabel 71"/>
    <w:qFormat/>
    <w:rsid w:val="00D0495D"/>
    <w:rPr>
      <w:b w:val="0"/>
    </w:rPr>
  </w:style>
  <w:style w:type="character" w:customStyle="1" w:styleId="ListLabel72">
    <w:name w:val="ListLabel 72"/>
    <w:qFormat/>
    <w:rsid w:val="00D0495D"/>
    <w:rPr>
      <w:b w:val="0"/>
    </w:rPr>
  </w:style>
  <w:style w:type="character" w:customStyle="1" w:styleId="ListLabel73">
    <w:name w:val="ListLabel 73"/>
    <w:qFormat/>
    <w:rsid w:val="00D0495D"/>
    <w:rPr>
      <w:b w:val="0"/>
    </w:rPr>
  </w:style>
  <w:style w:type="character" w:customStyle="1" w:styleId="ListLabel74">
    <w:name w:val="ListLabel 74"/>
    <w:qFormat/>
    <w:rsid w:val="00D0495D"/>
    <w:rPr>
      <w:b w:val="0"/>
    </w:rPr>
  </w:style>
  <w:style w:type="character" w:customStyle="1" w:styleId="ListLabel75">
    <w:name w:val="ListLabel 75"/>
    <w:qFormat/>
    <w:rsid w:val="00D0495D"/>
    <w:rPr>
      <w:b/>
    </w:rPr>
  </w:style>
  <w:style w:type="character" w:customStyle="1" w:styleId="ListLabel76">
    <w:name w:val="ListLabel 76"/>
    <w:qFormat/>
    <w:rsid w:val="00D0495D"/>
    <w:rPr>
      <w:b w:val="0"/>
    </w:rPr>
  </w:style>
  <w:style w:type="character" w:customStyle="1" w:styleId="ListLabel77">
    <w:name w:val="ListLabel 77"/>
    <w:qFormat/>
    <w:rsid w:val="00D0495D"/>
    <w:rPr>
      <w:strike w:val="0"/>
      <w:dstrike w:val="0"/>
    </w:rPr>
  </w:style>
  <w:style w:type="character" w:customStyle="1" w:styleId="ListLabel78">
    <w:name w:val="ListLabel 78"/>
    <w:qFormat/>
    <w:rsid w:val="00D0495D"/>
    <w:rPr>
      <w:b w:val="0"/>
    </w:rPr>
  </w:style>
  <w:style w:type="character" w:customStyle="1" w:styleId="ListLabel79">
    <w:name w:val="ListLabel 79"/>
    <w:qFormat/>
    <w:rsid w:val="00D0495D"/>
    <w:rPr>
      <w:b w:val="0"/>
    </w:rPr>
  </w:style>
  <w:style w:type="character" w:customStyle="1" w:styleId="ListLabel80">
    <w:name w:val="ListLabel 80"/>
    <w:qFormat/>
    <w:rsid w:val="00D0495D"/>
    <w:rPr>
      <w:b w:val="0"/>
    </w:rPr>
  </w:style>
  <w:style w:type="character" w:customStyle="1" w:styleId="ListLabel81">
    <w:name w:val="ListLabel 81"/>
    <w:qFormat/>
    <w:rsid w:val="00D0495D"/>
    <w:rPr>
      <w:b w:val="0"/>
    </w:rPr>
  </w:style>
  <w:style w:type="character" w:customStyle="1" w:styleId="ListLabel82">
    <w:name w:val="ListLabel 82"/>
    <w:qFormat/>
    <w:rsid w:val="00D0495D"/>
    <w:rPr>
      <w:b w:val="0"/>
    </w:rPr>
  </w:style>
  <w:style w:type="character" w:customStyle="1" w:styleId="ListLabel83">
    <w:name w:val="ListLabel 83"/>
    <w:qFormat/>
    <w:rsid w:val="00D0495D"/>
    <w:rPr>
      <w:b/>
    </w:rPr>
  </w:style>
  <w:style w:type="character" w:customStyle="1" w:styleId="ListLabel84">
    <w:name w:val="ListLabel 84"/>
    <w:qFormat/>
    <w:rsid w:val="00D0495D"/>
    <w:rPr>
      <w:b w:val="0"/>
    </w:rPr>
  </w:style>
  <w:style w:type="character" w:customStyle="1" w:styleId="ListLabel85">
    <w:name w:val="ListLabel 85"/>
    <w:qFormat/>
    <w:rsid w:val="00D0495D"/>
    <w:rPr>
      <w:b w:val="0"/>
    </w:rPr>
  </w:style>
  <w:style w:type="character" w:customStyle="1" w:styleId="ListLabel86">
    <w:name w:val="ListLabel 86"/>
    <w:qFormat/>
    <w:rsid w:val="00D0495D"/>
    <w:rPr>
      <w:b w:val="0"/>
    </w:rPr>
  </w:style>
  <w:style w:type="character" w:customStyle="1" w:styleId="ListLabel87">
    <w:name w:val="ListLabel 87"/>
    <w:qFormat/>
    <w:rsid w:val="00D0495D"/>
    <w:rPr>
      <w:b/>
    </w:rPr>
  </w:style>
  <w:style w:type="character" w:customStyle="1" w:styleId="ListLabel88">
    <w:name w:val="ListLabel 88"/>
    <w:qFormat/>
    <w:rsid w:val="00D0495D"/>
    <w:rPr>
      <w:b w:val="0"/>
    </w:rPr>
  </w:style>
  <w:style w:type="character" w:customStyle="1" w:styleId="ListLabel89">
    <w:name w:val="ListLabel 89"/>
    <w:qFormat/>
    <w:rsid w:val="00D0495D"/>
    <w:rPr>
      <w:b w:val="0"/>
    </w:rPr>
  </w:style>
  <w:style w:type="character" w:customStyle="1" w:styleId="ListLabel90">
    <w:name w:val="ListLabel 90"/>
    <w:qFormat/>
    <w:rsid w:val="00D0495D"/>
    <w:rPr>
      <w:b w:val="0"/>
    </w:rPr>
  </w:style>
  <w:style w:type="character" w:customStyle="1" w:styleId="ListLabel91">
    <w:name w:val="ListLabel 91"/>
    <w:qFormat/>
    <w:rsid w:val="00D0495D"/>
    <w:rPr>
      <w:b w:val="0"/>
    </w:rPr>
  </w:style>
  <w:style w:type="character" w:customStyle="1" w:styleId="ListLabel92">
    <w:name w:val="ListLabel 92"/>
    <w:qFormat/>
    <w:rsid w:val="00D0495D"/>
    <w:rPr>
      <w:rFonts w:ascii="Calibri" w:hAnsi="Calibri"/>
      <w:b w:val="0"/>
    </w:rPr>
  </w:style>
  <w:style w:type="character" w:customStyle="1" w:styleId="ListLabel93">
    <w:name w:val="ListLabel 93"/>
    <w:qFormat/>
    <w:rsid w:val="00D0495D"/>
    <w:rPr>
      <w:rFonts w:ascii="Calibri" w:hAnsi="Calibri"/>
      <w:b w:val="0"/>
    </w:rPr>
  </w:style>
  <w:style w:type="character" w:customStyle="1" w:styleId="ListLabel94">
    <w:name w:val="ListLabel 94"/>
    <w:qFormat/>
    <w:rsid w:val="00D0495D"/>
    <w:rPr>
      <w:rFonts w:ascii="Calibri" w:hAnsi="Calibri"/>
      <w:b w:val="0"/>
    </w:rPr>
  </w:style>
  <w:style w:type="character" w:customStyle="1" w:styleId="ListLabel95">
    <w:name w:val="ListLabel 95"/>
    <w:qFormat/>
    <w:rsid w:val="00D0495D"/>
    <w:rPr>
      <w:b w:val="0"/>
    </w:rPr>
  </w:style>
  <w:style w:type="character" w:customStyle="1" w:styleId="Vietas">
    <w:name w:val="Viñetas"/>
    <w:qFormat/>
    <w:rsid w:val="00D0495D"/>
    <w:rPr>
      <w:rFonts w:ascii="OpenSymbol" w:eastAsia="OpenSymbol" w:hAnsi="OpenSymbol" w:cs="OpenSymbol"/>
    </w:rPr>
  </w:style>
  <w:style w:type="character" w:customStyle="1" w:styleId="ListLabel96">
    <w:name w:val="ListLabel 96"/>
    <w:qFormat/>
    <w:rsid w:val="00D0495D"/>
    <w:rPr>
      <w:b w:val="0"/>
    </w:rPr>
  </w:style>
  <w:style w:type="character" w:customStyle="1" w:styleId="ListLabel97">
    <w:name w:val="ListLabel 97"/>
    <w:qFormat/>
    <w:rsid w:val="00D0495D"/>
    <w:rPr>
      <w:b w:val="0"/>
    </w:rPr>
  </w:style>
  <w:style w:type="character" w:customStyle="1" w:styleId="ListLabel98">
    <w:name w:val="ListLabel 98"/>
    <w:qFormat/>
    <w:rsid w:val="00D0495D"/>
    <w:rPr>
      <w:b w:val="0"/>
    </w:rPr>
  </w:style>
  <w:style w:type="character" w:customStyle="1" w:styleId="ListLabel99">
    <w:name w:val="ListLabel 99"/>
    <w:qFormat/>
    <w:rsid w:val="00D0495D"/>
    <w:rPr>
      <w:b w:val="0"/>
    </w:rPr>
  </w:style>
  <w:style w:type="character" w:customStyle="1" w:styleId="ListLabel100">
    <w:name w:val="ListLabel 100"/>
    <w:qFormat/>
    <w:rsid w:val="00D0495D"/>
    <w:rPr>
      <w:b w:val="0"/>
    </w:rPr>
  </w:style>
  <w:style w:type="character" w:customStyle="1" w:styleId="ListLabel101">
    <w:name w:val="ListLabel 101"/>
    <w:qFormat/>
    <w:rsid w:val="00D0495D"/>
    <w:rPr>
      <w:b w:val="0"/>
    </w:rPr>
  </w:style>
  <w:style w:type="character" w:customStyle="1" w:styleId="ListLabel102">
    <w:name w:val="ListLabel 102"/>
    <w:qFormat/>
    <w:rsid w:val="00D0495D"/>
    <w:rPr>
      <w:b w:val="0"/>
    </w:rPr>
  </w:style>
  <w:style w:type="character" w:customStyle="1" w:styleId="ListLabel103">
    <w:name w:val="ListLabel 103"/>
    <w:qFormat/>
    <w:rsid w:val="00D0495D"/>
    <w:rPr>
      <w:b w:val="0"/>
    </w:rPr>
  </w:style>
  <w:style w:type="character" w:customStyle="1" w:styleId="ListLabel104">
    <w:name w:val="ListLabel 104"/>
    <w:qFormat/>
    <w:rsid w:val="00D0495D"/>
    <w:rPr>
      <w:b w:val="0"/>
    </w:rPr>
  </w:style>
  <w:style w:type="character" w:customStyle="1" w:styleId="ListLabel105">
    <w:name w:val="ListLabel 105"/>
    <w:qFormat/>
    <w:rsid w:val="00D0495D"/>
    <w:rPr>
      <w:b w:val="0"/>
    </w:rPr>
  </w:style>
  <w:style w:type="character" w:customStyle="1" w:styleId="ListLabel106">
    <w:name w:val="ListLabel 106"/>
    <w:qFormat/>
    <w:rsid w:val="00D0495D"/>
    <w:rPr>
      <w:b w:val="0"/>
    </w:rPr>
  </w:style>
  <w:style w:type="character" w:customStyle="1" w:styleId="ListLabel107">
    <w:name w:val="ListLabel 107"/>
    <w:qFormat/>
    <w:rsid w:val="00D0495D"/>
    <w:rPr>
      <w:b w:val="0"/>
      <w:bCs w:val="0"/>
    </w:rPr>
  </w:style>
  <w:style w:type="character" w:customStyle="1" w:styleId="ListLabel108">
    <w:name w:val="ListLabel 108"/>
    <w:qFormat/>
    <w:rsid w:val="00D0495D"/>
    <w:rPr>
      <w:b w:val="0"/>
    </w:rPr>
  </w:style>
  <w:style w:type="character" w:customStyle="1" w:styleId="ListLabel109">
    <w:name w:val="ListLabel 109"/>
    <w:qFormat/>
    <w:rsid w:val="00D0495D"/>
    <w:rPr>
      <w:strike w:val="0"/>
      <w:dstrike w:val="0"/>
    </w:rPr>
  </w:style>
  <w:style w:type="character" w:customStyle="1" w:styleId="ListLabel110">
    <w:name w:val="ListLabel 110"/>
    <w:qFormat/>
    <w:rsid w:val="00D0495D"/>
    <w:rPr>
      <w:b w:val="0"/>
    </w:rPr>
  </w:style>
  <w:style w:type="character" w:customStyle="1" w:styleId="ListLabel111">
    <w:name w:val="ListLabel 111"/>
    <w:qFormat/>
    <w:rsid w:val="00D0495D"/>
    <w:rPr>
      <w:b w:val="0"/>
    </w:rPr>
  </w:style>
  <w:style w:type="character" w:customStyle="1" w:styleId="ListLabel112">
    <w:name w:val="ListLabel 112"/>
    <w:qFormat/>
    <w:rsid w:val="00D0495D"/>
    <w:rPr>
      <w:b w:val="0"/>
      <w:bCs w:val="0"/>
    </w:rPr>
  </w:style>
  <w:style w:type="character" w:customStyle="1" w:styleId="ListLabel113">
    <w:name w:val="ListLabel 113"/>
    <w:qFormat/>
    <w:rsid w:val="00D0495D"/>
    <w:rPr>
      <w:b w:val="0"/>
    </w:rPr>
  </w:style>
  <w:style w:type="character" w:customStyle="1" w:styleId="ListLabel114">
    <w:name w:val="ListLabel 114"/>
    <w:qFormat/>
    <w:rsid w:val="00D0495D"/>
    <w:rPr>
      <w:b w:val="0"/>
    </w:rPr>
  </w:style>
  <w:style w:type="character" w:customStyle="1" w:styleId="ListLabel115">
    <w:name w:val="ListLabel 115"/>
    <w:qFormat/>
    <w:rsid w:val="00D0495D"/>
    <w:rPr>
      <w:b w:val="0"/>
    </w:rPr>
  </w:style>
  <w:style w:type="character" w:customStyle="1" w:styleId="ListLabel116">
    <w:name w:val="ListLabel 116"/>
    <w:qFormat/>
    <w:rsid w:val="00D0495D"/>
    <w:rPr>
      <w:b w:val="0"/>
      <w:bCs w:val="0"/>
    </w:rPr>
  </w:style>
  <w:style w:type="character" w:customStyle="1" w:styleId="ListLabel117">
    <w:name w:val="ListLabel 117"/>
    <w:qFormat/>
    <w:rsid w:val="00D0495D"/>
    <w:rPr>
      <w:b w:val="0"/>
    </w:rPr>
  </w:style>
  <w:style w:type="character" w:customStyle="1" w:styleId="ListLabel118">
    <w:name w:val="ListLabel 118"/>
    <w:qFormat/>
    <w:rsid w:val="00D0495D"/>
    <w:rPr>
      <w:b w:val="0"/>
    </w:rPr>
  </w:style>
  <w:style w:type="character" w:customStyle="1" w:styleId="ListLabel119">
    <w:name w:val="ListLabel 119"/>
    <w:qFormat/>
    <w:rsid w:val="00D0495D"/>
    <w:rPr>
      <w:rFonts w:ascii="Calibri" w:hAnsi="Calibri"/>
      <w:b w:val="0"/>
    </w:rPr>
  </w:style>
  <w:style w:type="character" w:customStyle="1" w:styleId="ListLabel120">
    <w:name w:val="ListLabel 120"/>
    <w:qFormat/>
    <w:rsid w:val="00D0495D"/>
    <w:rPr>
      <w:rFonts w:ascii="Calibri" w:hAnsi="Calibri"/>
      <w:b w:val="0"/>
    </w:rPr>
  </w:style>
  <w:style w:type="character" w:customStyle="1" w:styleId="ListLabel121">
    <w:name w:val="ListLabel 121"/>
    <w:qFormat/>
    <w:rsid w:val="00D0495D"/>
    <w:rPr>
      <w:rFonts w:ascii="Calibri" w:hAnsi="Calibri"/>
      <w:b w:val="0"/>
    </w:rPr>
  </w:style>
  <w:style w:type="character" w:customStyle="1" w:styleId="ListLabel122">
    <w:name w:val="ListLabel 122"/>
    <w:qFormat/>
    <w:rsid w:val="00D0495D"/>
    <w:rPr>
      <w:b w:val="0"/>
    </w:rPr>
  </w:style>
  <w:style w:type="character" w:customStyle="1" w:styleId="ListLabel123">
    <w:name w:val="ListLabel 123"/>
    <w:qFormat/>
    <w:rsid w:val="00D0495D"/>
    <w:rPr>
      <w:b w:val="0"/>
    </w:rPr>
  </w:style>
  <w:style w:type="character" w:customStyle="1" w:styleId="ListLabel124">
    <w:name w:val="ListLabel 124"/>
    <w:qFormat/>
    <w:rsid w:val="00D0495D"/>
    <w:rPr>
      <w:b w:val="0"/>
    </w:rPr>
  </w:style>
  <w:style w:type="character" w:customStyle="1" w:styleId="ListLabel125">
    <w:name w:val="ListLabel 125"/>
    <w:qFormat/>
    <w:rsid w:val="00D0495D"/>
    <w:rPr>
      <w:b w:val="0"/>
    </w:rPr>
  </w:style>
  <w:style w:type="character" w:customStyle="1" w:styleId="ListLabel126">
    <w:name w:val="ListLabel 126"/>
    <w:qFormat/>
    <w:rsid w:val="00D0495D"/>
    <w:rPr>
      <w:b w:val="0"/>
    </w:rPr>
  </w:style>
  <w:style w:type="character" w:customStyle="1" w:styleId="ListLabel127">
    <w:name w:val="ListLabel 127"/>
    <w:qFormat/>
    <w:rsid w:val="00D0495D"/>
    <w:rPr>
      <w:b w:val="0"/>
    </w:rPr>
  </w:style>
  <w:style w:type="character" w:customStyle="1" w:styleId="ListLabel128">
    <w:name w:val="ListLabel 128"/>
    <w:qFormat/>
    <w:rsid w:val="00D0495D"/>
    <w:rPr>
      <w:b w:val="0"/>
    </w:rPr>
  </w:style>
  <w:style w:type="character" w:customStyle="1" w:styleId="ListLabel129">
    <w:name w:val="ListLabel 129"/>
    <w:qFormat/>
    <w:rsid w:val="00D0495D"/>
    <w:rPr>
      <w:b w:val="0"/>
    </w:rPr>
  </w:style>
  <w:style w:type="character" w:customStyle="1" w:styleId="ListLabel130">
    <w:name w:val="ListLabel 130"/>
    <w:qFormat/>
    <w:rsid w:val="00D0495D"/>
    <w:rPr>
      <w:b w:val="0"/>
    </w:rPr>
  </w:style>
  <w:style w:type="character" w:customStyle="1" w:styleId="ListLabel131">
    <w:name w:val="ListLabel 131"/>
    <w:qFormat/>
    <w:rsid w:val="00D0495D"/>
    <w:rPr>
      <w:b w:val="0"/>
    </w:rPr>
  </w:style>
  <w:style w:type="character" w:customStyle="1" w:styleId="ListLabel132">
    <w:name w:val="ListLabel 132"/>
    <w:qFormat/>
    <w:rsid w:val="00D0495D"/>
    <w:rPr>
      <w:b w:val="0"/>
    </w:rPr>
  </w:style>
  <w:style w:type="character" w:customStyle="1" w:styleId="ListLabel133">
    <w:name w:val="ListLabel 133"/>
    <w:qFormat/>
    <w:rsid w:val="00D0495D"/>
    <w:rPr>
      <w:b w:val="0"/>
    </w:rPr>
  </w:style>
  <w:style w:type="character" w:customStyle="1" w:styleId="ListLabel134">
    <w:name w:val="ListLabel 134"/>
    <w:qFormat/>
    <w:rsid w:val="00D0495D"/>
    <w:rPr>
      <w:b w:val="0"/>
      <w:bCs w:val="0"/>
    </w:rPr>
  </w:style>
  <w:style w:type="character" w:customStyle="1" w:styleId="ListLabel135">
    <w:name w:val="ListLabel 135"/>
    <w:qFormat/>
    <w:rsid w:val="00D0495D"/>
    <w:rPr>
      <w:b w:val="0"/>
    </w:rPr>
  </w:style>
  <w:style w:type="character" w:customStyle="1" w:styleId="ListLabel136">
    <w:name w:val="ListLabel 136"/>
    <w:qFormat/>
    <w:rsid w:val="00D0495D"/>
    <w:rPr>
      <w:strike w:val="0"/>
      <w:dstrike w:val="0"/>
    </w:rPr>
  </w:style>
  <w:style w:type="character" w:customStyle="1" w:styleId="ListLabel137">
    <w:name w:val="ListLabel 137"/>
    <w:qFormat/>
    <w:rsid w:val="00D0495D"/>
    <w:rPr>
      <w:b w:val="0"/>
    </w:rPr>
  </w:style>
  <w:style w:type="character" w:customStyle="1" w:styleId="ListLabel138">
    <w:name w:val="ListLabel 138"/>
    <w:qFormat/>
    <w:rsid w:val="00D0495D"/>
    <w:rPr>
      <w:b w:val="0"/>
    </w:rPr>
  </w:style>
  <w:style w:type="character" w:customStyle="1" w:styleId="ListLabel139">
    <w:name w:val="ListLabel 139"/>
    <w:qFormat/>
    <w:rsid w:val="00D0495D"/>
    <w:rPr>
      <w:b w:val="0"/>
      <w:bCs w:val="0"/>
    </w:rPr>
  </w:style>
  <w:style w:type="character" w:customStyle="1" w:styleId="ListLabel140">
    <w:name w:val="ListLabel 140"/>
    <w:qFormat/>
    <w:rsid w:val="00D0495D"/>
    <w:rPr>
      <w:b w:val="0"/>
    </w:rPr>
  </w:style>
  <w:style w:type="character" w:customStyle="1" w:styleId="ListLabel141">
    <w:name w:val="ListLabel 141"/>
    <w:qFormat/>
    <w:rsid w:val="00D0495D"/>
    <w:rPr>
      <w:b w:val="0"/>
    </w:rPr>
  </w:style>
  <w:style w:type="character" w:customStyle="1" w:styleId="ListLabel142">
    <w:name w:val="ListLabel 142"/>
    <w:qFormat/>
    <w:rsid w:val="00D0495D"/>
    <w:rPr>
      <w:b w:val="0"/>
    </w:rPr>
  </w:style>
  <w:style w:type="character" w:customStyle="1" w:styleId="ListLabel143">
    <w:name w:val="ListLabel 143"/>
    <w:qFormat/>
    <w:rsid w:val="00D0495D"/>
    <w:rPr>
      <w:b w:val="0"/>
      <w:bCs w:val="0"/>
    </w:rPr>
  </w:style>
  <w:style w:type="character" w:customStyle="1" w:styleId="ListLabel144">
    <w:name w:val="ListLabel 144"/>
    <w:qFormat/>
    <w:rsid w:val="00D0495D"/>
    <w:rPr>
      <w:b w:val="0"/>
    </w:rPr>
  </w:style>
  <w:style w:type="character" w:customStyle="1" w:styleId="ListLabel145">
    <w:name w:val="ListLabel 145"/>
    <w:qFormat/>
    <w:rsid w:val="00D0495D"/>
    <w:rPr>
      <w:b w:val="0"/>
    </w:rPr>
  </w:style>
  <w:style w:type="character" w:customStyle="1" w:styleId="ListLabel146">
    <w:name w:val="ListLabel 146"/>
    <w:qFormat/>
    <w:rsid w:val="00D0495D"/>
    <w:rPr>
      <w:rFonts w:ascii="Calibri" w:hAnsi="Calibri"/>
      <w:b w:val="0"/>
    </w:rPr>
  </w:style>
  <w:style w:type="character" w:customStyle="1" w:styleId="ListLabel147">
    <w:name w:val="ListLabel 147"/>
    <w:qFormat/>
    <w:rsid w:val="00D0495D"/>
    <w:rPr>
      <w:rFonts w:ascii="Calibri" w:hAnsi="Calibri"/>
      <w:b w:val="0"/>
    </w:rPr>
  </w:style>
  <w:style w:type="character" w:customStyle="1" w:styleId="ListLabel148">
    <w:name w:val="ListLabel 148"/>
    <w:qFormat/>
    <w:rsid w:val="00D0495D"/>
    <w:rPr>
      <w:rFonts w:ascii="Calibri" w:hAnsi="Calibri"/>
      <w:b w:val="0"/>
    </w:rPr>
  </w:style>
  <w:style w:type="character" w:customStyle="1" w:styleId="ListLabel149">
    <w:name w:val="ListLabel 149"/>
    <w:qFormat/>
    <w:rsid w:val="00D0495D"/>
    <w:rPr>
      <w:b w:val="0"/>
    </w:rPr>
  </w:style>
  <w:style w:type="character" w:customStyle="1" w:styleId="ListLabel150">
    <w:name w:val="ListLabel 150"/>
    <w:qFormat/>
    <w:rsid w:val="00D0495D"/>
    <w:rPr>
      <w:b w:val="0"/>
    </w:rPr>
  </w:style>
  <w:style w:type="character" w:customStyle="1" w:styleId="ListLabel151">
    <w:name w:val="ListLabel 151"/>
    <w:qFormat/>
    <w:rsid w:val="00D0495D"/>
    <w:rPr>
      <w:b w:val="0"/>
    </w:rPr>
  </w:style>
  <w:style w:type="character" w:customStyle="1" w:styleId="ListLabel152">
    <w:name w:val="ListLabel 152"/>
    <w:qFormat/>
    <w:rsid w:val="00D0495D"/>
    <w:rPr>
      <w:b w:val="0"/>
    </w:rPr>
  </w:style>
  <w:style w:type="character" w:customStyle="1" w:styleId="ListLabel153">
    <w:name w:val="ListLabel 153"/>
    <w:qFormat/>
    <w:rsid w:val="00D0495D"/>
    <w:rPr>
      <w:b w:val="0"/>
    </w:rPr>
  </w:style>
  <w:style w:type="character" w:customStyle="1" w:styleId="ListLabel154">
    <w:name w:val="ListLabel 154"/>
    <w:qFormat/>
    <w:rsid w:val="00D0495D"/>
    <w:rPr>
      <w:b w:val="0"/>
    </w:rPr>
  </w:style>
  <w:style w:type="character" w:customStyle="1" w:styleId="ListLabel155">
    <w:name w:val="ListLabel 155"/>
    <w:qFormat/>
    <w:rsid w:val="00D0495D"/>
    <w:rPr>
      <w:b w:val="0"/>
    </w:rPr>
  </w:style>
  <w:style w:type="character" w:customStyle="1" w:styleId="ListLabel156">
    <w:name w:val="ListLabel 156"/>
    <w:qFormat/>
    <w:rsid w:val="00D0495D"/>
    <w:rPr>
      <w:b w:val="0"/>
    </w:rPr>
  </w:style>
  <w:style w:type="character" w:customStyle="1" w:styleId="ListLabel157">
    <w:name w:val="ListLabel 157"/>
    <w:qFormat/>
    <w:rsid w:val="00D0495D"/>
    <w:rPr>
      <w:b w:val="0"/>
    </w:rPr>
  </w:style>
  <w:style w:type="character" w:customStyle="1" w:styleId="ListLabel158">
    <w:name w:val="ListLabel 158"/>
    <w:qFormat/>
    <w:rsid w:val="00D0495D"/>
    <w:rPr>
      <w:b w:val="0"/>
    </w:rPr>
  </w:style>
  <w:style w:type="character" w:customStyle="1" w:styleId="ListLabel159">
    <w:name w:val="ListLabel 159"/>
    <w:qFormat/>
    <w:rsid w:val="00D0495D"/>
    <w:rPr>
      <w:b w:val="0"/>
    </w:rPr>
  </w:style>
  <w:style w:type="character" w:customStyle="1" w:styleId="ListLabel160">
    <w:name w:val="ListLabel 160"/>
    <w:qFormat/>
    <w:rsid w:val="00D0495D"/>
    <w:rPr>
      <w:b w:val="0"/>
    </w:rPr>
  </w:style>
  <w:style w:type="character" w:customStyle="1" w:styleId="ListLabel161">
    <w:name w:val="ListLabel 161"/>
    <w:qFormat/>
    <w:rsid w:val="00D0495D"/>
    <w:rPr>
      <w:b w:val="0"/>
    </w:rPr>
  </w:style>
  <w:style w:type="character" w:customStyle="1" w:styleId="ListLabel162">
    <w:name w:val="ListLabel 162"/>
    <w:qFormat/>
    <w:rsid w:val="00D0495D"/>
    <w:rPr>
      <w:strike w:val="0"/>
      <w:dstrike w:val="0"/>
    </w:rPr>
  </w:style>
  <w:style w:type="character" w:customStyle="1" w:styleId="ListLabel163">
    <w:name w:val="ListLabel 163"/>
    <w:qFormat/>
    <w:rsid w:val="00D0495D"/>
    <w:rPr>
      <w:b w:val="0"/>
    </w:rPr>
  </w:style>
  <w:style w:type="character" w:customStyle="1" w:styleId="ListLabel164">
    <w:name w:val="ListLabel 164"/>
    <w:qFormat/>
    <w:rsid w:val="00D0495D"/>
    <w:rPr>
      <w:b w:val="0"/>
      <w:bCs w:val="0"/>
    </w:rPr>
  </w:style>
  <w:style w:type="character" w:customStyle="1" w:styleId="ListLabel165">
    <w:name w:val="ListLabel 165"/>
    <w:qFormat/>
    <w:rsid w:val="00D0495D"/>
    <w:rPr>
      <w:b w:val="0"/>
    </w:rPr>
  </w:style>
  <w:style w:type="character" w:customStyle="1" w:styleId="ListLabel166">
    <w:name w:val="ListLabel 166"/>
    <w:qFormat/>
    <w:rsid w:val="00D0495D"/>
    <w:rPr>
      <w:b w:val="0"/>
    </w:rPr>
  </w:style>
  <w:style w:type="character" w:customStyle="1" w:styleId="ListLabel167">
    <w:name w:val="ListLabel 167"/>
    <w:qFormat/>
    <w:rsid w:val="00D0495D"/>
    <w:rPr>
      <w:b w:val="0"/>
    </w:rPr>
  </w:style>
  <w:style w:type="character" w:customStyle="1" w:styleId="ListLabel168">
    <w:name w:val="ListLabel 168"/>
    <w:qFormat/>
    <w:rsid w:val="00D0495D"/>
    <w:rPr>
      <w:b/>
      <w:bCs w:val="0"/>
    </w:rPr>
  </w:style>
  <w:style w:type="character" w:customStyle="1" w:styleId="ListLabel169">
    <w:name w:val="ListLabel 169"/>
    <w:qFormat/>
    <w:rsid w:val="00D0495D"/>
    <w:rPr>
      <w:b w:val="0"/>
    </w:rPr>
  </w:style>
  <w:style w:type="character" w:customStyle="1" w:styleId="ListLabel170">
    <w:name w:val="ListLabel 170"/>
    <w:qFormat/>
    <w:rsid w:val="00D0495D"/>
    <w:rPr>
      <w:b w:val="0"/>
    </w:rPr>
  </w:style>
  <w:style w:type="character" w:customStyle="1" w:styleId="ListLabel171">
    <w:name w:val="ListLabel 171"/>
    <w:qFormat/>
    <w:rsid w:val="00D0495D"/>
    <w:rPr>
      <w:b w:val="0"/>
    </w:rPr>
  </w:style>
  <w:style w:type="character" w:customStyle="1" w:styleId="ListLabel172">
    <w:name w:val="ListLabel 172"/>
    <w:qFormat/>
    <w:rsid w:val="00D0495D"/>
    <w:rPr>
      <w:rFonts w:ascii="Calibri" w:hAnsi="Calibri"/>
      <w:b w:val="0"/>
    </w:rPr>
  </w:style>
  <w:style w:type="character" w:customStyle="1" w:styleId="ListLabel173">
    <w:name w:val="ListLabel 173"/>
    <w:qFormat/>
    <w:rsid w:val="00D0495D"/>
    <w:rPr>
      <w:rFonts w:ascii="Calibri" w:hAnsi="Calibri"/>
      <w:b w:val="0"/>
    </w:rPr>
  </w:style>
  <w:style w:type="character" w:customStyle="1" w:styleId="ListLabel174">
    <w:name w:val="ListLabel 174"/>
    <w:qFormat/>
    <w:rsid w:val="00D0495D"/>
    <w:rPr>
      <w:b w:val="0"/>
    </w:rPr>
  </w:style>
  <w:style w:type="character" w:customStyle="1" w:styleId="ListLabel175">
    <w:name w:val="ListLabel 175"/>
    <w:qFormat/>
    <w:rsid w:val="00D0495D"/>
    <w:rPr>
      <w:b w:val="0"/>
    </w:rPr>
  </w:style>
  <w:style w:type="character" w:customStyle="1" w:styleId="ListLabel176">
    <w:name w:val="ListLabel 176"/>
    <w:qFormat/>
    <w:rsid w:val="00D0495D"/>
    <w:rPr>
      <w:b w:val="0"/>
    </w:rPr>
  </w:style>
  <w:style w:type="character" w:customStyle="1" w:styleId="ListLabel177">
    <w:name w:val="ListLabel 177"/>
    <w:qFormat/>
    <w:rsid w:val="00D0495D"/>
    <w:rPr>
      <w:b w:val="0"/>
    </w:rPr>
  </w:style>
  <w:style w:type="character" w:customStyle="1" w:styleId="ListLabel178">
    <w:name w:val="ListLabel 178"/>
    <w:qFormat/>
    <w:rsid w:val="00D0495D"/>
    <w:rPr>
      <w:b w:val="0"/>
    </w:rPr>
  </w:style>
  <w:style w:type="character" w:customStyle="1" w:styleId="ListLabel179">
    <w:name w:val="ListLabel 179"/>
    <w:qFormat/>
    <w:rsid w:val="00D0495D"/>
    <w:rPr>
      <w:b w:val="0"/>
    </w:rPr>
  </w:style>
  <w:style w:type="character" w:customStyle="1" w:styleId="ListLabel180">
    <w:name w:val="ListLabel 180"/>
    <w:qFormat/>
    <w:rsid w:val="00D0495D"/>
    <w:rPr>
      <w:b w:val="0"/>
    </w:rPr>
  </w:style>
  <w:style w:type="character" w:customStyle="1" w:styleId="ListLabel181">
    <w:name w:val="ListLabel 181"/>
    <w:qFormat/>
    <w:rsid w:val="00D0495D"/>
    <w:rPr>
      <w:b w:val="0"/>
    </w:rPr>
  </w:style>
  <w:style w:type="character" w:customStyle="1" w:styleId="ListLabel182">
    <w:name w:val="ListLabel 182"/>
    <w:qFormat/>
    <w:rsid w:val="00D0495D"/>
    <w:rPr>
      <w:b w:val="0"/>
    </w:rPr>
  </w:style>
  <w:style w:type="character" w:customStyle="1" w:styleId="ListLabel183">
    <w:name w:val="ListLabel 183"/>
    <w:qFormat/>
    <w:rsid w:val="00D0495D"/>
    <w:rPr>
      <w:b w:val="0"/>
    </w:rPr>
  </w:style>
  <w:style w:type="character" w:customStyle="1" w:styleId="ListLabel184">
    <w:name w:val="ListLabel 184"/>
    <w:qFormat/>
    <w:rsid w:val="00D0495D"/>
    <w:rPr>
      <w:b w:val="0"/>
    </w:rPr>
  </w:style>
  <w:style w:type="character" w:customStyle="1" w:styleId="ListLabel185">
    <w:name w:val="ListLabel 185"/>
    <w:qFormat/>
    <w:rsid w:val="00D0495D"/>
    <w:rPr>
      <w:b w:val="0"/>
    </w:rPr>
  </w:style>
  <w:style w:type="character" w:customStyle="1" w:styleId="ListLabel186">
    <w:name w:val="ListLabel 186"/>
    <w:qFormat/>
    <w:rsid w:val="00D0495D"/>
    <w:rPr>
      <w:b w:val="0"/>
    </w:rPr>
  </w:style>
  <w:style w:type="character" w:customStyle="1" w:styleId="ListLabel187">
    <w:name w:val="ListLabel 187"/>
    <w:qFormat/>
    <w:rsid w:val="00D0495D"/>
    <w:rPr>
      <w:strike w:val="0"/>
      <w:dstrike w:val="0"/>
    </w:rPr>
  </w:style>
  <w:style w:type="character" w:customStyle="1" w:styleId="ListLabel188">
    <w:name w:val="ListLabel 188"/>
    <w:qFormat/>
    <w:rsid w:val="00D0495D"/>
    <w:rPr>
      <w:b w:val="0"/>
    </w:rPr>
  </w:style>
  <w:style w:type="character" w:customStyle="1" w:styleId="ListLabel189">
    <w:name w:val="ListLabel 189"/>
    <w:qFormat/>
    <w:rsid w:val="00D0495D"/>
    <w:rPr>
      <w:b w:val="0"/>
      <w:bCs w:val="0"/>
    </w:rPr>
  </w:style>
  <w:style w:type="character" w:customStyle="1" w:styleId="ListLabel190">
    <w:name w:val="ListLabel 190"/>
    <w:qFormat/>
    <w:rsid w:val="00D0495D"/>
    <w:rPr>
      <w:b w:val="0"/>
    </w:rPr>
  </w:style>
  <w:style w:type="character" w:customStyle="1" w:styleId="ListLabel191">
    <w:name w:val="ListLabel 191"/>
    <w:qFormat/>
    <w:rsid w:val="00D0495D"/>
    <w:rPr>
      <w:b w:val="0"/>
    </w:rPr>
  </w:style>
  <w:style w:type="character" w:customStyle="1" w:styleId="ListLabel192">
    <w:name w:val="ListLabel 192"/>
    <w:qFormat/>
    <w:rsid w:val="00D0495D"/>
    <w:rPr>
      <w:b w:val="0"/>
    </w:rPr>
  </w:style>
  <w:style w:type="character" w:customStyle="1" w:styleId="ListLabel193">
    <w:name w:val="ListLabel 193"/>
    <w:qFormat/>
    <w:rsid w:val="00D0495D"/>
    <w:rPr>
      <w:b/>
      <w:bCs w:val="0"/>
    </w:rPr>
  </w:style>
  <w:style w:type="character" w:customStyle="1" w:styleId="ListLabel194">
    <w:name w:val="ListLabel 194"/>
    <w:qFormat/>
    <w:rsid w:val="00D0495D"/>
    <w:rPr>
      <w:b w:val="0"/>
    </w:rPr>
  </w:style>
  <w:style w:type="character" w:customStyle="1" w:styleId="ListLabel195">
    <w:name w:val="ListLabel 195"/>
    <w:qFormat/>
    <w:rsid w:val="00D0495D"/>
    <w:rPr>
      <w:b w:val="0"/>
    </w:rPr>
  </w:style>
  <w:style w:type="character" w:customStyle="1" w:styleId="ListLabel196">
    <w:name w:val="ListLabel 196"/>
    <w:qFormat/>
    <w:rsid w:val="00D0495D"/>
    <w:rPr>
      <w:b w:val="0"/>
    </w:rPr>
  </w:style>
  <w:style w:type="character" w:customStyle="1" w:styleId="ListLabel197">
    <w:name w:val="ListLabel 197"/>
    <w:qFormat/>
    <w:rsid w:val="00D0495D"/>
    <w:rPr>
      <w:rFonts w:ascii="Calibri" w:hAnsi="Calibri"/>
      <w:b w:val="0"/>
    </w:rPr>
  </w:style>
  <w:style w:type="character" w:customStyle="1" w:styleId="ListLabel198">
    <w:name w:val="ListLabel 198"/>
    <w:qFormat/>
    <w:rsid w:val="00D0495D"/>
    <w:rPr>
      <w:rFonts w:ascii="Calibri" w:hAnsi="Calibri"/>
      <w:b w:val="0"/>
    </w:rPr>
  </w:style>
  <w:style w:type="character" w:customStyle="1" w:styleId="ListLabel199">
    <w:name w:val="ListLabel 199"/>
    <w:qFormat/>
    <w:rsid w:val="00D0495D"/>
    <w:rPr>
      <w:b w:val="0"/>
    </w:rPr>
  </w:style>
  <w:style w:type="character" w:customStyle="1" w:styleId="WW8Num11z0">
    <w:name w:val="WW8Num11z0"/>
    <w:qFormat/>
    <w:rsid w:val="00D0495D"/>
    <w:rPr>
      <w:b w:val="0"/>
    </w:rPr>
  </w:style>
  <w:style w:type="character" w:customStyle="1" w:styleId="WW8Num11z1">
    <w:name w:val="WW8Num11z1"/>
    <w:qFormat/>
    <w:rsid w:val="00D0495D"/>
  </w:style>
  <w:style w:type="character" w:customStyle="1" w:styleId="WW8Num11z2">
    <w:name w:val="WW8Num11z2"/>
    <w:qFormat/>
    <w:rsid w:val="00D0495D"/>
  </w:style>
  <w:style w:type="character" w:customStyle="1" w:styleId="WW8Num11z3">
    <w:name w:val="WW8Num11z3"/>
    <w:qFormat/>
    <w:rsid w:val="00D0495D"/>
  </w:style>
  <w:style w:type="character" w:customStyle="1" w:styleId="WW8Num11z4">
    <w:name w:val="WW8Num11z4"/>
    <w:qFormat/>
    <w:rsid w:val="00D0495D"/>
  </w:style>
  <w:style w:type="character" w:customStyle="1" w:styleId="WW8Num11z5">
    <w:name w:val="WW8Num11z5"/>
    <w:qFormat/>
    <w:rsid w:val="00D0495D"/>
  </w:style>
  <w:style w:type="character" w:customStyle="1" w:styleId="WW8Num11z6">
    <w:name w:val="WW8Num11z6"/>
    <w:qFormat/>
    <w:rsid w:val="00D0495D"/>
  </w:style>
  <w:style w:type="character" w:customStyle="1" w:styleId="WW8Num11z7">
    <w:name w:val="WW8Num11z7"/>
    <w:qFormat/>
    <w:rsid w:val="00D0495D"/>
  </w:style>
  <w:style w:type="character" w:customStyle="1" w:styleId="WW8Num11z8">
    <w:name w:val="WW8Num11z8"/>
    <w:qFormat/>
    <w:rsid w:val="00D0495D"/>
  </w:style>
  <w:style w:type="paragraph" w:styleId="Ttulo">
    <w:name w:val="Title"/>
    <w:basedOn w:val="Normal"/>
    <w:next w:val="Textoindependiente"/>
    <w:link w:val="TtuloCar"/>
    <w:qFormat/>
    <w:locked/>
    <w:rsid w:val="00D0495D"/>
    <w:pPr>
      <w:keepNext/>
      <w:widowControl/>
      <w:spacing w:before="240" w:after="120" w:line="276" w:lineRule="auto"/>
      <w:jc w:val="left"/>
    </w:pPr>
    <w:rPr>
      <w:rFonts w:ascii="Liberation Sans" w:eastAsia="Microsoft YaHei" w:hAnsi="Liberation Sans" w:cs="Lucida Sans"/>
      <w:color w:val="00000A"/>
      <w:sz w:val="28"/>
      <w:szCs w:val="28"/>
      <w:lang w:eastAsia="en-US"/>
    </w:rPr>
  </w:style>
  <w:style w:type="character" w:customStyle="1" w:styleId="TtuloCar">
    <w:name w:val="Título Car"/>
    <w:basedOn w:val="Fuentedeprrafopredeter"/>
    <w:link w:val="Ttulo"/>
    <w:rsid w:val="00D0495D"/>
    <w:rPr>
      <w:rFonts w:ascii="Liberation Sans" w:eastAsia="Microsoft YaHei" w:hAnsi="Liberation Sans" w:cs="Lucida Sans"/>
      <w:color w:val="00000A"/>
      <w:sz w:val="28"/>
      <w:szCs w:val="28"/>
      <w:lang w:eastAsia="en-US"/>
    </w:rPr>
  </w:style>
  <w:style w:type="paragraph" w:styleId="Lista">
    <w:name w:val="List"/>
    <w:basedOn w:val="Textoindependiente"/>
    <w:locked/>
    <w:rsid w:val="00D0495D"/>
    <w:pPr>
      <w:widowControl/>
      <w:spacing w:after="140" w:line="288" w:lineRule="auto"/>
      <w:jc w:val="left"/>
    </w:pPr>
    <w:rPr>
      <w:rFonts w:asciiTheme="minorHAnsi" w:eastAsiaTheme="minorHAnsi" w:hAnsiTheme="minorHAnsi" w:cs="Lucida Sans"/>
      <w:color w:val="00000A"/>
      <w:szCs w:val="22"/>
      <w:lang w:eastAsia="en-US"/>
    </w:rPr>
  </w:style>
  <w:style w:type="paragraph" w:styleId="Descripcin">
    <w:name w:val="caption"/>
    <w:basedOn w:val="Normal"/>
    <w:qFormat/>
    <w:locked/>
    <w:rsid w:val="00D0495D"/>
    <w:pPr>
      <w:widowControl/>
      <w:suppressLineNumbers/>
      <w:spacing w:before="120" w:after="120" w:line="276" w:lineRule="auto"/>
      <w:jc w:val="left"/>
    </w:pPr>
    <w:rPr>
      <w:rFonts w:asciiTheme="minorHAnsi" w:eastAsiaTheme="minorHAnsi" w:hAnsiTheme="minorHAnsi" w:cs="Lucida Sans"/>
      <w:i/>
      <w:iCs/>
      <w:color w:val="00000A"/>
      <w:sz w:val="24"/>
      <w:szCs w:val="24"/>
      <w:lang w:eastAsia="en-US"/>
    </w:rPr>
  </w:style>
  <w:style w:type="paragraph" w:customStyle="1" w:styleId="ndice">
    <w:name w:val="Índice"/>
    <w:basedOn w:val="Normal"/>
    <w:qFormat/>
    <w:rsid w:val="00D0495D"/>
    <w:pPr>
      <w:widowControl/>
      <w:suppressLineNumbers/>
      <w:spacing w:after="200" w:line="276" w:lineRule="auto"/>
      <w:jc w:val="left"/>
    </w:pPr>
    <w:rPr>
      <w:rFonts w:asciiTheme="minorHAnsi" w:eastAsiaTheme="minorHAnsi" w:hAnsiTheme="minorHAnsi" w:cs="Lucida Sans"/>
      <w:color w:val="00000A"/>
      <w:szCs w:val="22"/>
      <w:lang w:eastAsia="en-US"/>
    </w:rPr>
  </w:style>
  <w:style w:type="paragraph" w:customStyle="1" w:styleId="Pa2">
    <w:name w:val="Pa2"/>
    <w:basedOn w:val="Normal"/>
    <w:next w:val="Normal"/>
    <w:uiPriority w:val="99"/>
    <w:qFormat/>
    <w:rsid w:val="00D0495D"/>
    <w:pPr>
      <w:widowControl/>
      <w:spacing w:line="201" w:lineRule="atLeast"/>
      <w:jc w:val="left"/>
    </w:pPr>
    <w:rPr>
      <w:rFonts w:eastAsiaTheme="minorHAnsi" w:cs="Arial"/>
      <w:color w:val="00000A"/>
      <w:sz w:val="24"/>
      <w:szCs w:val="24"/>
      <w:lang w:eastAsia="en-US"/>
    </w:rPr>
  </w:style>
  <w:style w:type="paragraph" w:customStyle="1" w:styleId="Pa3">
    <w:name w:val="Pa3"/>
    <w:basedOn w:val="Normal"/>
    <w:next w:val="Normal"/>
    <w:uiPriority w:val="99"/>
    <w:qFormat/>
    <w:rsid w:val="00D0495D"/>
    <w:pPr>
      <w:widowControl/>
      <w:spacing w:line="201" w:lineRule="atLeast"/>
      <w:jc w:val="left"/>
    </w:pPr>
    <w:rPr>
      <w:rFonts w:eastAsiaTheme="minorHAnsi" w:cs="Arial"/>
      <w:color w:val="00000A"/>
      <w:sz w:val="24"/>
      <w:szCs w:val="24"/>
      <w:lang w:eastAsia="en-US"/>
    </w:rPr>
  </w:style>
  <w:style w:type="numbering" w:customStyle="1" w:styleId="WW8Num11">
    <w:name w:val="WW8Num11"/>
    <w:qFormat/>
    <w:rsid w:val="00D0495D"/>
  </w:style>
  <w:style w:type="paragraph" w:customStyle="1" w:styleId="xa1">
    <w:name w:val="xa1"/>
    <w:basedOn w:val="Normal"/>
    <w:uiPriority w:val="99"/>
    <w:semiHidden/>
    <w:rsid w:val="00280BD1"/>
    <w:pPr>
      <w:widowControl/>
      <w:spacing w:after="240"/>
      <w:ind w:left="300" w:right="75"/>
    </w:pPr>
    <w:rPr>
      <w:rFonts w:ascii="Times New Roman" w:eastAsiaTheme="minorHAnsi" w:hAnsi="Times New Roman"/>
      <w:sz w:val="24"/>
      <w:szCs w:val="24"/>
    </w:rPr>
  </w:style>
  <w:style w:type="paragraph" w:customStyle="1" w:styleId="parrafo">
    <w:name w:val="parrafo"/>
    <w:basedOn w:val="Normal"/>
    <w:rsid w:val="00B346CF"/>
    <w:pPr>
      <w:widowControl/>
      <w:spacing w:before="100" w:beforeAutospacing="1" w:after="100" w:afterAutospacing="1"/>
      <w:jc w:val="left"/>
    </w:pPr>
    <w:rPr>
      <w:rFonts w:ascii="Times New Roman" w:hAnsi="Times New Roman"/>
      <w:sz w:val="24"/>
      <w:szCs w:val="24"/>
    </w:rPr>
  </w:style>
  <w:style w:type="paragraph" w:customStyle="1" w:styleId="centrocursiva">
    <w:name w:val="centro_cursiva"/>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parrafo2">
    <w:name w:val="parrafo_2"/>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centroredonda">
    <w:name w:val="centro_redonda"/>
    <w:basedOn w:val="Normal"/>
    <w:rsid w:val="00EF5ED3"/>
    <w:pPr>
      <w:widowControl/>
      <w:spacing w:before="100" w:beforeAutospacing="1" w:after="100" w:afterAutospacing="1"/>
      <w:jc w:val="left"/>
    </w:pPr>
    <w:rPr>
      <w:rFonts w:ascii="Times New Roman" w:hAnsi="Times New Roman"/>
      <w:sz w:val="24"/>
      <w:szCs w:val="24"/>
    </w:rPr>
  </w:style>
  <w:style w:type="paragraph" w:customStyle="1" w:styleId="foral-f-parrafo-3lineas-t5-c">
    <w:name w:val="foral-f-parrafo-3lineas-t5-c"/>
    <w:basedOn w:val="Normal"/>
    <w:rsid w:val="001264AA"/>
    <w:pPr>
      <w:widowControl/>
      <w:spacing w:before="100" w:beforeAutospacing="1" w:after="100" w:afterAutospacing="1"/>
      <w:jc w:val="left"/>
    </w:pPr>
    <w:rPr>
      <w:rFonts w:ascii="Times New Roman" w:hAnsi="Times New Roman"/>
      <w:sz w:val="24"/>
      <w:szCs w:val="24"/>
    </w:rPr>
  </w:style>
  <w:style w:type="character" w:styleId="Hipervnculovisitado">
    <w:name w:val="FollowedHyperlink"/>
    <w:basedOn w:val="Fuentedeprrafopredeter"/>
    <w:uiPriority w:val="99"/>
    <w:semiHidden/>
    <w:unhideWhenUsed/>
    <w:locked/>
    <w:rsid w:val="002709A6"/>
    <w:rPr>
      <w:color w:val="800080" w:themeColor="followedHyperlink"/>
      <w:u w:val="single"/>
    </w:rPr>
  </w:style>
  <w:style w:type="paragraph" w:styleId="Textonotaalfinal">
    <w:name w:val="endnote text"/>
    <w:basedOn w:val="Normal"/>
    <w:link w:val="TextonotaalfinalCar"/>
    <w:uiPriority w:val="99"/>
    <w:semiHidden/>
    <w:unhideWhenUsed/>
    <w:locked/>
    <w:rsid w:val="001E5A5E"/>
    <w:rPr>
      <w:sz w:val="20"/>
    </w:rPr>
  </w:style>
  <w:style w:type="character" w:customStyle="1" w:styleId="TextonotaalfinalCar">
    <w:name w:val="Texto nota al final Car"/>
    <w:basedOn w:val="Fuentedeprrafopredeter"/>
    <w:link w:val="Textonotaalfinal"/>
    <w:uiPriority w:val="99"/>
    <w:semiHidden/>
    <w:rsid w:val="001E5A5E"/>
    <w:rPr>
      <w:rFonts w:ascii="Arial" w:hAnsi="Arial"/>
      <w:sz w:val="20"/>
      <w:szCs w:val="20"/>
      <w:lang w:val="eu-ES"/>
    </w:rPr>
  </w:style>
  <w:style w:type="character" w:styleId="Refdenotaalfinal">
    <w:name w:val="endnote reference"/>
    <w:basedOn w:val="Fuentedeprrafopredeter"/>
    <w:uiPriority w:val="99"/>
    <w:semiHidden/>
    <w:unhideWhenUsed/>
    <w:locked/>
    <w:rsid w:val="001E5A5E"/>
    <w:rPr>
      <w:vertAlign w:val="superscript"/>
    </w:rPr>
  </w:style>
  <w:style w:type="paragraph" w:customStyle="1" w:styleId="Fparrafo-C">
    <w:name w:val="F parrafo -C"/>
    <w:basedOn w:val="Normal"/>
    <w:rsid w:val="00977A81"/>
    <w:pPr>
      <w:widowControl/>
      <w:spacing w:after="60"/>
      <w:ind w:firstLine="284"/>
    </w:pPr>
    <w:rPr>
      <w:rFonts w:cs="Arial"/>
      <w:sz w:val="20"/>
    </w:rPr>
  </w:style>
  <w:style w:type="paragraph" w:customStyle="1" w:styleId="TablaA0A0-C">
    <w:name w:val="Tabla A0 A0 -C"/>
    <w:basedOn w:val="Normal"/>
    <w:uiPriority w:val="99"/>
    <w:rsid w:val="00977A81"/>
    <w:pPr>
      <w:widowControl/>
      <w:jc w:val="left"/>
    </w:pPr>
    <w:rPr>
      <w:rFonts w:ascii="Arial Narrow" w:hAnsi="Arial Narrow"/>
      <w:color w:val="009900"/>
      <w:sz w:val="20"/>
      <w:szCs w:val="24"/>
    </w:rPr>
  </w:style>
  <w:style w:type="character" w:customStyle="1" w:styleId="PrrafodelistaCar">
    <w:name w:val="Párrafo de lista Car"/>
    <w:aliases w:val="Gráfico Título Car,Párrafo 1 Car,Párrafo Car,Arial 8 Car,List Paragraph Car,List Paragraph1 Car,Normal N3 Car,Resume Title Car,Dot pt Car,No Spacing1 Car,List Paragraph Char Char Char Car,Indicator Text Car,Numbered Para 1 Car"/>
    <w:link w:val="Prrafodelista"/>
    <w:qFormat/>
    <w:locked/>
    <w:rsid w:val="001D1DDB"/>
    <w:rPr>
      <w:rFonts w:ascii="Arial" w:hAnsi="Arial"/>
      <w:szCs w:val="20"/>
      <w:lang w:val="eu-ES"/>
    </w:rPr>
  </w:style>
  <w:style w:type="character" w:customStyle="1" w:styleId="enlace-pdf">
    <w:name w:val="enlace-pdf"/>
    <w:basedOn w:val="Fuentedeprrafopredeter"/>
    <w:rsid w:val="00D34DB6"/>
  </w:style>
  <w:style w:type="character" w:styleId="nfasis">
    <w:name w:val="Emphasis"/>
    <w:basedOn w:val="Fuentedeprrafopredeter"/>
    <w:uiPriority w:val="20"/>
    <w:qFormat/>
    <w:locked/>
    <w:rsid w:val="007975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753">
      <w:marLeft w:val="0"/>
      <w:marRight w:val="0"/>
      <w:marTop w:val="0"/>
      <w:marBottom w:val="0"/>
      <w:divBdr>
        <w:top w:val="none" w:sz="0" w:space="0" w:color="auto"/>
        <w:left w:val="none" w:sz="0" w:space="0" w:color="auto"/>
        <w:bottom w:val="none" w:sz="0" w:space="0" w:color="auto"/>
        <w:right w:val="none" w:sz="0" w:space="0" w:color="auto"/>
      </w:divBdr>
    </w:div>
    <w:div w:id="21588754">
      <w:marLeft w:val="0"/>
      <w:marRight w:val="0"/>
      <w:marTop w:val="0"/>
      <w:marBottom w:val="0"/>
      <w:divBdr>
        <w:top w:val="none" w:sz="0" w:space="0" w:color="auto"/>
        <w:left w:val="none" w:sz="0" w:space="0" w:color="auto"/>
        <w:bottom w:val="none" w:sz="0" w:space="0" w:color="auto"/>
        <w:right w:val="none" w:sz="0" w:space="0" w:color="auto"/>
      </w:divBdr>
    </w:div>
    <w:div w:id="21588755">
      <w:marLeft w:val="0"/>
      <w:marRight w:val="0"/>
      <w:marTop w:val="0"/>
      <w:marBottom w:val="0"/>
      <w:divBdr>
        <w:top w:val="none" w:sz="0" w:space="0" w:color="auto"/>
        <w:left w:val="none" w:sz="0" w:space="0" w:color="auto"/>
        <w:bottom w:val="none" w:sz="0" w:space="0" w:color="auto"/>
        <w:right w:val="none" w:sz="0" w:space="0" w:color="auto"/>
      </w:divBdr>
    </w:div>
    <w:div w:id="21588756">
      <w:marLeft w:val="0"/>
      <w:marRight w:val="0"/>
      <w:marTop w:val="0"/>
      <w:marBottom w:val="0"/>
      <w:divBdr>
        <w:top w:val="none" w:sz="0" w:space="0" w:color="auto"/>
        <w:left w:val="none" w:sz="0" w:space="0" w:color="auto"/>
        <w:bottom w:val="none" w:sz="0" w:space="0" w:color="auto"/>
        <w:right w:val="none" w:sz="0" w:space="0" w:color="auto"/>
      </w:divBdr>
    </w:div>
    <w:div w:id="21588757">
      <w:marLeft w:val="0"/>
      <w:marRight w:val="0"/>
      <w:marTop w:val="0"/>
      <w:marBottom w:val="0"/>
      <w:divBdr>
        <w:top w:val="none" w:sz="0" w:space="0" w:color="auto"/>
        <w:left w:val="none" w:sz="0" w:space="0" w:color="auto"/>
        <w:bottom w:val="none" w:sz="0" w:space="0" w:color="auto"/>
        <w:right w:val="none" w:sz="0" w:space="0" w:color="auto"/>
      </w:divBdr>
    </w:div>
    <w:div w:id="21588758">
      <w:marLeft w:val="0"/>
      <w:marRight w:val="0"/>
      <w:marTop w:val="0"/>
      <w:marBottom w:val="0"/>
      <w:divBdr>
        <w:top w:val="none" w:sz="0" w:space="0" w:color="auto"/>
        <w:left w:val="none" w:sz="0" w:space="0" w:color="auto"/>
        <w:bottom w:val="none" w:sz="0" w:space="0" w:color="auto"/>
        <w:right w:val="none" w:sz="0" w:space="0" w:color="auto"/>
      </w:divBdr>
    </w:div>
    <w:div w:id="55593228">
      <w:bodyDiv w:val="1"/>
      <w:marLeft w:val="0"/>
      <w:marRight w:val="0"/>
      <w:marTop w:val="0"/>
      <w:marBottom w:val="0"/>
      <w:divBdr>
        <w:top w:val="none" w:sz="0" w:space="0" w:color="auto"/>
        <w:left w:val="none" w:sz="0" w:space="0" w:color="auto"/>
        <w:bottom w:val="none" w:sz="0" w:space="0" w:color="auto"/>
        <w:right w:val="none" w:sz="0" w:space="0" w:color="auto"/>
      </w:divBdr>
    </w:div>
    <w:div w:id="57824943">
      <w:bodyDiv w:val="1"/>
      <w:marLeft w:val="0"/>
      <w:marRight w:val="0"/>
      <w:marTop w:val="0"/>
      <w:marBottom w:val="0"/>
      <w:divBdr>
        <w:top w:val="none" w:sz="0" w:space="0" w:color="auto"/>
        <w:left w:val="none" w:sz="0" w:space="0" w:color="auto"/>
        <w:bottom w:val="none" w:sz="0" w:space="0" w:color="auto"/>
        <w:right w:val="none" w:sz="0" w:space="0" w:color="auto"/>
      </w:divBdr>
    </w:div>
    <w:div w:id="64642762">
      <w:bodyDiv w:val="1"/>
      <w:marLeft w:val="0"/>
      <w:marRight w:val="0"/>
      <w:marTop w:val="0"/>
      <w:marBottom w:val="0"/>
      <w:divBdr>
        <w:top w:val="none" w:sz="0" w:space="0" w:color="auto"/>
        <w:left w:val="none" w:sz="0" w:space="0" w:color="auto"/>
        <w:bottom w:val="none" w:sz="0" w:space="0" w:color="auto"/>
        <w:right w:val="none" w:sz="0" w:space="0" w:color="auto"/>
      </w:divBdr>
    </w:div>
    <w:div w:id="74134252">
      <w:bodyDiv w:val="1"/>
      <w:marLeft w:val="0"/>
      <w:marRight w:val="0"/>
      <w:marTop w:val="0"/>
      <w:marBottom w:val="0"/>
      <w:divBdr>
        <w:top w:val="none" w:sz="0" w:space="0" w:color="auto"/>
        <w:left w:val="none" w:sz="0" w:space="0" w:color="auto"/>
        <w:bottom w:val="none" w:sz="0" w:space="0" w:color="auto"/>
        <w:right w:val="none" w:sz="0" w:space="0" w:color="auto"/>
      </w:divBdr>
    </w:div>
    <w:div w:id="161047230">
      <w:bodyDiv w:val="1"/>
      <w:marLeft w:val="0"/>
      <w:marRight w:val="0"/>
      <w:marTop w:val="0"/>
      <w:marBottom w:val="0"/>
      <w:divBdr>
        <w:top w:val="none" w:sz="0" w:space="0" w:color="auto"/>
        <w:left w:val="none" w:sz="0" w:space="0" w:color="auto"/>
        <w:bottom w:val="none" w:sz="0" w:space="0" w:color="auto"/>
        <w:right w:val="none" w:sz="0" w:space="0" w:color="auto"/>
      </w:divBdr>
    </w:div>
    <w:div w:id="240024960">
      <w:bodyDiv w:val="1"/>
      <w:marLeft w:val="0"/>
      <w:marRight w:val="0"/>
      <w:marTop w:val="0"/>
      <w:marBottom w:val="0"/>
      <w:divBdr>
        <w:top w:val="none" w:sz="0" w:space="0" w:color="auto"/>
        <w:left w:val="none" w:sz="0" w:space="0" w:color="auto"/>
        <w:bottom w:val="none" w:sz="0" w:space="0" w:color="auto"/>
        <w:right w:val="none" w:sz="0" w:space="0" w:color="auto"/>
      </w:divBdr>
    </w:div>
    <w:div w:id="400949250">
      <w:bodyDiv w:val="1"/>
      <w:marLeft w:val="0"/>
      <w:marRight w:val="0"/>
      <w:marTop w:val="0"/>
      <w:marBottom w:val="0"/>
      <w:divBdr>
        <w:top w:val="none" w:sz="0" w:space="0" w:color="auto"/>
        <w:left w:val="none" w:sz="0" w:space="0" w:color="auto"/>
        <w:bottom w:val="none" w:sz="0" w:space="0" w:color="auto"/>
        <w:right w:val="none" w:sz="0" w:space="0" w:color="auto"/>
      </w:divBdr>
    </w:div>
    <w:div w:id="491945153">
      <w:bodyDiv w:val="1"/>
      <w:marLeft w:val="0"/>
      <w:marRight w:val="0"/>
      <w:marTop w:val="0"/>
      <w:marBottom w:val="0"/>
      <w:divBdr>
        <w:top w:val="none" w:sz="0" w:space="0" w:color="auto"/>
        <w:left w:val="none" w:sz="0" w:space="0" w:color="auto"/>
        <w:bottom w:val="none" w:sz="0" w:space="0" w:color="auto"/>
        <w:right w:val="none" w:sz="0" w:space="0" w:color="auto"/>
      </w:divBdr>
    </w:div>
    <w:div w:id="510412938">
      <w:bodyDiv w:val="1"/>
      <w:marLeft w:val="0"/>
      <w:marRight w:val="0"/>
      <w:marTop w:val="0"/>
      <w:marBottom w:val="0"/>
      <w:divBdr>
        <w:top w:val="none" w:sz="0" w:space="0" w:color="auto"/>
        <w:left w:val="none" w:sz="0" w:space="0" w:color="auto"/>
        <w:bottom w:val="none" w:sz="0" w:space="0" w:color="auto"/>
        <w:right w:val="none" w:sz="0" w:space="0" w:color="auto"/>
      </w:divBdr>
    </w:div>
    <w:div w:id="535317132">
      <w:bodyDiv w:val="1"/>
      <w:marLeft w:val="0"/>
      <w:marRight w:val="0"/>
      <w:marTop w:val="0"/>
      <w:marBottom w:val="0"/>
      <w:divBdr>
        <w:top w:val="none" w:sz="0" w:space="0" w:color="auto"/>
        <w:left w:val="none" w:sz="0" w:space="0" w:color="auto"/>
        <w:bottom w:val="none" w:sz="0" w:space="0" w:color="auto"/>
        <w:right w:val="none" w:sz="0" w:space="0" w:color="auto"/>
      </w:divBdr>
    </w:div>
    <w:div w:id="550267974">
      <w:bodyDiv w:val="1"/>
      <w:marLeft w:val="0"/>
      <w:marRight w:val="0"/>
      <w:marTop w:val="0"/>
      <w:marBottom w:val="0"/>
      <w:divBdr>
        <w:top w:val="none" w:sz="0" w:space="0" w:color="auto"/>
        <w:left w:val="none" w:sz="0" w:space="0" w:color="auto"/>
        <w:bottom w:val="none" w:sz="0" w:space="0" w:color="auto"/>
        <w:right w:val="none" w:sz="0" w:space="0" w:color="auto"/>
      </w:divBdr>
    </w:div>
    <w:div w:id="603733399">
      <w:bodyDiv w:val="1"/>
      <w:marLeft w:val="0"/>
      <w:marRight w:val="0"/>
      <w:marTop w:val="0"/>
      <w:marBottom w:val="0"/>
      <w:divBdr>
        <w:top w:val="none" w:sz="0" w:space="0" w:color="auto"/>
        <w:left w:val="none" w:sz="0" w:space="0" w:color="auto"/>
        <w:bottom w:val="none" w:sz="0" w:space="0" w:color="auto"/>
        <w:right w:val="none" w:sz="0" w:space="0" w:color="auto"/>
      </w:divBdr>
    </w:div>
    <w:div w:id="646012317">
      <w:bodyDiv w:val="1"/>
      <w:marLeft w:val="0"/>
      <w:marRight w:val="0"/>
      <w:marTop w:val="0"/>
      <w:marBottom w:val="0"/>
      <w:divBdr>
        <w:top w:val="none" w:sz="0" w:space="0" w:color="auto"/>
        <w:left w:val="none" w:sz="0" w:space="0" w:color="auto"/>
        <w:bottom w:val="none" w:sz="0" w:space="0" w:color="auto"/>
        <w:right w:val="none" w:sz="0" w:space="0" w:color="auto"/>
      </w:divBdr>
    </w:div>
    <w:div w:id="680814972">
      <w:bodyDiv w:val="1"/>
      <w:marLeft w:val="0"/>
      <w:marRight w:val="0"/>
      <w:marTop w:val="0"/>
      <w:marBottom w:val="0"/>
      <w:divBdr>
        <w:top w:val="none" w:sz="0" w:space="0" w:color="auto"/>
        <w:left w:val="none" w:sz="0" w:space="0" w:color="auto"/>
        <w:bottom w:val="none" w:sz="0" w:space="0" w:color="auto"/>
        <w:right w:val="none" w:sz="0" w:space="0" w:color="auto"/>
      </w:divBdr>
    </w:div>
    <w:div w:id="794787371">
      <w:bodyDiv w:val="1"/>
      <w:marLeft w:val="0"/>
      <w:marRight w:val="0"/>
      <w:marTop w:val="0"/>
      <w:marBottom w:val="0"/>
      <w:divBdr>
        <w:top w:val="none" w:sz="0" w:space="0" w:color="auto"/>
        <w:left w:val="none" w:sz="0" w:space="0" w:color="auto"/>
        <w:bottom w:val="none" w:sz="0" w:space="0" w:color="auto"/>
        <w:right w:val="none" w:sz="0" w:space="0" w:color="auto"/>
      </w:divBdr>
    </w:div>
    <w:div w:id="859273428">
      <w:bodyDiv w:val="1"/>
      <w:marLeft w:val="0"/>
      <w:marRight w:val="0"/>
      <w:marTop w:val="0"/>
      <w:marBottom w:val="0"/>
      <w:divBdr>
        <w:top w:val="none" w:sz="0" w:space="0" w:color="auto"/>
        <w:left w:val="none" w:sz="0" w:space="0" w:color="auto"/>
        <w:bottom w:val="none" w:sz="0" w:space="0" w:color="auto"/>
        <w:right w:val="none" w:sz="0" w:space="0" w:color="auto"/>
      </w:divBdr>
    </w:div>
    <w:div w:id="867641966">
      <w:bodyDiv w:val="1"/>
      <w:marLeft w:val="0"/>
      <w:marRight w:val="0"/>
      <w:marTop w:val="0"/>
      <w:marBottom w:val="0"/>
      <w:divBdr>
        <w:top w:val="none" w:sz="0" w:space="0" w:color="auto"/>
        <w:left w:val="none" w:sz="0" w:space="0" w:color="auto"/>
        <w:bottom w:val="none" w:sz="0" w:space="0" w:color="auto"/>
        <w:right w:val="none" w:sz="0" w:space="0" w:color="auto"/>
      </w:divBdr>
    </w:div>
    <w:div w:id="970096541">
      <w:bodyDiv w:val="1"/>
      <w:marLeft w:val="0"/>
      <w:marRight w:val="0"/>
      <w:marTop w:val="0"/>
      <w:marBottom w:val="0"/>
      <w:divBdr>
        <w:top w:val="none" w:sz="0" w:space="0" w:color="auto"/>
        <w:left w:val="none" w:sz="0" w:space="0" w:color="auto"/>
        <w:bottom w:val="none" w:sz="0" w:space="0" w:color="auto"/>
        <w:right w:val="none" w:sz="0" w:space="0" w:color="auto"/>
      </w:divBdr>
    </w:div>
    <w:div w:id="979261208">
      <w:bodyDiv w:val="1"/>
      <w:marLeft w:val="0"/>
      <w:marRight w:val="0"/>
      <w:marTop w:val="0"/>
      <w:marBottom w:val="0"/>
      <w:divBdr>
        <w:top w:val="none" w:sz="0" w:space="0" w:color="auto"/>
        <w:left w:val="none" w:sz="0" w:space="0" w:color="auto"/>
        <w:bottom w:val="none" w:sz="0" w:space="0" w:color="auto"/>
        <w:right w:val="none" w:sz="0" w:space="0" w:color="auto"/>
      </w:divBdr>
    </w:div>
    <w:div w:id="1031995713">
      <w:bodyDiv w:val="1"/>
      <w:marLeft w:val="0"/>
      <w:marRight w:val="0"/>
      <w:marTop w:val="0"/>
      <w:marBottom w:val="0"/>
      <w:divBdr>
        <w:top w:val="none" w:sz="0" w:space="0" w:color="auto"/>
        <w:left w:val="none" w:sz="0" w:space="0" w:color="auto"/>
        <w:bottom w:val="none" w:sz="0" w:space="0" w:color="auto"/>
        <w:right w:val="none" w:sz="0" w:space="0" w:color="auto"/>
      </w:divBdr>
    </w:div>
    <w:div w:id="1035739343">
      <w:bodyDiv w:val="1"/>
      <w:marLeft w:val="0"/>
      <w:marRight w:val="0"/>
      <w:marTop w:val="0"/>
      <w:marBottom w:val="0"/>
      <w:divBdr>
        <w:top w:val="none" w:sz="0" w:space="0" w:color="auto"/>
        <w:left w:val="none" w:sz="0" w:space="0" w:color="auto"/>
        <w:bottom w:val="none" w:sz="0" w:space="0" w:color="auto"/>
        <w:right w:val="none" w:sz="0" w:space="0" w:color="auto"/>
      </w:divBdr>
    </w:div>
    <w:div w:id="1081369430">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
    <w:div w:id="1168715568">
      <w:bodyDiv w:val="1"/>
      <w:marLeft w:val="0"/>
      <w:marRight w:val="0"/>
      <w:marTop w:val="0"/>
      <w:marBottom w:val="0"/>
      <w:divBdr>
        <w:top w:val="none" w:sz="0" w:space="0" w:color="auto"/>
        <w:left w:val="none" w:sz="0" w:space="0" w:color="auto"/>
        <w:bottom w:val="none" w:sz="0" w:space="0" w:color="auto"/>
        <w:right w:val="none" w:sz="0" w:space="0" w:color="auto"/>
      </w:divBdr>
    </w:div>
    <w:div w:id="1239093979">
      <w:bodyDiv w:val="1"/>
      <w:marLeft w:val="0"/>
      <w:marRight w:val="0"/>
      <w:marTop w:val="0"/>
      <w:marBottom w:val="0"/>
      <w:divBdr>
        <w:top w:val="none" w:sz="0" w:space="0" w:color="auto"/>
        <w:left w:val="none" w:sz="0" w:space="0" w:color="auto"/>
        <w:bottom w:val="none" w:sz="0" w:space="0" w:color="auto"/>
        <w:right w:val="none" w:sz="0" w:space="0" w:color="auto"/>
      </w:divBdr>
    </w:div>
    <w:div w:id="1249000586">
      <w:bodyDiv w:val="1"/>
      <w:marLeft w:val="0"/>
      <w:marRight w:val="0"/>
      <w:marTop w:val="0"/>
      <w:marBottom w:val="0"/>
      <w:divBdr>
        <w:top w:val="none" w:sz="0" w:space="0" w:color="auto"/>
        <w:left w:val="none" w:sz="0" w:space="0" w:color="auto"/>
        <w:bottom w:val="none" w:sz="0" w:space="0" w:color="auto"/>
        <w:right w:val="none" w:sz="0" w:space="0" w:color="auto"/>
      </w:divBdr>
    </w:div>
    <w:div w:id="1287155732">
      <w:bodyDiv w:val="1"/>
      <w:marLeft w:val="0"/>
      <w:marRight w:val="0"/>
      <w:marTop w:val="0"/>
      <w:marBottom w:val="0"/>
      <w:divBdr>
        <w:top w:val="none" w:sz="0" w:space="0" w:color="auto"/>
        <w:left w:val="none" w:sz="0" w:space="0" w:color="auto"/>
        <w:bottom w:val="none" w:sz="0" w:space="0" w:color="auto"/>
        <w:right w:val="none" w:sz="0" w:space="0" w:color="auto"/>
      </w:divBdr>
    </w:div>
    <w:div w:id="1465083422">
      <w:bodyDiv w:val="1"/>
      <w:marLeft w:val="0"/>
      <w:marRight w:val="0"/>
      <w:marTop w:val="0"/>
      <w:marBottom w:val="0"/>
      <w:divBdr>
        <w:top w:val="none" w:sz="0" w:space="0" w:color="auto"/>
        <w:left w:val="none" w:sz="0" w:space="0" w:color="auto"/>
        <w:bottom w:val="none" w:sz="0" w:space="0" w:color="auto"/>
        <w:right w:val="none" w:sz="0" w:space="0" w:color="auto"/>
      </w:divBdr>
    </w:div>
    <w:div w:id="1487088748">
      <w:bodyDiv w:val="1"/>
      <w:marLeft w:val="0"/>
      <w:marRight w:val="0"/>
      <w:marTop w:val="0"/>
      <w:marBottom w:val="0"/>
      <w:divBdr>
        <w:top w:val="none" w:sz="0" w:space="0" w:color="auto"/>
        <w:left w:val="none" w:sz="0" w:space="0" w:color="auto"/>
        <w:bottom w:val="none" w:sz="0" w:space="0" w:color="auto"/>
        <w:right w:val="none" w:sz="0" w:space="0" w:color="auto"/>
      </w:divBdr>
    </w:div>
    <w:div w:id="1533222292">
      <w:bodyDiv w:val="1"/>
      <w:marLeft w:val="0"/>
      <w:marRight w:val="0"/>
      <w:marTop w:val="0"/>
      <w:marBottom w:val="0"/>
      <w:divBdr>
        <w:top w:val="none" w:sz="0" w:space="0" w:color="auto"/>
        <w:left w:val="none" w:sz="0" w:space="0" w:color="auto"/>
        <w:bottom w:val="none" w:sz="0" w:space="0" w:color="auto"/>
        <w:right w:val="none" w:sz="0" w:space="0" w:color="auto"/>
      </w:divBdr>
    </w:div>
    <w:div w:id="1542011728">
      <w:bodyDiv w:val="1"/>
      <w:marLeft w:val="0"/>
      <w:marRight w:val="0"/>
      <w:marTop w:val="0"/>
      <w:marBottom w:val="0"/>
      <w:divBdr>
        <w:top w:val="none" w:sz="0" w:space="0" w:color="auto"/>
        <w:left w:val="none" w:sz="0" w:space="0" w:color="auto"/>
        <w:bottom w:val="none" w:sz="0" w:space="0" w:color="auto"/>
        <w:right w:val="none" w:sz="0" w:space="0" w:color="auto"/>
      </w:divBdr>
    </w:div>
    <w:div w:id="1564876762">
      <w:bodyDiv w:val="1"/>
      <w:marLeft w:val="0"/>
      <w:marRight w:val="0"/>
      <w:marTop w:val="0"/>
      <w:marBottom w:val="0"/>
      <w:divBdr>
        <w:top w:val="none" w:sz="0" w:space="0" w:color="auto"/>
        <w:left w:val="none" w:sz="0" w:space="0" w:color="auto"/>
        <w:bottom w:val="none" w:sz="0" w:space="0" w:color="auto"/>
        <w:right w:val="none" w:sz="0" w:space="0" w:color="auto"/>
      </w:divBdr>
    </w:div>
    <w:div w:id="1575243119">
      <w:bodyDiv w:val="1"/>
      <w:marLeft w:val="0"/>
      <w:marRight w:val="0"/>
      <w:marTop w:val="0"/>
      <w:marBottom w:val="0"/>
      <w:divBdr>
        <w:top w:val="none" w:sz="0" w:space="0" w:color="auto"/>
        <w:left w:val="none" w:sz="0" w:space="0" w:color="auto"/>
        <w:bottom w:val="none" w:sz="0" w:space="0" w:color="auto"/>
        <w:right w:val="none" w:sz="0" w:space="0" w:color="auto"/>
      </w:divBdr>
    </w:div>
    <w:div w:id="1605189267">
      <w:bodyDiv w:val="1"/>
      <w:marLeft w:val="0"/>
      <w:marRight w:val="0"/>
      <w:marTop w:val="0"/>
      <w:marBottom w:val="0"/>
      <w:divBdr>
        <w:top w:val="none" w:sz="0" w:space="0" w:color="auto"/>
        <w:left w:val="none" w:sz="0" w:space="0" w:color="auto"/>
        <w:bottom w:val="none" w:sz="0" w:space="0" w:color="auto"/>
        <w:right w:val="none" w:sz="0" w:space="0" w:color="auto"/>
      </w:divBdr>
    </w:div>
    <w:div w:id="1653021255">
      <w:bodyDiv w:val="1"/>
      <w:marLeft w:val="0"/>
      <w:marRight w:val="0"/>
      <w:marTop w:val="0"/>
      <w:marBottom w:val="0"/>
      <w:divBdr>
        <w:top w:val="none" w:sz="0" w:space="0" w:color="auto"/>
        <w:left w:val="none" w:sz="0" w:space="0" w:color="auto"/>
        <w:bottom w:val="none" w:sz="0" w:space="0" w:color="auto"/>
        <w:right w:val="none" w:sz="0" w:space="0" w:color="auto"/>
      </w:divBdr>
    </w:div>
    <w:div w:id="1712073469">
      <w:bodyDiv w:val="1"/>
      <w:marLeft w:val="0"/>
      <w:marRight w:val="0"/>
      <w:marTop w:val="0"/>
      <w:marBottom w:val="0"/>
      <w:divBdr>
        <w:top w:val="none" w:sz="0" w:space="0" w:color="auto"/>
        <w:left w:val="none" w:sz="0" w:space="0" w:color="auto"/>
        <w:bottom w:val="none" w:sz="0" w:space="0" w:color="auto"/>
        <w:right w:val="none" w:sz="0" w:space="0" w:color="auto"/>
      </w:divBdr>
    </w:div>
    <w:div w:id="1738354823">
      <w:bodyDiv w:val="1"/>
      <w:marLeft w:val="0"/>
      <w:marRight w:val="0"/>
      <w:marTop w:val="0"/>
      <w:marBottom w:val="0"/>
      <w:divBdr>
        <w:top w:val="none" w:sz="0" w:space="0" w:color="auto"/>
        <w:left w:val="none" w:sz="0" w:space="0" w:color="auto"/>
        <w:bottom w:val="none" w:sz="0" w:space="0" w:color="auto"/>
        <w:right w:val="none" w:sz="0" w:space="0" w:color="auto"/>
      </w:divBdr>
    </w:div>
    <w:div w:id="2020691759">
      <w:bodyDiv w:val="1"/>
      <w:marLeft w:val="0"/>
      <w:marRight w:val="0"/>
      <w:marTop w:val="0"/>
      <w:marBottom w:val="0"/>
      <w:divBdr>
        <w:top w:val="none" w:sz="0" w:space="0" w:color="auto"/>
        <w:left w:val="none" w:sz="0" w:space="0" w:color="auto"/>
        <w:bottom w:val="none" w:sz="0" w:space="0" w:color="auto"/>
        <w:right w:val="none" w:sz="0" w:space="0" w:color="auto"/>
      </w:divBdr>
    </w:div>
    <w:div w:id="2066761280">
      <w:bodyDiv w:val="1"/>
      <w:marLeft w:val="0"/>
      <w:marRight w:val="0"/>
      <w:marTop w:val="0"/>
      <w:marBottom w:val="0"/>
      <w:divBdr>
        <w:top w:val="none" w:sz="0" w:space="0" w:color="auto"/>
        <w:left w:val="none" w:sz="0" w:space="0" w:color="auto"/>
        <w:bottom w:val="none" w:sz="0" w:space="0" w:color="auto"/>
        <w:right w:val="none" w:sz="0" w:space="0" w:color="auto"/>
      </w:divBdr>
    </w:div>
    <w:div w:id="20994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3.jpeg"/><Relationship Id="rId7"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81840\AppData\Local\Microsoft\Windows\Temporary%20Internet%20Files\Content.MSO\55E2AEE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5B37-3403-4ABE-AB4A-13649AA1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55E2AEE7</Template>
  <TotalTime>4</TotalTime>
  <Pages>2</Pages>
  <Words>337</Words>
  <Characters>2914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RESOLUCIÓN      /200     , de       de      , del Director General de Industria</vt:lpstr>
    </vt:vector>
  </TitlesOfParts>
  <Company>Gobierno de Navarra</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/200     , de       de      , del Director General de Industria</dc:title>
  <dc:subject/>
  <dc:creator>Administrador</dc:creator>
  <cp:keywords/>
  <dc:description/>
  <cp:lastModifiedBy>x071629</cp:lastModifiedBy>
  <cp:revision>5</cp:revision>
  <cp:lastPrinted>2024-02-19T08:59:00Z</cp:lastPrinted>
  <dcterms:created xsi:type="dcterms:W3CDTF">2024-03-18T10:10:00Z</dcterms:created>
  <dcterms:modified xsi:type="dcterms:W3CDTF">2024-04-22T09:03:00Z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0x010100A2F2E6EE0FA8254495FFCE16DB239273</vt:lpwstr>
  </property>
  <property fmtid="{D5CDD505-2E9C-101B-9397-08002B2CF9AE}" pid="3" name="Observaciones">
    <vt:lpwstr/>
  </property>
  <property fmtid="{D5CDD505-2E9C-101B-9397-08002B2CF9AE}" pid="4" name="Informe jurídico">
    <vt:lpwstr/>
  </property>
  <property fmtid="{D5CDD505-2E9C-101B-9397-08002B2CF9AE}" pid="5" name="Descripción">
    <vt:lpwstr/>
  </property>
  <property fmtid="{D5CDD505-2E9C-101B-9397-08002B2CF9AE}" pid="6" name="Aprobación">
    <vt:lpwstr/>
  </property>
  <property fmtid="{D5CDD505-2E9C-101B-9397-08002B2CF9AE}" pid="7" name="Publicación">
    <vt:lpwstr/>
  </property>
  <property fmtid="{D5CDD505-2E9C-101B-9397-08002B2CF9AE}" pid="8" name="Owner">
    <vt:lpwstr/>
  </property>
  <property fmtid="{D5CDD505-2E9C-101B-9397-08002B2CF9AE}" pid="9" name="SPSDescription">
    <vt:lpwstr/>
  </property>
  <property fmtid="{D5CDD505-2E9C-101B-9397-08002B2CF9AE}" pid="10" name="Status">
    <vt:lpwstr/>
  </property>
</Properties>
</file>