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1AC9" w14:textId="176FF135" w:rsidR="00F52384" w:rsidRDefault="00302964" w:rsidP="00302964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II. ERANSKINA</w:t>
      </w:r>
    </w:p>
    <w:p w14:paraId="75BAFC93" w14:textId="6764A4A4" w:rsidR="000B3F86" w:rsidRDefault="008B2030" w:rsidP="008B2030">
      <w:pPr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7.2 OINARRI ARAUTZAILEAREN ARABERA, LERRO BAKOITZEKO JARDUKETA EDO PROIEKTU BAT BAINO GEHIAGO ESKATUZ GERO, ADIERAZI LEHENTASUN HURRENKERA:</w:t>
      </w:r>
    </w:p>
    <w:p w14:paraId="71388A4E" w14:textId="77777777" w:rsidR="00AB4A69" w:rsidRDefault="00AB4A69" w:rsidP="008B2030">
      <w:pPr>
        <w:widowControl/>
        <w:spacing w:line="276" w:lineRule="auto"/>
        <w:jc w:val="left"/>
        <w:rPr>
          <w:rFonts w:asciiTheme="minorHAnsi" w:hAnsiTheme="minorHAnsi" w:cstheme="minorHAnsi"/>
          <w:szCs w:val="22"/>
        </w:rPr>
      </w:pPr>
    </w:p>
    <w:p w14:paraId="04233E62" w14:textId="14B92035" w:rsidR="00906B5C" w:rsidRPr="00AB4A69" w:rsidRDefault="00906B5C" w:rsidP="00906B5C">
      <w:pPr>
        <w:widowControl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Adierazi jarduketa</w:t>
      </w:r>
      <w:r w:rsidR="004864DE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lerroa (1.a edo 2.a) eta zerrendatu </w:t>
      </w:r>
      <w:proofErr w:type="spellStart"/>
      <w:r>
        <w:rPr>
          <w:rFonts w:asciiTheme="minorHAnsi" w:hAnsiTheme="minorHAnsi"/>
        </w:rPr>
        <w:t>dirulaguntza</w:t>
      </w:r>
      <w:proofErr w:type="spellEnd"/>
      <w:r>
        <w:rPr>
          <w:rFonts w:asciiTheme="minorHAnsi" w:hAnsiTheme="minorHAnsi"/>
        </w:rPr>
        <w:t xml:space="preserve"> eskaeran hari dagozkion jarduketa </w:t>
      </w:r>
      <w:r>
        <w:rPr>
          <w:rFonts w:asciiTheme="minorHAnsi" w:hAnsiTheme="minorHAnsi"/>
          <w:u w:val="single"/>
        </w:rPr>
        <w:t>guztiak</w:t>
      </w:r>
      <w:r>
        <w:rPr>
          <w:rFonts w:asciiTheme="minorHAnsi" w:hAnsiTheme="minorHAnsi"/>
        </w:rPr>
        <w:t>, lehentasun</w:t>
      </w:r>
      <w:r w:rsidR="004C0D6E">
        <w:rPr>
          <w:rFonts w:asciiTheme="minorHAnsi" w:hAnsiTheme="minorHAnsi"/>
        </w:rPr>
        <w:t>-</w:t>
      </w:r>
      <w:bookmarkStart w:id="0" w:name="_GoBack"/>
      <w:bookmarkEnd w:id="0"/>
      <w:r>
        <w:rPr>
          <w:rFonts w:asciiTheme="minorHAnsi" w:hAnsiTheme="minorHAnsi"/>
        </w:rPr>
        <w:t>hurrenkeran. Jarduketa bakarra bada, ez da beharrezkoa taula hau betetzea.</w:t>
      </w:r>
    </w:p>
    <w:p w14:paraId="6F3B21C9" w14:textId="77777777" w:rsidR="000B3F86" w:rsidRPr="000B3F86" w:rsidRDefault="000B3F86" w:rsidP="008B2030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150"/>
        <w:gridCol w:w="1343"/>
      </w:tblGrid>
      <w:tr w:rsidR="008B2030" w:rsidRPr="000B3F86" w14:paraId="48939773" w14:textId="77777777" w:rsidTr="00C72C40">
        <w:tc>
          <w:tcPr>
            <w:tcW w:w="9493" w:type="dxa"/>
            <w:gridSpan w:val="2"/>
            <w:vAlign w:val="center"/>
          </w:tcPr>
          <w:p w14:paraId="0FBC5EF5" w14:textId="386F6E04" w:rsidR="008B2030" w:rsidRPr="000B3F86" w:rsidRDefault="008B2030" w:rsidP="009E7862">
            <w:pPr>
              <w:widowControl/>
              <w:spacing w:before="120" w:after="120" w:line="276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JARDUKETA LERROA: </w:t>
            </w:r>
          </w:p>
        </w:tc>
      </w:tr>
      <w:tr w:rsidR="008B2030" w:rsidRPr="000B3F86" w14:paraId="39E20246" w14:textId="77777777" w:rsidTr="008B2030">
        <w:tc>
          <w:tcPr>
            <w:tcW w:w="8217" w:type="dxa"/>
            <w:vAlign w:val="center"/>
          </w:tcPr>
          <w:p w14:paraId="28F4065A" w14:textId="77777777" w:rsidR="008B2030" w:rsidRPr="000B3F86" w:rsidRDefault="008B2030" w:rsidP="009E7862">
            <w:pPr>
              <w:widowControl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Jarduketaren izena </w:t>
            </w:r>
          </w:p>
        </w:tc>
        <w:tc>
          <w:tcPr>
            <w:tcW w:w="1276" w:type="dxa"/>
          </w:tcPr>
          <w:p w14:paraId="252FE7F2" w14:textId="77777777" w:rsidR="008B2030" w:rsidRPr="000B3F86" w:rsidRDefault="008B2030" w:rsidP="001D6FDE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Lehentasun-hurrenkera</w:t>
            </w:r>
          </w:p>
        </w:tc>
      </w:tr>
      <w:tr w:rsidR="008B2030" w:rsidRPr="000B3F86" w14:paraId="78D36410" w14:textId="77777777" w:rsidTr="008B2030">
        <w:trPr>
          <w:trHeight w:val="617"/>
        </w:trPr>
        <w:tc>
          <w:tcPr>
            <w:tcW w:w="8217" w:type="dxa"/>
            <w:vAlign w:val="center"/>
          </w:tcPr>
          <w:p w14:paraId="610F26E0" w14:textId="77777777" w:rsidR="008B2030" w:rsidRDefault="008B2030" w:rsidP="008B2030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2957DDB6" w14:textId="77777777" w:rsidR="001D6FDE" w:rsidRDefault="001D6FDE" w:rsidP="008B2030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2E71C22D" w14:textId="0C155483" w:rsidR="001D6FDE" w:rsidRPr="000B3F86" w:rsidRDefault="001D6FDE" w:rsidP="008B2030">
            <w:pPr>
              <w:widowControl/>
              <w:spacing w:line="276" w:lineRule="auto"/>
              <w:ind w:left="-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7739979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B2030" w:rsidRPr="000B3F86" w14:paraId="7D3CFD6E" w14:textId="77777777" w:rsidTr="008B2030">
        <w:tc>
          <w:tcPr>
            <w:tcW w:w="8217" w:type="dxa"/>
          </w:tcPr>
          <w:p w14:paraId="591E8203" w14:textId="6625CBDE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0ADFE2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25E454" w14:textId="1E12FA71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0948DD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030" w:rsidRPr="000B3F86" w14:paraId="7C894F04" w14:textId="77777777" w:rsidTr="008B2030">
        <w:tc>
          <w:tcPr>
            <w:tcW w:w="8217" w:type="dxa"/>
          </w:tcPr>
          <w:p w14:paraId="38BF8E9A" w14:textId="03F6AE2F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F081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3592D" w14:textId="54396409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5AE38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030" w:rsidRPr="000B3F86" w14:paraId="24969ED5" w14:textId="77777777" w:rsidTr="008B2030">
        <w:tc>
          <w:tcPr>
            <w:tcW w:w="8217" w:type="dxa"/>
          </w:tcPr>
          <w:p w14:paraId="75A2FDE1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46B98C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940E4" w14:textId="686F6A1D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893B0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030" w:rsidRPr="000B3F86" w14:paraId="6C50ACAA" w14:textId="77777777" w:rsidTr="008B2030">
        <w:tc>
          <w:tcPr>
            <w:tcW w:w="8217" w:type="dxa"/>
          </w:tcPr>
          <w:p w14:paraId="47EBF272" w14:textId="31E878F4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3E74F54B" w14:textId="77777777" w:rsidR="008B2030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42A23C9A" w14:textId="585B76DD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25D15FB0" w14:textId="77777777" w:rsidR="008B2030" w:rsidRPr="000B3F86" w:rsidRDefault="008B2030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D6FDE" w:rsidRPr="000B3F86" w14:paraId="0A7BAE3C" w14:textId="77777777" w:rsidTr="008B2030">
        <w:tc>
          <w:tcPr>
            <w:tcW w:w="8217" w:type="dxa"/>
          </w:tcPr>
          <w:p w14:paraId="6E458BAB" w14:textId="77777777" w:rsidR="001D6FDE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45129BCD" w14:textId="77777777" w:rsidR="001D6FDE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70FCD111" w14:textId="7D3DC099" w:rsidR="001D6FDE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2DED7A5B" w14:textId="77777777" w:rsidR="001D6FDE" w:rsidRPr="000B3F86" w:rsidRDefault="001D6FDE" w:rsidP="008B2030">
            <w:pPr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C854211" w14:textId="141B528C" w:rsidR="00F52384" w:rsidRPr="000B3F86" w:rsidRDefault="00F52384" w:rsidP="008B2030">
      <w:pPr>
        <w:widowControl/>
        <w:spacing w:line="276" w:lineRule="auto"/>
        <w:jc w:val="left"/>
        <w:rPr>
          <w:rFonts w:asciiTheme="minorHAnsi" w:hAnsiTheme="minorHAnsi" w:cstheme="minorHAnsi"/>
          <w:b/>
          <w:szCs w:val="22"/>
        </w:rPr>
      </w:pPr>
    </w:p>
    <w:sectPr w:rsidR="00F52384" w:rsidRPr="000B3F86" w:rsidSect="005924BD">
      <w:headerReference w:type="default" r:id="rId8"/>
      <w:footerReference w:type="default" r:id="rId9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65F68C87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>
      <w:rPr>
        <w:rFonts w:asciiTheme="minorHAnsi" w:hAnsiTheme="minorHAnsi"/>
        <w:i/>
        <w:color w:val="7F7F7F" w:themeColor="text1" w:themeTint="80"/>
        <w:sz w:val="18"/>
      </w:rPr>
      <w:t xml:space="preserve">Orrialdea: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4C0D6E">
      <w:rPr>
        <w:rFonts w:asciiTheme="minorHAnsi" w:hAnsiTheme="minorHAnsi" w:cstheme="minorHAnsi"/>
        <w:i/>
        <w:noProof/>
        <w:color w:val="7F7F7F" w:themeColor="text1" w:themeTint="80"/>
        <w:sz w:val="18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>
      <w:rPr>
        <w:rFonts w:asciiTheme="minorHAnsi" w:hAnsiTheme="minorHAnsi"/>
        <w:i/>
        <w:color w:val="7F7F7F" w:themeColor="text1" w:themeTint="80"/>
        <w:sz w:val="18"/>
      </w:rPr>
      <w:t xml:space="preserve"> /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4C0D6E">
      <w:rPr>
        <w:rFonts w:asciiTheme="minorHAnsi" w:hAnsiTheme="minorHAnsi" w:cstheme="minorHAnsi"/>
        <w:i/>
        <w:noProof/>
        <w:color w:val="7F7F7F" w:themeColor="text1" w:themeTint="80"/>
        <w:sz w:val="18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0FA7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64DE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0D6E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07665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u-ES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u-ES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u-ES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u-ES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u-ES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u-ES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u-ES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u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u-ES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BB89-A7C4-46B9-8498-FD975F9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x071629</cp:lastModifiedBy>
  <cp:revision>5</cp:revision>
  <cp:lastPrinted>2024-02-19T08:59:00Z</cp:lastPrinted>
  <dcterms:created xsi:type="dcterms:W3CDTF">2024-03-18T10:09:00Z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