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FFE5" w14:textId="77777777" w:rsidR="00302964" w:rsidRPr="00DD45B4" w:rsidRDefault="00302964" w:rsidP="00302964">
      <w:pPr>
        <w:pBdr>
          <w:bottom w:val="single" w:sz="4" w:space="1" w:color="auto"/>
        </w:pBdr>
        <w:spacing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I. ERANSKINA</w:t>
      </w:r>
    </w:p>
    <w:p w14:paraId="5712BC1F" w14:textId="77777777" w:rsidR="00302964" w:rsidRPr="00DD45B4" w:rsidRDefault="00302964" w:rsidP="009E7862">
      <w:pPr>
        <w:widowControl/>
        <w:spacing w:before="120" w:after="120" w:line="276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 xml:space="preserve">LAGUNTZA ESKATZEKO INPRIMAKIA </w:t>
      </w:r>
      <w:r>
        <w:rPr>
          <w:rFonts w:asciiTheme="minorHAnsi" w:hAnsiTheme="minorHAnsi"/>
          <w:i/>
          <w:color w:val="808080" w:themeColor="background1" w:themeShade="80"/>
        </w:rPr>
        <w:t>(inprimaki bat jarduketa bakoitzeko)</w:t>
      </w:r>
    </w:p>
    <w:p w14:paraId="04C7D97E" w14:textId="77777777" w:rsidR="00302964" w:rsidRPr="00DD45B4" w:rsidRDefault="00302964" w:rsidP="00302964">
      <w:pPr>
        <w:spacing w:after="120" w:line="276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/>
        </w:rPr>
        <w:t>ESPEDIENTE ZK.:</w:t>
      </w:r>
      <w:r>
        <w:rPr>
          <w:rFonts w:asciiTheme="minorHAnsi" w:hAnsiTheme="minorHAnsi"/>
          <w:color w:val="A6A6A6" w:themeColor="background1" w:themeShade="A6"/>
        </w:rPr>
        <w:t xml:space="preserve"> </w:t>
      </w:r>
      <w:r>
        <w:rPr>
          <w:rFonts w:asciiTheme="minorHAnsi" w:hAnsiTheme="minorHAnsi"/>
          <w:i/>
          <w:color w:val="808080" w:themeColor="background1" w:themeShade="80"/>
        </w:rPr>
        <w:t>(Administrazioak bete beharrekoa)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302964" w:rsidRPr="00F12F93" w14:paraId="56DAA14B" w14:textId="77777777" w:rsidTr="00517D43">
        <w:trPr>
          <w:trHeight w:val="113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1EF5D4A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Izen-abizenak: </w:t>
            </w:r>
          </w:p>
        </w:tc>
      </w:tr>
      <w:tr w:rsidR="00302964" w:rsidRPr="00F12F93" w14:paraId="430A32C6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6AAA0B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>IFZ:</w:t>
            </w:r>
          </w:p>
        </w:tc>
      </w:tr>
      <w:tr w:rsidR="00302964" w:rsidRPr="00F12F93" w14:paraId="42DE17E0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94ABA68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Helbidea: </w:t>
            </w:r>
          </w:p>
        </w:tc>
      </w:tr>
      <w:tr w:rsidR="00302964" w:rsidRPr="00F12F93" w14:paraId="335D87EE" w14:textId="77777777" w:rsidTr="00517D43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BC06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Herria: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80F3D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>PK:</w:t>
            </w:r>
          </w:p>
        </w:tc>
      </w:tr>
      <w:tr w:rsidR="00302964" w:rsidRPr="00F12F93" w14:paraId="59C6B889" w14:textId="77777777" w:rsidTr="00517D43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772D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Telefonoa: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CB84A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Helbide elektronikoa: </w:t>
            </w:r>
          </w:p>
        </w:tc>
      </w:tr>
    </w:tbl>
    <w:p w14:paraId="37A24ED0" w14:textId="77777777" w:rsidR="00302964" w:rsidRPr="00F12F93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B662BE" w14:textId="77777777" w:rsidR="00302964" w:rsidRPr="00DD45B4" w:rsidRDefault="00302964" w:rsidP="00302964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Erakunde hau ordezkatuz: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302964" w:rsidRPr="00DD45B4" w14:paraId="1A4AE508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7F7036B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Erakundearen izena: </w:t>
            </w:r>
          </w:p>
        </w:tc>
      </w:tr>
      <w:tr w:rsidR="00302964" w:rsidRPr="00DD45B4" w14:paraId="4DEDD0F3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641307C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IFZ: </w:t>
            </w:r>
          </w:p>
        </w:tc>
      </w:tr>
      <w:tr w:rsidR="00302964" w:rsidRPr="00DD45B4" w14:paraId="3E5A3471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775D431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Sozietatearen helbidea: </w:t>
            </w:r>
          </w:p>
        </w:tc>
      </w:tr>
      <w:tr w:rsidR="00302964" w:rsidRPr="00DD45B4" w14:paraId="393F648F" w14:textId="77777777" w:rsidTr="00517D43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A852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Herria: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82064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PK:</w:t>
            </w:r>
          </w:p>
        </w:tc>
      </w:tr>
      <w:tr w:rsidR="00302964" w:rsidRPr="00DD45B4" w14:paraId="6B1F82CA" w14:textId="77777777" w:rsidTr="00517D43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9FAF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Telefonoa: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7DF54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Helbide elektronikoa: </w:t>
            </w:r>
          </w:p>
        </w:tc>
      </w:tr>
    </w:tbl>
    <w:p w14:paraId="32E96117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3E83CD" w14:textId="77777777" w:rsidR="00302964" w:rsidRPr="00D64205" w:rsidRDefault="00302964" w:rsidP="00302964">
      <w:pPr>
        <w:widowControl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 xml:space="preserve">Hemen zehazten diren kontzeptuetarako laguntza </w:t>
      </w:r>
      <w:r>
        <w:rPr>
          <w:rFonts w:asciiTheme="minorHAnsi" w:hAnsiTheme="minorHAnsi"/>
          <w:b/>
        </w:rPr>
        <w:t>ESKATZEN DUT</w:t>
      </w:r>
      <w:r>
        <w:rPr>
          <w:rFonts w:asciiTheme="minorHAnsi" w:hAnsiTheme="minorHAnsi"/>
        </w:rPr>
        <w:t>:</w:t>
      </w:r>
    </w:p>
    <w:p w14:paraId="583F2582" w14:textId="70866FC0" w:rsidR="00D8571E" w:rsidRPr="00D64205" w:rsidRDefault="00302964" w:rsidP="00302964">
      <w:pPr>
        <w:pStyle w:val="Prrafodelista"/>
        <w:numPr>
          <w:ilvl w:val="2"/>
          <w:numId w:val="57"/>
        </w:numPr>
        <w:spacing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Jarduketaren izena: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8571E" w14:paraId="66A786D1" w14:textId="77777777" w:rsidTr="009B1FA0">
        <w:tc>
          <w:tcPr>
            <w:tcW w:w="9639" w:type="dxa"/>
          </w:tcPr>
          <w:p w14:paraId="0D4ADE8E" w14:textId="77777777" w:rsidR="00D8571E" w:rsidRDefault="00D8571E" w:rsidP="00D8571E">
            <w:pPr>
              <w:pStyle w:val="Prrafodelista"/>
              <w:spacing w:after="120" w:line="276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91285E5" w14:textId="27309182" w:rsidR="00D8571E" w:rsidRDefault="00D8571E" w:rsidP="00D8571E">
            <w:pPr>
              <w:pStyle w:val="Prrafodelista"/>
              <w:spacing w:after="120" w:line="276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D8148EB" w14:textId="77777777" w:rsidR="00302964" w:rsidRPr="00727F7B" w:rsidRDefault="00302964" w:rsidP="009B1FA0">
      <w:pPr>
        <w:pStyle w:val="Prrafodelista"/>
        <w:numPr>
          <w:ilvl w:val="2"/>
          <w:numId w:val="57"/>
        </w:numPr>
        <w:spacing w:before="24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Jarduketa-lerroa: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02964" w:rsidRPr="00DD45B4" w14:paraId="05CE9E14" w14:textId="77777777" w:rsidTr="009B1FA0">
        <w:trPr>
          <w:trHeight w:val="6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337" w14:textId="77777777" w:rsidR="00302964" w:rsidRPr="0068511A" w:rsidRDefault="00302964" w:rsidP="007964A6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1. lerroa. </w:t>
            </w:r>
            <w:r>
              <w:rPr>
                <w:rFonts w:ascii="Calibri" w:hAnsi="Calibri"/>
              </w:rPr>
              <w:t>Ingurumena leheneratzeko eta ibilguen eta ibaiertzen egoera hobetzeko lanak, hiriguneetan uholde-arriskua murrizten ere lagunduko baitute, hala nola uholde-arriskura egokitzeko jarduketak, uholde-eremuan dauden elementu kalteberei dagokienez, eta hiri-eremuak babesteko jarduketa espezifikoak.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190" w14:textId="77777777" w:rsidR="00302964" w:rsidRPr="00DD45B4" w:rsidRDefault="00302964" w:rsidP="00517D43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00039A">
              <w:rPr>
                <w:rFonts w:ascii="Calibri" w:hAnsi="Calibri"/>
              </w:rPr>
            </w:r>
            <w:r w:rsidR="0000039A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  <w:tr w:rsidR="00302964" w:rsidRPr="00DD45B4" w14:paraId="1231F346" w14:textId="77777777" w:rsidTr="009B1FA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CB" w14:textId="77777777" w:rsidR="00302964" w:rsidRPr="00B36670" w:rsidRDefault="00302964" w:rsidP="009B1FA0">
            <w:pPr>
              <w:spacing w:before="120" w:after="12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</w:rPr>
              <w:t>2. lerroa.</w:t>
            </w:r>
            <w:r>
              <w:rPr>
                <w:rFonts w:ascii="Calibri" w:hAnsi="Calibri"/>
              </w:rPr>
              <w:t xml:space="preserve"> Uholde-arriskua kudeatzeko planetan eta babes zibileko plan autonomikoetan jasotako babes zibileko mekanismoak ezartzeari lotutako jarduketak.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B3B" w14:textId="77777777" w:rsidR="00302964" w:rsidRPr="00DD45B4" w:rsidRDefault="00302964" w:rsidP="00122B77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00039A">
              <w:rPr>
                <w:rFonts w:ascii="Calibri" w:hAnsi="Calibri"/>
              </w:rPr>
            </w:r>
            <w:r w:rsidR="0000039A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</w:tbl>
    <w:p w14:paraId="214E79EE" w14:textId="34D95296" w:rsidR="00302964" w:rsidRDefault="00122B77" w:rsidP="00122B77">
      <w:pPr>
        <w:pStyle w:val="Prrafodelista"/>
        <w:numPr>
          <w:ilvl w:val="2"/>
          <w:numId w:val="57"/>
        </w:numPr>
        <w:spacing w:before="24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Aurrekontu osoa (BEZik gabe):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8571E" w14:paraId="75E6ED9A" w14:textId="77777777" w:rsidTr="009B1FA0">
        <w:tc>
          <w:tcPr>
            <w:tcW w:w="9639" w:type="dxa"/>
          </w:tcPr>
          <w:p w14:paraId="0379E230" w14:textId="77777777" w:rsidR="00D8571E" w:rsidRDefault="00D8571E" w:rsidP="00D8571E">
            <w:pPr>
              <w:pStyle w:val="Prrafodelista"/>
              <w:spacing w:before="240" w:after="120"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0420BD4" w14:textId="77777777" w:rsidR="00D8571E" w:rsidRPr="00DD45B4" w:rsidRDefault="00D8571E" w:rsidP="009B1FA0">
      <w:pPr>
        <w:pStyle w:val="Prrafodelista"/>
        <w:spacing w:before="240" w:after="120" w:line="276" w:lineRule="auto"/>
        <w:ind w:left="284"/>
        <w:rPr>
          <w:rFonts w:asciiTheme="minorHAnsi" w:hAnsiTheme="minorHAnsi" w:cstheme="minorHAnsi"/>
          <w:szCs w:val="22"/>
        </w:rPr>
      </w:pPr>
    </w:p>
    <w:p w14:paraId="0A7C2515" w14:textId="4CF82627" w:rsidR="00302964" w:rsidRPr="00DD45B4" w:rsidRDefault="00302964" w:rsidP="00302964">
      <w:pPr>
        <w:pStyle w:val="Prrafodelista"/>
        <w:keepNext/>
        <w:numPr>
          <w:ilvl w:val="2"/>
          <w:numId w:val="57"/>
        </w:numPr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lastRenderedPageBreak/>
        <w:t xml:space="preserve">Gauzatze-maila (ikusi 3.2 oinarria):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02964" w:rsidRPr="0077375B" w14:paraId="54A18212" w14:textId="77777777" w:rsidTr="009B1FA0">
        <w:trPr>
          <w:cantSplit/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211" w14:textId="75FE308F" w:rsidR="00302964" w:rsidRPr="0077375B" w:rsidRDefault="00302964" w:rsidP="003E47B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</w:rPr>
              <w:t>Jarduketa gauzatuta dago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542" w14:textId="77777777" w:rsidR="00302964" w:rsidRPr="0077375B" w:rsidRDefault="00302964" w:rsidP="00517D43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7375B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5B">
              <w:rPr>
                <w:rFonts w:ascii="Calibri" w:hAnsi="Calibri"/>
              </w:rPr>
              <w:instrText xml:space="preserve"> FORMCHECKBOX </w:instrText>
            </w:r>
            <w:r w:rsidR="0000039A">
              <w:rPr>
                <w:rFonts w:ascii="Calibri" w:hAnsi="Calibri"/>
              </w:rPr>
            </w:r>
            <w:r w:rsidR="0000039A">
              <w:rPr>
                <w:rFonts w:ascii="Calibri" w:hAnsi="Calibri"/>
              </w:rPr>
              <w:fldChar w:fldCharType="separate"/>
            </w:r>
            <w:r w:rsidRPr="0077375B">
              <w:rPr>
                <w:rFonts w:ascii="Calibri" w:hAnsi="Calibri"/>
              </w:rPr>
              <w:fldChar w:fldCharType="end"/>
            </w:r>
          </w:p>
        </w:tc>
      </w:tr>
      <w:tr w:rsidR="00072483" w:rsidRPr="0077375B" w14:paraId="3BCD9D6F" w14:textId="77777777" w:rsidTr="00BD5010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DFB" w14:textId="47A1DCA0" w:rsidR="00072483" w:rsidRPr="0077375B" w:rsidRDefault="00072483" w:rsidP="003E47B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</w:rPr>
              <w:t>Jarduketa definituta dago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689A" w14:textId="18D6C4D0" w:rsidR="00072483" w:rsidRPr="0077375B" w:rsidRDefault="00072483" w:rsidP="00072483">
            <w:pPr>
              <w:spacing w:before="240" w:line="276" w:lineRule="auto"/>
              <w:ind w:left="567" w:hanging="567"/>
              <w:jc w:val="center"/>
              <w:rPr>
                <w:rFonts w:ascii="Calibri" w:hAnsi="Calibri"/>
                <w:szCs w:val="22"/>
              </w:rPr>
            </w:pPr>
            <w:r w:rsidRPr="0077375B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5B">
              <w:rPr>
                <w:rFonts w:ascii="Calibri" w:hAnsi="Calibri"/>
              </w:rPr>
              <w:instrText xml:space="preserve"> FORMCHECKBOX </w:instrText>
            </w:r>
            <w:r w:rsidR="0000039A">
              <w:rPr>
                <w:rFonts w:ascii="Calibri" w:hAnsi="Calibri"/>
              </w:rPr>
            </w:r>
            <w:r w:rsidR="0000039A">
              <w:rPr>
                <w:rFonts w:ascii="Calibri" w:hAnsi="Calibri"/>
              </w:rPr>
              <w:fldChar w:fldCharType="separate"/>
            </w:r>
            <w:r w:rsidRPr="0077375B">
              <w:rPr>
                <w:rFonts w:ascii="Calibri" w:hAnsi="Calibri"/>
              </w:rPr>
              <w:fldChar w:fldCharType="end"/>
            </w:r>
          </w:p>
        </w:tc>
      </w:tr>
      <w:tr w:rsidR="00072483" w:rsidRPr="00DD45B4" w14:paraId="2DCE143C" w14:textId="77777777" w:rsidTr="00BD5010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29DF" w14:textId="01FEB3F9" w:rsidR="00072483" w:rsidRPr="0077375B" w:rsidRDefault="00072483" w:rsidP="003E47B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</w:rPr>
              <w:t>Jarduketa ez dago definituta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31CC" w14:textId="77777777" w:rsidR="00072483" w:rsidRPr="00DD45B4" w:rsidRDefault="00072483" w:rsidP="00072483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7375B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5B">
              <w:rPr>
                <w:rFonts w:ascii="Calibri" w:hAnsi="Calibri"/>
              </w:rPr>
              <w:instrText xml:space="preserve"> FORMCHECKBOX </w:instrText>
            </w:r>
            <w:r w:rsidR="0000039A">
              <w:rPr>
                <w:rFonts w:ascii="Calibri" w:hAnsi="Calibri"/>
              </w:rPr>
            </w:r>
            <w:r w:rsidR="0000039A">
              <w:rPr>
                <w:rFonts w:ascii="Calibri" w:hAnsi="Calibri"/>
              </w:rPr>
              <w:fldChar w:fldCharType="separate"/>
            </w:r>
            <w:r w:rsidRPr="0077375B">
              <w:rPr>
                <w:rFonts w:ascii="Calibri" w:hAnsi="Calibri"/>
              </w:rPr>
              <w:fldChar w:fldCharType="end"/>
            </w:r>
          </w:p>
        </w:tc>
      </w:tr>
    </w:tbl>
    <w:p w14:paraId="0B8711D1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C33C4A" w14:textId="77777777" w:rsidR="00302964" w:rsidRPr="00BD5010" w:rsidRDefault="00302964" w:rsidP="00302964">
      <w:pPr>
        <w:keepNext/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AGIRI HAUEK ERE AURKEZTU DITUT:</w:t>
      </w:r>
    </w:p>
    <w:p w14:paraId="77ECDA04" w14:textId="332C9CD4" w:rsidR="00302964" w:rsidRPr="00BD5010" w:rsidRDefault="00302964" w:rsidP="00BD5010">
      <w:pPr>
        <w:tabs>
          <w:tab w:val="left" w:pos="567"/>
        </w:tabs>
        <w:spacing w:before="120" w:line="276" w:lineRule="auto"/>
        <w:ind w:left="567" w:hanging="425"/>
        <w:rPr>
          <w:rFonts w:asciiTheme="minorHAnsi" w:hAnsiTheme="minorHAnsi" w:cstheme="minorHAnsi"/>
          <w:szCs w:val="22"/>
        </w:rPr>
      </w:pPr>
      <w:r w:rsidRPr="00BD5010">
        <w:rPr>
          <w:rFonts w:ascii="Calibri" w:hAnsi="Calibr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D5010">
        <w:rPr>
          <w:rFonts w:ascii="Calibri" w:hAnsi="Calibri"/>
        </w:rPr>
        <w:instrText xml:space="preserve"> FORMCHECKBOX </w:instrText>
      </w:r>
      <w:r w:rsidR="0000039A">
        <w:rPr>
          <w:rFonts w:ascii="Calibri" w:hAnsi="Calibri"/>
        </w:rPr>
      </w:r>
      <w:r w:rsidR="0000039A">
        <w:rPr>
          <w:rFonts w:ascii="Calibri" w:hAnsi="Calibri"/>
        </w:rPr>
        <w:fldChar w:fldCharType="separate"/>
      </w:r>
      <w:r w:rsidRPr="00BD501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Theme="minorHAnsi" w:hAnsiTheme="minorHAnsi"/>
        </w:rPr>
        <w:t>Deskripzio-memoria</w:t>
      </w:r>
    </w:p>
    <w:p w14:paraId="1E9C0A74" w14:textId="51892DC8" w:rsidR="00302964" w:rsidRPr="00BD5010" w:rsidRDefault="00302964" w:rsidP="00BD5010">
      <w:pPr>
        <w:tabs>
          <w:tab w:val="left" w:pos="567"/>
        </w:tabs>
        <w:spacing w:before="120" w:line="276" w:lineRule="auto"/>
        <w:ind w:left="567" w:hanging="425"/>
        <w:rPr>
          <w:rFonts w:asciiTheme="minorHAnsi" w:hAnsiTheme="minorHAnsi" w:cstheme="minorHAnsi"/>
          <w:color w:val="808080" w:themeColor="background1" w:themeShade="80"/>
          <w:szCs w:val="22"/>
        </w:rPr>
      </w:pPr>
      <w:r w:rsidRPr="00BD5010">
        <w:rPr>
          <w:rFonts w:ascii="Calibri" w:hAnsi="Calibr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D5010">
        <w:rPr>
          <w:rFonts w:ascii="Calibri" w:hAnsi="Calibri"/>
        </w:rPr>
        <w:instrText xml:space="preserve"> FORMCHECKBOX </w:instrText>
      </w:r>
      <w:r w:rsidR="0000039A">
        <w:rPr>
          <w:rFonts w:ascii="Calibri" w:hAnsi="Calibri"/>
        </w:rPr>
      </w:r>
      <w:r w:rsidR="0000039A">
        <w:rPr>
          <w:rFonts w:ascii="Calibri" w:hAnsi="Calibri"/>
        </w:rPr>
        <w:fldChar w:fldCharType="separate"/>
      </w:r>
      <w:r w:rsidRPr="00BD5010">
        <w:rPr>
          <w:rFonts w:ascii="Calibri" w:hAnsi="Calibri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Eraikuntza-proiektua </w:t>
      </w:r>
      <w:r>
        <w:rPr>
          <w:rFonts w:asciiTheme="minorHAnsi" w:hAnsiTheme="minorHAnsi"/>
          <w:color w:val="808080" w:themeColor="background1" w:themeShade="80"/>
        </w:rPr>
        <w:t>(40.000 eurotik gorako obra)</w:t>
      </w:r>
    </w:p>
    <w:p w14:paraId="6349D25D" w14:textId="272E3B35" w:rsidR="00302964" w:rsidRDefault="00302964" w:rsidP="00BD5010">
      <w:pPr>
        <w:tabs>
          <w:tab w:val="left" w:pos="567"/>
        </w:tabs>
        <w:spacing w:before="120" w:line="276" w:lineRule="auto"/>
        <w:ind w:left="567" w:hanging="425"/>
        <w:rPr>
          <w:rFonts w:asciiTheme="minorHAnsi" w:hAnsiTheme="minorHAnsi" w:cstheme="minorHAnsi"/>
          <w:color w:val="A6A6A6" w:themeColor="background1" w:themeShade="A6"/>
          <w:szCs w:val="22"/>
        </w:rPr>
      </w:pPr>
      <w:r w:rsidRPr="00BD5010">
        <w:rPr>
          <w:rFonts w:ascii="Calibri" w:hAnsi="Calibr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D5010">
        <w:rPr>
          <w:rFonts w:ascii="Calibri" w:hAnsi="Calibri"/>
        </w:rPr>
        <w:instrText xml:space="preserve"> FORMCHECKBOX </w:instrText>
      </w:r>
      <w:r w:rsidR="0000039A">
        <w:rPr>
          <w:rFonts w:ascii="Calibri" w:hAnsi="Calibri"/>
        </w:rPr>
      </w:r>
      <w:r w:rsidR="0000039A">
        <w:rPr>
          <w:rFonts w:ascii="Calibri" w:hAnsi="Calibri"/>
        </w:rPr>
        <w:fldChar w:fldCharType="separate"/>
      </w:r>
      <w:r w:rsidRPr="00BD5010">
        <w:rPr>
          <w:rFonts w:ascii="Calibri" w:hAnsi="Calibri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Beste administrazio publiko batzuen baimenen kopiak, beharrezkoak badira, ingurumen-baimenenak barne, edo baimenak eskatu direla frogatzen duten agiriak.</w:t>
      </w:r>
    </w:p>
    <w:p w14:paraId="22182BE7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5908E6" w14:textId="77777777" w:rsidR="00302964" w:rsidRPr="00D64205" w:rsidRDefault="00302964" w:rsidP="00302964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NIRE ERANTZUKIZUNPEAN ADIERAZTEN DUT:</w:t>
      </w:r>
    </w:p>
    <w:p w14:paraId="36B71A13" w14:textId="41656ECE" w:rsidR="00302964" w:rsidRPr="00391FCD" w:rsidRDefault="00D6166B" w:rsidP="00302964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t>Ordezkatzen dudan toki-erakundeak betetzen dituela deialdi honetan parte hartzeko ezarritako baldintzak.</w:t>
      </w:r>
    </w:p>
    <w:p w14:paraId="29701F6C" w14:textId="6079F725" w:rsidR="00302964" w:rsidRPr="00DD45B4" w:rsidRDefault="00D6166B" w:rsidP="00302964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t xml:space="preserve">Eskatutako </w:t>
      </w:r>
      <w:proofErr w:type="spellStart"/>
      <w:r>
        <w:t>dirulaguntzaren</w:t>
      </w:r>
      <w:proofErr w:type="spellEnd"/>
      <w:r>
        <w:t xml:space="preserve"> helburuari dagokionez </w:t>
      </w:r>
      <w:r>
        <w:rPr>
          <w:rFonts w:ascii="Calibri" w:hAnsi="Calibri"/>
        </w:rPr>
        <w:t>(X batez adierazi aukera egokia)</w:t>
      </w:r>
      <w:r>
        <w:t>:</w:t>
      </w:r>
    </w:p>
    <w:p w14:paraId="4D7247E0" w14:textId="77777777" w:rsidR="00302964" w:rsidRPr="00DD45B4" w:rsidRDefault="00302964" w:rsidP="00302964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</w:rPr>
        <w:instrText xml:space="preserve"> FORMCHECKBOX </w:instrText>
      </w:r>
      <w:r w:rsidR="0000039A">
        <w:rPr>
          <w:rFonts w:ascii="Calibri" w:hAnsi="Calibri"/>
          <w:sz w:val="22"/>
        </w:rPr>
      </w:r>
      <w:r w:rsidR="0000039A">
        <w:rPr>
          <w:rFonts w:ascii="Calibri" w:hAnsi="Calibri"/>
          <w:sz w:val="22"/>
        </w:rPr>
        <w:fldChar w:fldCharType="separate"/>
      </w:r>
      <w:r w:rsidRPr="00DD45B4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b/>
          <w:sz w:val="22"/>
          <w:u w:val="single"/>
        </w:rPr>
        <w:t>EZ DUDALA ESKURATU EDO ESKATU</w:t>
      </w:r>
      <w:r>
        <w:rPr>
          <w:rFonts w:ascii="Calibri" w:hAnsi="Calibri"/>
          <w:sz w:val="22"/>
        </w:rPr>
        <w:t xml:space="preserve"> Espainiako edo atzerriko beste administrazio publiko, erakunde publiko edo pribatu edo partikularren </w:t>
      </w:r>
      <w:proofErr w:type="spellStart"/>
      <w:r>
        <w:rPr>
          <w:rFonts w:ascii="Calibri" w:hAnsi="Calibri"/>
          <w:sz w:val="22"/>
        </w:rPr>
        <w:t>dirulaguntzarik</w:t>
      </w:r>
      <w:proofErr w:type="spellEnd"/>
      <w:r>
        <w:rPr>
          <w:rFonts w:ascii="Calibri" w:hAnsi="Calibri"/>
          <w:sz w:val="22"/>
        </w:rPr>
        <w:t>.</w:t>
      </w:r>
    </w:p>
    <w:p w14:paraId="343C4DD1" w14:textId="77777777" w:rsidR="00302964" w:rsidRPr="00DD45B4" w:rsidRDefault="00302964" w:rsidP="00302964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</w:rPr>
        <w:instrText xml:space="preserve"> FORMCHECKBOX </w:instrText>
      </w:r>
      <w:r w:rsidR="0000039A">
        <w:rPr>
          <w:rFonts w:ascii="Calibri" w:hAnsi="Calibri"/>
          <w:sz w:val="22"/>
        </w:rPr>
      </w:r>
      <w:r w:rsidR="0000039A">
        <w:rPr>
          <w:rFonts w:ascii="Calibri" w:hAnsi="Calibri"/>
          <w:sz w:val="22"/>
        </w:rPr>
        <w:fldChar w:fldCharType="separate"/>
      </w:r>
      <w:r w:rsidRPr="00DD45B4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Espainiako edo atzerriko beste administrazio publiko batzuen, beste erakunde publiko edo pribatu batzuen edo partikularren </w:t>
      </w:r>
      <w:proofErr w:type="spellStart"/>
      <w:r>
        <w:rPr>
          <w:rFonts w:ascii="Calibri" w:hAnsi="Calibri"/>
          <w:sz w:val="22"/>
        </w:rPr>
        <w:t>dirulaguntza</w:t>
      </w:r>
      <w:proofErr w:type="spellEnd"/>
      <w:r>
        <w:rPr>
          <w:rFonts w:ascii="Calibri" w:hAnsi="Calibri"/>
          <w:sz w:val="22"/>
        </w:rPr>
        <w:t xml:space="preserve"> hauek </w:t>
      </w:r>
      <w:r>
        <w:rPr>
          <w:rFonts w:ascii="Calibri" w:hAnsi="Calibri"/>
          <w:b/>
          <w:sz w:val="22"/>
          <w:u w:val="single"/>
        </w:rPr>
        <w:t>ESKURATU EDO ESKATU DITUDALA</w:t>
      </w:r>
      <w:r>
        <w:t>:</w:t>
      </w:r>
    </w:p>
    <w:tbl>
      <w:tblPr>
        <w:tblW w:w="910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961"/>
        <w:gridCol w:w="1592"/>
      </w:tblGrid>
      <w:tr w:rsidR="00302964" w:rsidRPr="00DD45B4" w14:paraId="3195B3D6" w14:textId="77777777" w:rsidTr="00517D43">
        <w:trPr>
          <w:trHeight w:val="398"/>
          <w:jc w:val="right"/>
        </w:trPr>
        <w:tc>
          <w:tcPr>
            <w:tcW w:w="2552" w:type="dxa"/>
          </w:tcPr>
          <w:p w14:paraId="088224EB" w14:textId="77777777" w:rsidR="00302964" w:rsidRPr="00DD45B4" w:rsidRDefault="00302964" w:rsidP="00517D43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Erakundea</w:t>
            </w:r>
          </w:p>
        </w:tc>
        <w:tc>
          <w:tcPr>
            <w:tcW w:w="4961" w:type="dxa"/>
          </w:tcPr>
          <w:p w14:paraId="03CF049F" w14:textId="77777777" w:rsidR="00302964" w:rsidRPr="00DD45B4" w:rsidRDefault="00302964" w:rsidP="00517D43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 xml:space="preserve">Deialdia / </w:t>
            </w:r>
            <w:proofErr w:type="spellStart"/>
            <w:r>
              <w:rPr>
                <w:rFonts w:ascii="Calibri" w:hAnsi="Calibri"/>
                <w:b/>
                <w:color w:val="auto"/>
                <w:sz w:val="22"/>
              </w:rPr>
              <w:t>Dirulaguntzaren</w:t>
            </w:r>
            <w:proofErr w:type="spellEnd"/>
            <w:r>
              <w:rPr>
                <w:rFonts w:ascii="Calibri" w:hAnsi="Calibri"/>
                <w:b/>
                <w:color w:val="auto"/>
                <w:sz w:val="22"/>
              </w:rPr>
              <w:t xml:space="preserve"> kontzeptua</w:t>
            </w:r>
          </w:p>
        </w:tc>
        <w:tc>
          <w:tcPr>
            <w:tcW w:w="1592" w:type="dxa"/>
          </w:tcPr>
          <w:p w14:paraId="37F0F28C" w14:textId="77777777" w:rsidR="00302964" w:rsidRPr="00DD45B4" w:rsidRDefault="00302964" w:rsidP="00517D43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Zenbatekoa</w:t>
            </w:r>
          </w:p>
        </w:tc>
      </w:tr>
      <w:tr w:rsidR="00302964" w:rsidRPr="00DD45B4" w14:paraId="4BC70F6F" w14:textId="77777777" w:rsidTr="00517D43">
        <w:trPr>
          <w:trHeight w:val="404"/>
          <w:jc w:val="right"/>
        </w:trPr>
        <w:tc>
          <w:tcPr>
            <w:tcW w:w="2552" w:type="dxa"/>
          </w:tcPr>
          <w:p w14:paraId="5720DD73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2DC7446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E655FB1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2150755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02964" w:rsidRPr="00DD45B4" w14:paraId="6311872D" w14:textId="77777777" w:rsidTr="00517D43">
        <w:trPr>
          <w:jc w:val="right"/>
        </w:trPr>
        <w:tc>
          <w:tcPr>
            <w:tcW w:w="2552" w:type="dxa"/>
          </w:tcPr>
          <w:p w14:paraId="2EA80113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E3DF104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95432B8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E2A97E2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02964" w:rsidRPr="00DD45B4" w14:paraId="26A0F1CF" w14:textId="77777777" w:rsidTr="00517D43">
        <w:trPr>
          <w:jc w:val="right"/>
        </w:trPr>
        <w:tc>
          <w:tcPr>
            <w:tcW w:w="2552" w:type="dxa"/>
          </w:tcPr>
          <w:p w14:paraId="327BAD87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DBCE843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3273279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1C82784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02964" w:rsidRPr="00DD45B4" w14:paraId="2F9173F6" w14:textId="77777777" w:rsidTr="00517D43">
        <w:trPr>
          <w:jc w:val="right"/>
        </w:trPr>
        <w:tc>
          <w:tcPr>
            <w:tcW w:w="2552" w:type="dxa"/>
          </w:tcPr>
          <w:p w14:paraId="0769599C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F9F6D1E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2A019F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308D15FE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A1A712A" w14:textId="77777777" w:rsidR="00302964" w:rsidRPr="00DD45B4" w:rsidRDefault="00302964" w:rsidP="00302964">
      <w:pPr>
        <w:pStyle w:val="Prrafodelista"/>
        <w:spacing w:before="100" w:beforeAutospacing="1" w:after="120" w:line="276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 xml:space="preserve">Konpromisoa hartzen dut idatziz jakinarazteko, 15 eguneko epean, </w:t>
      </w:r>
      <w:proofErr w:type="spellStart"/>
      <w:r>
        <w:rPr>
          <w:rFonts w:asciiTheme="minorHAnsi" w:hAnsiTheme="minorHAnsi"/>
        </w:rPr>
        <w:t>dirulaguntza</w:t>
      </w:r>
      <w:proofErr w:type="spellEnd"/>
      <w:r>
        <w:rPr>
          <w:rFonts w:asciiTheme="minorHAnsi" w:hAnsiTheme="minorHAnsi"/>
        </w:rPr>
        <w:t xml:space="preserve"> hauek tramitatzen diren bitartean funtsak eskatu behar </w:t>
      </w:r>
      <w:proofErr w:type="spellStart"/>
      <w:r>
        <w:rPr>
          <w:rFonts w:asciiTheme="minorHAnsi" w:hAnsiTheme="minorHAnsi"/>
        </w:rPr>
        <w:t>badizkiet</w:t>
      </w:r>
      <w:proofErr w:type="spellEnd"/>
      <w:r>
        <w:rPr>
          <w:rFonts w:asciiTheme="minorHAnsi" w:hAnsiTheme="minorHAnsi"/>
        </w:rPr>
        <w:t>, helburu eta xede bererako, beste administrazio edo erakunde batzuei, edo funts horiek jaso behar baditut, eta, hala bada, funts horien zenbatekoa adieraziko dut, egiaztatzeko proiektu bera ez dela bitan finantzatzen.</w:t>
      </w:r>
    </w:p>
    <w:p w14:paraId="63745F6D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7DCC84" w14:textId="77777777" w:rsidR="00302964" w:rsidRPr="00DD45B4" w:rsidRDefault="00302964" w:rsidP="00302964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KONTROL-ESKUMENEI BURUZKO BAIMENA:</w:t>
      </w:r>
    </w:p>
    <w:p w14:paraId="2F1B975B" w14:textId="77777777" w:rsidR="00302964" w:rsidRPr="00DD45B4" w:rsidRDefault="00302964" w:rsidP="00302964">
      <w:pPr>
        <w:pStyle w:val="Fparrafo-C"/>
        <w:spacing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Bat etorriz 2021eko otsailaren 12ko 2021/241 (EB) Erregelamenduaren 22.2.e) artikuluan eta Finantza Erregelamendua delakoaren [Europako Parlamentuaren eta Kontseiluaren 2018ko uztailaren 18ko 2018/1046 (EB, Euratom) Erregelamendua] 129. artikuluan ezarritakoarekin, beharrezkoak diren </w:t>
      </w:r>
      <w:r>
        <w:rPr>
          <w:rFonts w:ascii="Calibri" w:hAnsi="Calibri"/>
          <w:sz w:val="22"/>
        </w:rPr>
        <w:lastRenderedPageBreak/>
        <w:t>eskubideak eta sarbideak ematen dira bermatzeko ezen Batzordeak, OLAFek, Europako Kontuen Auzitegiak, Europako Fiskaltzak eta agintari nazional eskudunek beren eskumenak baliatzen dituztela.</w:t>
      </w:r>
    </w:p>
    <w:p w14:paraId="508A48C4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6416555A" w14:textId="5824BBF9" w:rsidR="00302964" w:rsidRPr="00DD45B4" w:rsidRDefault="0000039A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……………………………………………...(e)</w:t>
      </w:r>
      <w:bookmarkStart w:id="0" w:name="_GoBack"/>
      <w:bookmarkEnd w:id="0"/>
      <w:r>
        <w:rPr>
          <w:rFonts w:asciiTheme="minorHAnsi" w:hAnsiTheme="minorHAnsi"/>
        </w:rPr>
        <w:t>n</w:t>
      </w:r>
      <w:r w:rsidR="00302964">
        <w:rPr>
          <w:rFonts w:asciiTheme="minorHAnsi" w:hAnsiTheme="minorHAnsi"/>
        </w:rPr>
        <w:t>, 202….(e)ko …………………..……….aren .........(e)(a)n.</w:t>
      </w:r>
    </w:p>
    <w:p w14:paraId="47D548D8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5C585691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43FDD92F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C81B81D" w14:textId="485AA1A7" w:rsidR="00302964" w:rsidRDefault="00302964" w:rsidP="00302964">
      <w:pPr>
        <w:pStyle w:val="Default"/>
        <w:spacing w:line="276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/>
          <w:color w:val="auto"/>
          <w:sz w:val="22"/>
        </w:rPr>
        <w:t>(Eguna, alkatearen edo erakundeko buruaren sinadura eta erakundearen zigilua)</w:t>
      </w:r>
    </w:p>
    <w:sectPr w:rsidR="00302964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5674DF" w:rsidRDefault="00567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4D89D239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>
      <w:rPr>
        <w:rFonts w:asciiTheme="minorHAnsi" w:hAnsiTheme="minorHAnsi"/>
        <w:i/>
        <w:color w:val="7F7F7F" w:themeColor="text1" w:themeTint="80"/>
        <w:sz w:val="18"/>
      </w:rPr>
      <w:t xml:space="preserve">Orrialdea: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00039A">
      <w:rPr>
        <w:rFonts w:asciiTheme="minorHAnsi" w:hAnsiTheme="minorHAnsi" w:cstheme="minorHAnsi"/>
        <w:i/>
        <w:noProof/>
        <w:color w:val="7F7F7F" w:themeColor="text1" w:themeTint="80"/>
        <w:sz w:val="18"/>
      </w:rPr>
      <w:t>2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>
      <w:rPr>
        <w:rFonts w:asciiTheme="minorHAnsi" w:hAnsiTheme="minorHAnsi"/>
        <w:i/>
        <w:color w:val="7F7F7F" w:themeColor="text1" w:themeTint="80"/>
        <w:sz w:val="18"/>
      </w:rPr>
      <w:t xml:space="preserve"> /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00039A">
      <w:rPr>
        <w:rFonts w:asciiTheme="minorHAnsi" w:hAnsiTheme="minorHAnsi" w:cstheme="minorHAnsi"/>
        <w:i/>
        <w:noProof/>
        <w:color w:val="7F7F7F" w:themeColor="text1" w:themeTint="80"/>
        <w:sz w:val="18"/>
      </w:rPr>
      <w:t>3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5674DF" w:rsidRDefault="00567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5674DF" w:rsidRDefault="00567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5674DF" w:rsidRDefault="00567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039A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32F9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u-ES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u-ES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u-ES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u-ES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u-ES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u-ES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u-ES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u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u-ES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B138-4041-4FDF-85DB-65CD158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3</Pages>
  <Words>340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x071629</cp:lastModifiedBy>
  <cp:revision>3</cp:revision>
  <cp:lastPrinted>2024-02-19T08:59:00Z</cp:lastPrinted>
  <dcterms:created xsi:type="dcterms:W3CDTF">2024-03-18T10:07:00Z</dcterms:created>
  <dcterms:modified xsi:type="dcterms:W3CDTF">2024-04-22T09:07:00Z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